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D2" w:rsidRPr="00FE7D94" w:rsidRDefault="001C68D2" w:rsidP="001C68D2">
      <w:pPr>
        <w:pStyle w:val="a3"/>
        <w:widowControl w:val="0"/>
        <w:ind w:left="3402" w:firstLine="0"/>
        <w:rPr>
          <w:rFonts w:ascii="Times New Roman" w:hAnsi="Times New Roman"/>
          <w:sz w:val="24"/>
          <w:szCs w:val="24"/>
        </w:rPr>
      </w:pPr>
      <w:r w:rsidRPr="00156B20">
        <w:rPr>
          <w:rFonts w:ascii="Times New Roman" w:hAnsi="Times New Roman"/>
          <w:b/>
          <w:sz w:val="24"/>
          <w:szCs w:val="24"/>
        </w:rPr>
        <w:t xml:space="preserve">Конкурсній комісії </w:t>
      </w:r>
      <w:r>
        <w:rPr>
          <w:rFonts w:ascii="Times New Roman" w:hAnsi="Times New Roman"/>
          <w:b/>
          <w:sz w:val="24"/>
          <w:szCs w:val="24"/>
        </w:rPr>
        <w:t>територіального управління Державної судової адміністрації України в Житомирській області</w:t>
      </w:r>
      <w:r w:rsidRPr="00FE7D9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E7D9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FE7D94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FE7D9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E7D94">
        <w:rPr>
          <w:rFonts w:ascii="Times New Roman" w:hAnsi="Times New Roman"/>
          <w:sz w:val="24"/>
          <w:szCs w:val="24"/>
        </w:rPr>
        <w:t>____________________________,</w:t>
      </w:r>
      <w:r w:rsidRPr="00FE7D94">
        <w:rPr>
          <w:rFonts w:ascii="Times New Roman" w:hAnsi="Times New Roman"/>
          <w:sz w:val="24"/>
          <w:szCs w:val="24"/>
        </w:rPr>
        <w:br/>
      </w:r>
      <w:r w:rsidRPr="00EA7493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1C68D2" w:rsidRPr="00FE7D94" w:rsidRDefault="001C68D2" w:rsidP="001C68D2">
      <w:pPr>
        <w:pStyle w:val="a3"/>
        <w:widowControl w:val="0"/>
        <w:ind w:left="3402" w:firstLine="0"/>
        <w:rPr>
          <w:rFonts w:ascii="Times New Roman" w:hAnsi="Times New Roman"/>
          <w:sz w:val="24"/>
          <w:szCs w:val="24"/>
        </w:rPr>
      </w:pPr>
      <w:r w:rsidRPr="00FE7D94">
        <w:rPr>
          <w:rFonts w:ascii="Times New Roman" w:hAnsi="Times New Roman"/>
          <w:sz w:val="24"/>
          <w:szCs w:val="24"/>
        </w:rPr>
        <w:t xml:space="preserve">який (яка) проживає за </w:t>
      </w:r>
      <w:proofErr w:type="spellStart"/>
      <w:r w:rsidRPr="00FE7D94"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7D9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</w:t>
      </w:r>
      <w:r w:rsidRPr="00FE7D94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br/>
      </w:r>
      <w:r w:rsidRPr="00FE7D94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E7D9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br/>
      </w:r>
      <w:r w:rsidRPr="00FE7D94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E7D94">
        <w:rPr>
          <w:rFonts w:ascii="Times New Roman" w:hAnsi="Times New Roman"/>
          <w:sz w:val="24"/>
          <w:szCs w:val="24"/>
        </w:rPr>
        <w:t>_</w:t>
      </w:r>
    </w:p>
    <w:p w:rsidR="001C68D2" w:rsidRPr="00EA7493" w:rsidRDefault="001C68D2" w:rsidP="001C68D2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A7493">
        <w:rPr>
          <w:rFonts w:ascii="Times New Roman" w:hAnsi="Times New Roman"/>
          <w:b/>
          <w:noProof/>
          <w:sz w:val="28"/>
          <w:szCs w:val="28"/>
        </w:rPr>
        <w:t>ЗАЯВА</w:t>
      </w:r>
      <w:r w:rsidRPr="00EA7493">
        <w:rPr>
          <w:rFonts w:ascii="Times New Roman" w:hAnsi="Times New Roman"/>
          <w:b/>
          <w:noProof/>
          <w:sz w:val="28"/>
          <w:szCs w:val="28"/>
        </w:rPr>
        <w:br/>
        <w:t>про відсутність заборгованості із сплати аліментів</w:t>
      </w:r>
      <w:r w:rsidRPr="00EA7493">
        <w:rPr>
          <w:rFonts w:ascii="Times New Roman" w:hAnsi="Times New Roman"/>
          <w:b/>
          <w:noProof/>
          <w:sz w:val="28"/>
          <w:szCs w:val="28"/>
        </w:rPr>
        <w:br/>
        <w:t>на утримання дитини*</w:t>
      </w:r>
    </w:p>
    <w:p w:rsidR="001C68D2" w:rsidRPr="00FE7D94" w:rsidRDefault="001C68D2" w:rsidP="001C68D2">
      <w:pPr>
        <w:widowControl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FE7D94">
        <w:rPr>
          <w:rFonts w:ascii="Times New Roman" w:hAnsi="Times New Roman"/>
          <w:noProof/>
          <w:sz w:val="24"/>
          <w:szCs w:val="24"/>
        </w:rPr>
        <w:t>Повідомляю про відсутність заборгованості із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</w:r>
    </w:p>
    <w:p w:rsidR="001C68D2" w:rsidRDefault="001C68D2" w:rsidP="001C68D2">
      <w:pPr>
        <w:widowControl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FE7D94">
        <w:rPr>
          <w:rFonts w:ascii="Times New Roman" w:hAnsi="Times New Roman"/>
          <w:noProof/>
          <w:sz w:val="24"/>
          <w:szCs w:val="24"/>
        </w:rPr>
        <w:t>Підтверджую достовірність відомостей про відсутність заборгованості із сплати аліментів та не заперечую проти проведення їх перевірки.</w:t>
      </w:r>
    </w:p>
    <w:p w:rsidR="001C68D2" w:rsidRDefault="001C68D2" w:rsidP="001C68D2">
      <w:pPr>
        <w:widowControl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1"/>
        <w:gridCol w:w="2623"/>
        <w:gridCol w:w="4024"/>
      </w:tblGrid>
      <w:tr w:rsidR="001C68D2" w:rsidRPr="006E02DE" w:rsidTr="0066362E">
        <w:trPr>
          <w:trHeight w:val="888"/>
        </w:trPr>
        <w:tc>
          <w:tcPr>
            <w:tcW w:w="3085" w:type="dxa"/>
            <w:shd w:val="clear" w:color="auto" w:fill="auto"/>
          </w:tcPr>
          <w:p w:rsidR="001C68D2" w:rsidRPr="006E02DE" w:rsidRDefault="001C68D2" w:rsidP="0066362E">
            <w:pPr>
              <w:widowControl w:val="0"/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02DE"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  <w:tc>
          <w:tcPr>
            <w:tcW w:w="2693" w:type="dxa"/>
            <w:shd w:val="clear" w:color="auto" w:fill="auto"/>
          </w:tcPr>
          <w:p w:rsidR="001C68D2" w:rsidRPr="006E02DE" w:rsidRDefault="001C68D2" w:rsidP="0066362E">
            <w:pPr>
              <w:widowControl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02DE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6E02DE">
              <w:rPr>
                <w:rFonts w:ascii="Times New Roman" w:hAnsi="Times New Roman"/>
                <w:sz w:val="24"/>
                <w:szCs w:val="24"/>
              </w:rPr>
              <w:br/>
            </w:r>
            <w:r w:rsidRPr="006E02D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076" w:type="dxa"/>
            <w:shd w:val="clear" w:color="auto" w:fill="auto"/>
          </w:tcPr>
          <w:p w:rsidR="001C68D2" w:rsidRPr="006E02DE" w:rsidRDefault="001C68D2" w:rsidP="0066362E">
            <w:pPr>
              <w:widowControl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02D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6E02DE">
              <w:rPr>
                <w:rFonts w:ascii="Times New Roman" w:hAnsi="Times New Roman"/>
                <w:sz w:val="24"/>
                <w:szCs w:val="24"/>
              </w:rPr>
              <w:br/>
            </w:r>
            <w:r w:rsidRPr="006E02DE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1C68D2" w:rsidRPr="00FE7D94" w:rsidRDefault="001C68D2" w:rsidP="001C68D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1C68D2" w:rsidRPr="00EA7493" w:rsidRDefault="001C68D2" w:rsidP="001C68D2">
      <w:pPr>
        <w:pStyle w:val="a3"/>
        <w:widowControl w:val="0"/>
        <w:jc w:val="both"/>
        <w:rPr>
          <w:rFonts w:ascii="Times New Roman" w:hAnsi="Times New Roman"/>
          <w:sz w:val="20"/>
        </w:rPr>
      </w:pPr>
      <w:r w:rsidRPr="00EA7493">
        <w:rPr>
          <w:rFonts w:ascii="Times New Roman" w:hAnsi="Times New Roman"/>
          <w:sz w:val="20"/>
        </w:rPr>
        <w:t>__________</w:t>
      </w:r>
    </w:p>
    <w:p w:rsidR="001C68D2" w:rsidRDefault="001C68D2" w:rsidP="001C68D2">
      <w:pPr>
        <w:pStyle w:val="a3"/>
        <w:widowControl w:val="0"/>
        <w:jc w:val="both"/>
        <w:rPr>
          <w:rFonts w:ascii="Times New Roman" w:hAnsi="Times New Roman"/>
          <w:sz w:val="20"/>
        </w:rPr>
      </w:pPr>
      <w:r w:rsidRPr="00EA7493">
        <w:rPr>
          <w:rFonts w:ascii="Times New Roman" w:hAnsi="Times New Roman"/>
          <w:sz w:val="20"/>
        </w:rPr>
        <w:t>* Заява подається кандидатами на зайняття п</w:t>
      </w:r>
      <w:r>
        <w:rPr>
          <w:rFonts w:ascii="Times New Roman" w:hAnsi="Times New Roman"/>
          <w:sz w:val="20"/>
        </w:rPr>
        <w:t>осад категорій “А” та “Б”.</w:t>
      </w:r>
    </w:p>
    <w:p w:rsidR="001C68D2" w:rsidRDefault="001C68D2" w:rsidP="001C68D2">
      <w:pPr>
        <w:pStyle w:val="a3"/>
        <w:widowControl w:val="0"/>
        <w:jc w:val="both"/>
        <w:rPr>
          <w:rFonts w:ascii="Times New Roman" w:hAnsi="Times New Roman"/>
          <w:sz w:val="20"/>
        </w:rPr>
      </w:pPr>
    </w:p>
    <w:p w:rsidR="001C68D2" w:rsidRPr="006406ED" w:rsidRDefault="001C68D2" w:rsidP="001C68D2">
      <w:pPr>
        <w:pStyle w:val="a3"/>
        <w:widowControl w:val="0"/>
        <w:ind w:firstLine="0"/>
        <w:jc w:val="both"/>
        <w:rPr>
          <w:rFonts w:ascii="Times New Roman" w:hAnsi="Times New Roman"/>
          <w:b/>
          <w:szCs w:val="26"/>
        </w:rPr>
      </w:pPr>
      <w:r w:rsidRPr="006406ED">
        <w:rPr>
          <w:rStyle w:val="st46"/>
          <w:rFonts w:ascii="Times New Roman" w:hAnsi="Times New Roman"/>
          <w:b/>
          <w:szCs w:val="26"/>
        </w:rPr>
        <w:t>{</w:t>
      </w:r>
    </w:p>
    <w:p w:rsidR="002831EE" w:rsidRDefault="002831EE"/>
    <w:sectPr w:rsidR="002831EE" w:rsidSect="00EA74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D5"/>
    <w:rsid w:val="001C68D2"/>
    <w:rsid w:val="002831EE"/>
    <w:rsid w:val="00427906"/>
    <w:rsid w:val="005A0A50"/>
    <w:rsid w:val="008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88378-D6C9-46C0-AE3A-033ADDD0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D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C68D2"/>
    <w:pPr>
      <w:spacing w:before="120"/>
      <w:ind w:firstLine="567"/>
    </w:pPr>
  </w:style>
  <w:style w:type="character" w:customStyle="1" w:styleId="st46">
    <w:name w:val="st46"/>
    <w:uiPriority w:val="99"/>
    <w:rsid w:val="001C68D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Янчук</dc:creator>
  <cp:keywords/>
  <dc:description/>
  <cp:lastModifiedBy>Світлана Янчук</cp:lastModifiedBy>
  <cp:revision>3</cp:revision>
  <dcterms:created xsi:type="dcterms:W3CDTF">2019-08-21T07:08:00Z</dcterms:created>
  <dcterms:modified xsi:type="dcterms:W3CDTF">2019-08-21T07:09:00Z</dcterms:modified>
</cp:coreProperties>
</file>