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150" w:rsidRDefault="007C1150" w:rsidP="007C1150">
      <w:pPr>
        <w:keepNext/>
        <w:keepLines/>
        <w:ind w:left="2694"/>
        <w:jc w:val="both"/>
        <w:rPr>
          <w:lang w:val="uk-UA"/>
        </w:rPr>
      </w:pPr>
      <w:r>
        <w:rPr>
          <w:lang w:val="uk-UA"/>
        </w:rPr>
        <w:t>Начальнику територ</w:t>
      </w:r>
      <w:r>
        <w:rPr>
          <w:lang w:val="uk-UA"/>
        </w:rPr>
        <w:t>і</w:t>
      </w:r>
      <w:r>
        <w:rPr>
          <w:lang w:val="uk-UA"/>
        </w:rPr>
        <w:t>ального управління ДСА України в Житомирській області</w:t>
      </w:r>
    </w:p>
    <w:p w:rsidR="007C1150" w:rsidRDefault="007C1150" w:rsidP="007C1150">
      <w:pPr>
        <w:keepNext/>
        <w:keepLines/>
        <w:ind w:left="2694"/>
        <w:jc w:val="both"/>
        <w:rPr>
          <w:lang w:val="uk-UA"/>
        </w:rPr>
      </w:pPr>
      <w:proofErr w:type="spellStart"/>
      <w:r>
        <w:rPr>
          <w:lang w:val="uk-UA"/>
        </w:rPr>
        <w:t>Морею</w:t>
      </w:r>
      <w:proofErr w:type="spellEnd"/>
      <w:r>
        <w:rPr>
          <w:lang w:val="uk-UA"/>
        </w:rPr>
        <w:t xml:space="preserve"> В.В.</w:t>
      </w:r>
    </w:p>
    <w:p w:rsidR="007C1150" w:rsidRDefault="007C1150" w:rsidP="007C1150">
      <w:pPr>
        <w:keepNext/>
        <w:keepLines/>
        <w:ind w:left="2694"/>
        <w:jc w:val="both"/>
        <w:rPr>
          <w:sz w:val="16"/>
          <w:szCs w:val="16"/>
          <w:lang w:val="uk-UA"/>
        </w:rPr>
      </w:pPr>
    </w:p>
    <w:p w:rsidR="007C1150" w:rsidRPr="00363586" w:rsidRDefault="007C1150" w:rsidP="007C1150">
      <w:pPr>
        <w:keepNext/>
        <w:keepLines/>
        <w:ind w:left="2694"/>
        <w:jc w:val="center"/>
        <w:rPr>
          <w:lang w:val="uk-UA"/>
        </w:rPr>
      </w:pPr>
    </w:p>
    <w:p w:rsidR="007C1150" w:rsidRDefault="007C1150" w:rsidP="007C1150">
      <w:pPr>
        <w:pStyle w:val="a3"/>
        <w:spacing w:before="0" w:after="0"/>
        <w:rPr>
          <w:rFonts w:ascii="Times New Roman" w:hAnsi="Times New Roman"/>
          <w:b w:val="0"/>
          <w:bCs/>
          <w:sz w:val="22"/>
          <w:szCs w:val="22"/>
        </w:rPr>
      </w:pPr>
      <w:r w:rsidRPr="00535979">
        <w:rPr>
          <w:rFonts w:ascii="Times New Roman" w:hAnsi="Times New Roman"/>
          <w:sz w:val="22"/>
          <w:szCs w:val="22"/>
        </w:rPr>
        <w:t>_______________________________________</w:t>
      </w:r>
      <w:r w:rsidRPr="00535979">
        <w:rPr>
          <w:rFonts w:ascii="Times New Roman" w:hAnsi="Times New Roman"/>
          <w:sz w:val="22"/>
          <w:szCs w:val="22"/>
        </w:rPr>
        <w:br/>
      </w:r>
      <w:r w:rsidRPr="00535979">
        <w:rPr>
          <w:rFonts w:ascii="Times New Roman" w:hAnsi="Times New Roman"/>
          <w:sz w:val="18"/>
          <w:szCs w:val="18"/>
        </w:rPr>
        <w:t>(прізвище, ім’я та по батькові особи)</w:t>
      </w:r>
    </w:p>
    <w:p w:rsidR="007C1150" w:rsidRDefault="007C1150" w:rsidP="007C1150">
      <w:pPr>
        <w:pStyle w:val="a3"/>
        <w:spacing w:before="0" w:after="0"/>
        <w:rPr>
          <w:rFonts w:ascii="Times New Roman" w:hAnsi="Times New Roman"/>
          <w:b w:val="0"/>
          <w:bCs/>
          <w:sz w:val="22"/>
          <w:szCs w:val="22"/>
        </w:rPr>
      </w:pPr>
    </w:p>
    <w:p w:rsidR="007C1150" w:rsidRDefault="007C1150" w:rsidP="007C1150">
      <w:pPr>
        <w:pStyle w:val="a3"/>
        <w:spacing w:before="0" w:after="0"/>
        <w:rPr>
          <w:rFonts w:ascii="Times New Roman" w:hAnsi="Times New Roman"/>
          <w:b w:val="0"/>
          <w:bCs/>
          <w:sz w:val="22"/>
          <w:szCs w:val="22"/>
        </w:rPr>
      </w:pPr>
    </w:p>
    <w:p w:rsidR="007C1150" w:rsidRDefault="007C1150" w:rsidP="007C1150">
      <w:pPr>
        <w:pStyle w:val="a3"/>
        <w:spacing w:before="0" w:after="0"/>
        <w:rPr>
          <w:rFonts w:ascii="Times New Roman" w:hAnsi="Times New Roman"/>
          <w:b w:val="0"/>
          <w:bCs/>
          <w:sz w:val="22"/>
          <w:szCs w:val="22"/>
        </w:rPr>
      </w:pPr>
      <w:r w:rsidRPr="00535979">
        <w:rPr>
          <w:rFonts w:ascii="Times New Roman" w:hAnsi="Times New Roman"/>
          <w:b w:val="0"/>
          <w:bCs/>
          <w:sz w:val="22"/>
          <w:szCs w:val="22"/>
        </w:rPr>
        <w:t>ЗАЯВА*</w:t>
      </w:r>
      <w:r w:rsidRPr="00535979">
        <w:rPr>
          <w:rFonts w:ascii="Times New Roman" w:hAnsi="Times New Roman"/>
          <w:b w:val="0"/>
          <w:bCs/>
          <w:sz w:val="22"/>
          <w:szCs w:val="22"/>
        </w:rPr>
        <w:br/>
        <w:t xml:space="preserve">про проведення перевірки, передбаченої </w:t>
      </w:r>
      <w:r w:rsidRPr="00535979">
        <w:rPr>
          <w:rFonts w:ascii="Times New Roman" w:hAnsi="Times New Roman"/>
          <w:b w:val="0"/>
          <w:bCs/>
          <w:sz w:val="22"/>
          <w:szCs w:val="22"/>
        </w:rPr>
        <w:br/>
        <w:t>Законом  України “Про очищення влади”</w:t>
      </w:r>
    </w:p>
    <w:p w:rsidR="007C1150" w:rsidRPr="007C1150" w:rsidRDefault="007C1150" w:rsidP="007C1150">
      <w:pPr>
        <w:pStyle w:val="a4"/>
      </w:pPr>
      <w:bookmarkStart w:id="0" w:name="_GoBack"/>
      <w:bookmarkEnd w:id="0"/>
    </w:p>
    <w:p w:rsidR="007C1150" w:rsidRPr="00535979" w:rsidRDefault="007C1150" w:rsidP="007C1150">
      <w:pPr>
        <w:pStyle w:val="a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Я,_________________________</w:t>
      </w:r>
      <w:r w:rsidRPr="00BA5DF6">
        <w:rPr>
          <w:rFonts w:ascii="Times New Roman" w:hAnsi="Times New Roman"/>
          <w:sz w:val="22"/>
          <w:szCs w:val="22"/>
          <w:lang w:val="ru-RU"/>
        </w:rPr>
        <w:t>__________________________</w:t>
      </w:r>
      <w:r w:rsidRPr="00535979">
        <w:rPr>
          <w:rFonts w:ascii="Times New Roman" w:hAnsi="Times New Roman"/>
          <w:sz w:val="22"/>
          <w:szCs w:val="22"/>
        </w:rPr>
        <w:t>_________________________,</w:t>
      </w:r>
    </w:p>
    <w:p w:rsidR="007C1150" w:rsidRPr="00535979" w:rsidRDefault="007C1150" w:rsidP="007C1150">
      <w:pPr>
        <w:pStyle w:val="a4"/>
        <w:spacing w:before="0"/>
        <w:ind w:firstLine="0"/>
        <w:jc w:val="center"/>
        <w:rPr>
          <w:rFonts w:ascii="Times New Roman" w:hAnsi="Times New Roman"/>
          <w:sz w:val="18"/>
          <w:szCs w:val="18"/>
        </w:rPr>
      </w:pPr>
      <w:r w:rsidRPr="00535979">
        <w:rPr>
          <w:rFonts w:ascii="Times New Roman" w:hAnsi="Times New Roman"/>
          <w:sz w:val="18"/>
          <w:szCs w:val="18"/>
        </w:rPr>
        <w:t>(прізвище, ім’я та по батькові)</w:t>
      </w:r>
    </w:p>
    <w:p w:rsidR="007C1150" w:rsidRPr="00535979" w:rsidRDefault="007C1150" w:rsidP="007C1150">
      <w:pPr>
        <w:pStyle w:val="a4"/>
        <w:ind w:firstLine="0"/>
        <w:jc w:val="both"/>
        <w:rPr>
          <w:rFonts w:ascii="Times New Roman" w:hAnsi="Times New Roman"/>
          <w:sz w:val="22"/>
          <w:szCs w:val="22"/>
        </w:rPr>
      </w:pPr>
      <w:r w:rsidRPr="00535979">
        <w:rPr>
          <w:rFonts w:ascii="Times New Roman" w:hAnsi="Times New Roman"/>
          <w:sz w:val="22"/>
          <w:szCs w:val="22"/>
        </w:rPr>
        <w:t>відповідно до статті 4 Закону України “Про очищення влади” повідомляю, що заборони, передбачені частиною третьою або четвертою статті 1 Закону, не застосовуються щодо мене.</w:t>
      </w:r>
    </w:p>
    <w:p w:rsidR="007C1150" w:rsidRPr="00535979" w:rsidRDefault="007C1150" w:rsidP="007C1150">
      <w:pPr>
        <w:pStyle w:val="a4"/>
        <w:jc w:val="both"/>
        <w:rPr>
          <w:rFonts w:ascii="Times New Roman" w:hAnsi="Times New Roman"/>
          <w:sz w:val="22"/>
          <w:szCs w:val="22"/>
        </w:rPr>
      </w:pPr>
      <w:r w:rsidRPr="00535979">
        <w:rPr>
          <w:rFonts w:ascii="Times New Roman" w:hAnsi="Times New Roman"/>
          <w:sz w:val="22"/>
          <w:szCs w:val="22"/>
        </w:rPr>
        <w:t>Надаю згоду на:</w:t>
      </w:r>
    </w:p>
    <w:p w:rsidR="007C1150" w:rsidRPr="00535979" w:rsidRDefault="007C1150" w:rsidP="007C1150">
      <w:pPr>
        <w:pStyle w:val="a4"/>
        <w:jc w:val="both"/>
        <w:rPr>
          <w:rFonts w:ascii="Times New Roman" w:hAnsi="Times New Roman"/>
          <w:sz w:val="22"/>
          <w:szCs w:val="22"/>
        </w:rPr>
      </w:pPr>
      <w:r w:rsidRPr="00535979">
        <w:rPr>
          <w:rFonts w:ascii="Times New Roman" w:hAnsi="Times New Roman"/>
          <w:sz w:val="22"/>
          <w:szCs w:val="22"/>
        </w:rPr>
        <w:t>проходження перевірки;</w:t>
      </w:r>
    </w:p>
    <w:p w:rsidR="007C1150" w:rsidRPr="00535979" w:rsidRDefault="007C1150" w:rsidP="007C1150">
      <w:pPr>
        <w:pStyle w:val="a4"/>
        <w:jc w:val="both"/>
        <w:rPr>
          <w:rFonts w:ascii="Times New Roman" w:hAnsi="Times New Roman"/>
          <w:sz w:val="22"/>
          <w:szCs w:val="22"/>
        </w:rPr>
      </w:pPr>
      <w:r w:rsidRPr="00535979">
        <w:rPr>
          <w:rFonts w:ascii="Times New Roman" w:hAnsi="Times New Roman"/>
          <w:sz w:val="22"/>
          <w:szCs w:val="22"/>
        </w:rPr>
        <w:t>оприлюднення відомостей щодо себе відповідно до вимог Закону України “Про очищення влади”.**</w:t>
      </w:r>
    </w:p>
    <w:p w:rsidR="007C1150" w:rsidRPr="00535979" w:rsidRDefault="007C1150" w:rsidP="007C1150">
      <w:pPr>
        <w:pStyle w:val="a4"/>
        <w:spacing w:before="240"/>
        <w:ind w:left="1701" w:hanging="113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Додаток: копії, засвідчені підписом керівника кадрової служби і скріплені печаткою:</w:t>
      </w:r>
    </w:p>
    <w:p w:rsidR="007C1150" w:rsidRPr="00535979" w:rsidRDefault="007C1150" w:rsidP="007C1150">
      <w:pPr>
        <w:pStyle w:val="a4"/>
        <w:spacing w:before="60"/>
        <w:ind w:left="1701" w:hanging="7"/>
        <w:rPr>
          <w:rFonts w:ascii="Times New Roman" w:hAnsi="Times New Roman"/>
          <w:sz w:val="22"/>
          <w:szCs w:val="22"/>
        </w:rPr>
      </w:pPr>
      <w:r w:rsidRPr="00535979">
        <w:rPr>
          <w:rFonts w:ascii="Times New Roman" w:hAnsi="Times New Roman"/>
          <w:sz w:val="22"/>
          <w:szCs w:val="22"/>
        </w:rPr>
        <w:t>сторінок паспорта громадянина України з даними про прізвище, ім’я та по батькові, видачу паспорта та місце реєстрації;***</w:t>
      </w:r>
    </w:p>
    <w:p w:rsidR="007C1150" w:rsidRPr="00535979" w:rsidRDefault="007C1150" w:rsidP="007C1150">
      <w:pPr>
        <w:pStyle w:val="a4"/>
        <w:spacing w:before="60"/>
        <w:ind w:left="1701" w:hanging="7"/>
        <w:rPr>
          <w:rFonts w:ascii="Times New Roman" w:hAnsi="Times New Roman"/>
          <w:sz w:val="22"/>
          <w:szCs w:val="22"/>
        </w:rPr>
      </w:pPr>
      <w:r w:rsidRPr="00535979">
        <w:rPr>
          <w:rFonts w:ascii="Times New Roman" w:hAnsi="Times New Roman"/>
          <w:sz w:val="22"/>
          <w:szCs w:val="22"/>
        </w:rPr>
        <w:t>декларації про майно, доходи, витрати і зобов’язанн</w:t>
      </w:r>
      <w:r>
        <w:rPr>
          <w:rFonts w:ascii="Times New Roman" w:hAnsi="Times New Roman"/>
          <w:sz w:val="22"/>
          <w:szCs w:val="22"/>
        </w:rPr>
        <w:t>я фінансового характеру за 201</w:t>
      </w:r>
      <w:r w:rsidRPr="00F0297A">
        <w:rPr>
          <w:rFonts w:ascii="Times New Roman" w:hAnsi="Times New Roman"/>
          <w:sz w:val="22"/>
          <w:szCs w:val="22"/>
          <w:lang w:val="ru-RU"/>
        </w:rPr>
        <w:t>7</w:t>
      </w:r>
      <w:r w:rsidRPr="00535979">
        <w:rPr>
          <w:rFonts w:ascii="Times New Roman" w:hAnsi="Times New Roman"/>
          <w:sz w:val="22"/>
          <w:szCs w:val="22"/>
        </w:rPr>
        <w:t xml:space="preserve"> рік;***</w:t>
      </w:r>
    </w:p>
    <w:p w:rsidR="007C1150" w:rsidRPr="00535979" w:rsidRDefault="007C1150" w:rsidP="007C1150">
      <w:pPr>
        <w:pStyle w:val="a4"/>
        <w:spacing w:before="60"/>
        <w:ind w:left="1701" w:hanging="7"/>
        <w:rPr>
          <w:rFonts w:ascii="Times New Roman" w:hAnsi="Times New Roman"/>
          <w:sz w:val="22"/>
          <w:szCs w:val="22"/>
        </w:rPr>
      </w:pPr>
      <w:r w:rsidRPr="00535979">
        <w:rPr>
          <w:rFonts w:ascii="Times New Roman" w:hAnsi="Times New Roman"/>
          <w:sz w:val="22"/>
          <w:szCs w:val="22"/>
          <w:lang w:eastAsia="uk-UA"/>
        </w:rPr>
        <w:t>документа, що підтверджує реєстрацію у Державному реєстрі фізичних осіб - платників податків (сторінки паспорта громадянина України - для особи, яка через свої релігійні переконання відмовляється від прийняття реєстраційного номера облікової картки платника податків та повідомила про це відповідному контролюючому органу і має відповідну відмітку у паспорті громадянина України)</w:t>
      </w:r>
      <w:r w:rsidRPr="00535979">
        <w:rPr>
          <w:rFonts w:ascii="Times New Roman" w:hAnsi="Times New Roman"/>
          <w:sz w:val="22"/>
          <w:szCs w:val="22"/>
        </w:rPr>
        <w:t>.***</w:t>
      </w:r>
    </w:p>
    <w:p w:rsidR="007C1150" w:rsidRPr="00535979" w:rsidRDefault="007C1150" w:rsidP="007C1150">
      <w:pPr>
        <w:pStyle w:val="a4"/>
        <w:spacing w:before="240"/>
        <w:ind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 ___________ 201</w:t>
      </w:r>
      <w:r>
        <w:rPr>
          <w:rFonts w:ascii="Times New Roman" w:hAnsi="Times New Roman"/>
          <w:sz w:val="22"/>
          <w:szCs w:val="22"/>
          <w:lang w:val="ru-RU"/>
        </w:rPr>
        <w:t>9</w:t>
      </w:r>
      <w:r>
        <w:rPr>
          <w:rFonts w:ascii="Times New Roman" w:hAnsi="Times New Roman"/>
          <w:sz w:val="22"/>
          <w:szCs w:val="22"/>
        </w:rPr>
        <w:t xml:space="preserve"> </w:t>
      </w:r>
      <w:r w:rsidRPr="00535979">
        <w:rPr>
          <w:rFonts w:ascii="Times New Roman" w:hAnsi="Times New Roman"/>
          <w:sz w:val="22"/>
          <w:szCs w:val="22"/>
        </w:rPr>
        <w:t xml:space="preserve">р.  </w:t>
      </w:r>
      <w:r w:rsidRPr="00535979">
        <w:rPr>
          <w:rFonts w:ascii="Times New Roman" w:hAnsi="Times New Roman"/>
          <w:sz w:val="22"/>
          <w:szCs w:val="22"/>
        </w:rPr>
        <w:tab/>
      </w:r>
      <w:r w:rsidRPr="00535979">
        <w:rPr>
          <w:rFonts w:ascii="Times New Roman" w:hAnsi="Times New Roman"/>
          <w:sz w:val="22"/>
          <w:szCs w:val="22"/>
        </w:rPr>
        <w:tab/>
      </w:r>
      <w:r w:rsidRPr="00A714FE">
        <w:rPr>
          <w:rFonts w:ascii="Times New Roman" w:hAnsi="Times New Roman"/>
          <w:sz w:val="22"/>
          <w:szCs w:val="22"/>
          <w:lang w:val="ru-RU"/>
        </w:rPr>
        <w:tab/>
      </w:r>
      <w:r w:rsidRPr="00A714FE">
        <w:rPr>
          <w:rFonts w:ascii="Times New Roman" w:hAnsi="Times New Roman"/>
          <w:sz w:val="22"/>
          <w:szCs w:val="22"/>
          <w:lang w:val="ru-RU"/>
        </w:rPr>
        <w:tab/>
      </w:r>
      <w:r w:rsidRPr="00A714FE">
        <w:rPr>
          <w:rFonts w:ascii="Times New Roman" w:hAnsi="Times New Roman"/>
          <w:sz w:val="22"/>
          <w:szCs w:val="22"/>
          <w:lang w:val="ru-RU"/>
        </w:rPr>
        <w:tab/>
      </w:r>
      <w:r w:rsidRPr="00A714FE">
        <w:rPr>
          <w:rFonts w:ascii="Times New Roman" w:hAnsi="Times New Roman"/>
          <w:sz w:val="22"/>
          <w:szCs w:val="22"/>
          <w:lang w:val="ru-RU"/>
        </w:rPr>
        <w:tab/>
      </w:r>
      <w:r w:rsidRPr="00A714FE">
        <w:rPr>
          <w:rFonts w:ascii="Times New Roman" w:hAnsi="Times New Roman"/>
          <w:sz w:val="22"/>
          <w:szCs w:val="22"/>
          <w:lang w:val="ru-RU"/>
        </w:rPr>
        <w:tab/>
      </w:r>
      <w:r w:rsidRPr="00535979">
        <w:rPr>
          <w:rFonts w:ascii="Times New Roman" w:hAnsi="Times New Roman"/>
          <w:sz w:val="22"/>
          <w:szCs w:val="22"/>
        </w:rPr>
        <w:t xml:space="preserve">__________       </w:t>
      </w:r>
      <w:r w:rsidRPr="00535979">
        <w:rPr>
          <w:rFonts w:ascii="Times New Roman" w:hAnsi="Times New Roman"/>
          <w:sz w:val="22"/>
          <w:szCs w:val="22"/>
        </w:rPr>
        <w:br/>
        <w:t xml:space="preserve">                                                         </w:t>
      </w:r>
      <w:r w:rsidRPr="00535979">
        <w:rPr>
          <w:rFonts w:ascii="Times New Roman" w:hAnsi="Times New Roman"/>
          <w:sz w:val="22"/>
          <w:szCs w:val="22"/>
        </w:rPr>
        <w:tab/>
      </w:r>
      <w:r w:rsidRPr="00535979">
        <w:rPr>
          <w:rFonts w:ascii="Times New Roman" w:hAnsi="Times New Roman"/>
          <w:sz w:val="22"/>
          <w:szCs w:val="22"/>
        </w:rPr>
        <w:tab/>
      </w:r>
      <w:r w:rsidRPr="00535979">
        <w:rPr>
          <w:rFonts w:ascii="Times New Roman" w:hAnsi="Times New Roman"/>
          <w:sz w:val="22"/>
          <w:szCs w:val="22"/>
          <w:lang w:val="ru-RU"/>
        </w:rPr>
        <w:tab/>
      </w:r>
      <w:r w:rsidRPr="00535979">
        <w:rPr>
          <w:rFonts w:ascii="Times New Roman" w:hAnsi="Times New Roman"/>
          <w:sz w:val="22"/>
          <w:szCs w:val="22"/>
          <w:lang w:val="ru-RU"/>
        </w:rPr>
        <w:tab/>
      </w:r>
      <w:r w:rsidRPr="00535979">
        <w:rPr>
          <w:rFonts w:ascii="Times New Roman" w:hAnsi="Times New Roman"/>
          <w:sz w:val="22"/>
          <w:szCs w:val="22"/>
          <w:lang w:val="ru-RU"/>
        </w:rPr>
        <w:tab/>
      </w:r>
      <w:r w:rsidRPr="00535979">
        <w:rPr>
          <w:rFonts w:ascii="Times New Roman" w:hAnsi="Times New Roman"/>
          <w:sz w:val="22"/>
          <w:szCs w:val="22"/>
        </w:rPr>
        <w:t xml:space="preserve">  </w:t>
      </w:r>
      <w:r w:rsidRPr="00535979">
        <w:rPr>
          <w:rFonts w:ascii="Times New Roman" w:hAnsi="Times New Roman"/>
          <w:sz w:val="22"/>
          <w:szCs w:val="22"/>
          <w:lang w:val="ru-RU"/>
        </w:rPr>
        <w:tab/>
      </w:r>
      <w:r w:rsidRPr="00535979">
        <w:rPr>
          <w:rFonts w:ascii="Times New Roman" w:hAnsi="Times New Roman"/>
          <w:sz w:val="22"/>
          <w:szCs w:val="22"/>
        </w:rPr>
        <w:t xml:space="preserve">  (підпис)</w:t>
      </w:r>
    </w:p>
    <w:p w:rsidR="007C1150" w:rsidRPr="00535979" w:rsidRDefault="007C1150" w:rsidP="007C1150">
      <w:pPr>
        <w:pStyle w:val="a4"/>
        <w:spacing w:before="0"/>
        <w:ind w:firstLine="0"/>
        <w:rPr>
          <w:rFonts w:ascii="Times New Roman" w:hAnsi="Times New Roman"/>
          <w:sz w:val="22"/>
          <w:szCs w:val="22"/>
        </w:rPr>
      </w:pPr>
      <w:r w:rsidRPr="00535979">
        <w:rPr>
          <w:rFonts w:ascii="Times New Roman" w:hAnsi="Times New Roman"/>
          <w:sz w:val="22"/>
          <w:szCs w:val="22"/>
        </w:rPr>
        <w:t>__________</w:t>
      </w:r>
    </w:p>
    <w:p w:rsidR="007C1150" w:rsidRPr="00535979" w:rsidRDefault="007C1150" w:rsidP="007C1150">
      <w:pPr>
        <w:pStyle w:val="a4"/>
        <w:ind w:firstLine="0"/>
        <w:rPr>
          <w:rFonts w:ascii="Times New Roman" w:hAnsi="Times New Roman"/>
          <w:sz w:val="22"/>
          <w:szCs w:val="22"/>
        </w:rPr>
      </w:pPr>
      <w:r w:rsidRPr="00535979">
        <w:rPr>
          <w:rFonts w:ascii="Times New Roman" w:hAnsi="Times New Roman"/>
          <w:sz w:val="22"/>
          <w:szCs w:val="22"/>
        </w:rPr>
        <w:t>*Заява пишеться особою власноручно.</w:t>
      </w:r>
    </w:p>
    <w:p w:rsidR="007C1150" w:rsidRPr="00535979" w:rsidRDefault="007C1150" w:rsidP="007C1150">
      <w:pPr>
        <w:pStyle w:val="a4"/>
        <w:ind w:firstLine="0"/>
        <w:jc w:val="both"/>
        <w:rPr>
          <w:rFonts w:ascii="Times New Roman" w:hAnsi="Times New Roman"/>
          <w:sz w:val="22"/>
          <w:szCs w:val="22"/>
        </w:rPr>
      </w:pPr>
      <w:r w:rsidRPr="00535979">
        <w:rPr>
          <w:rFonts w:ascii="Times New Roman" w:hAnsi="Times New Roman"/>
          <w:sz w:val="22"/>
          <w:szCs w:val="22"/>
        </w:rPr>
        <w:t>**Не надається згода на оприлюднення відомостей щодо осіб, які займають посади, перебування на яких становить державну таємницю.</w:t>
      </w:r>
    </w:p>
    <w:p w:rsidR="007C1150" w:rsidRPr="00A714FE" w:rsidRDefault="007C1150" w:rsidP="007C1150">
      <w:pPr>
        <w:pStyle w:val="a4"/>
        <w:ind w:firstLine="0"/>
        <w:jc w:val="both"/>
        <w:rPr>
          <w:rFonts w:ascii="Times New Roman" w:hAnsi="Times New Roman"/>
          <w:sz w:val="22"/>
          <w:szCs w:val="22"/>
          <w:lang w:val="ru-RU"/>
        </w:rPr>
      </w:pPr>
      <w:r w:rsidRPr="00535979">
        <w:rPr>
          <w:rFonts w:ascii="Times New Roman" w:hAnsi="Times New Roman"/>
          <w:sz w:val="22"/>
          <w:szCs w:val="22"/>
        </w:rPr>
        <w:t>***Персональні дані обробляються, зберігаються та поширюються з урахуванням вимог Закону України “Про захист персональних даних”.</w:t>
      </w:r>
    </w:p>
    <w:p w:rsidR="007C1150" w:rsidRPr="007602F4" w:rsidRDefault="007C1150" w:rsidP="007C1150"/>
    <w:p w:rsidR="002831EE" w:rsidRDefault="002831EE"/>
    <w:sectPr w:rsidR="002831EE" w:rsidSect="00DF5EC9">
      <w:headerReference w:type="even" r:id="rId4"/>
      <w:headerReference w:type="default" r:id="rId5"/>
      <w:pgSz w:w="11906" w:h="16838"/>
      <w:pgMar w:top="567" w:right="851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F81" w:rsidRDefault="007C1150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692F81" w:rsidRDefault="007C115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F81" w:rsidRDefault="007C115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CB3"/>
    <w:rsid w:val="002831EE"/>
    <w:rsid w:val="00427906"/>
    <w:rsid w:val="00475CB3"/>
    <w:rsid w:val="005A0A50"/>
    <w:rsid w:val="007C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96A62C-2A87-49D9-9C8A-7937B9593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4"/>
    <w:rsid w:val="007C1150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4">
    <w:name w:val="Нормальний текст"/>
    <w:basedOn w:val="a"/>
    <w:rsid w:val="007C1150"/>
    <w:pPr>
      <w:spacing w:before="120"/>
      <w:ind w:firstLine="567"/>
    </w:pPr>
    <w:rPr>
      <w:rFonts w:ascii="Antiqua" w:hAnsi="Antiqua"/>
      <w:sz w:val="26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 Янчук</dc:creator>
  <cp:keywords/>
  <dc:description/>
  <cp:lastModifiedBy>Світлана Янчук</cp:lastModifiedBy>
  <cp:revision>2</cp:revision>
  <dcterms:created xsi:type="dcterms:W3CDTF">2019-08-21T07:06:00Z</dcterms:created>
  <dcterms:modified xsi:type="dcterms:W3CDTF">2019-08-21T07:07:00Z</dcterms:modified>
</cp:coreProperties>
</file>