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FE" w:rsidRDefault="006556FE" w:rsidP="006556FE">
      <w:pPr>
        <w:spacing w:after="0" w:line="60" w:lineRule="atLeast"/>
        <w:contextualSpacing/>
        <w:jc w:val="right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ЗАТВЕРДЖЕНО</w:t>
      </w:r>
    </w:p>
    <w:p w:rsidR="006556FE" w:rsidRDefault="006556FE" w:rsidP="006556FE">
      <w:pPr>
        <w:spacing w:after="0" w:line="60" w:lineRule="atLeast"/>
        <w:contextualSpacing/>
        <w:jc w:val="right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Наказ Національного агентства України</w:t>
      </w:r>
    </w:p>
    <w:p w:rsidR="006556FE" w:rsidRDefault="006556FE" w:rsidP="006556FE">
      <w:pPr>
        <w:spacing w:after="0" w:line="60" w:lineRule="atLeast"/>
        <w:contextualSpacing/>
        <w:jc w:val="right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з питань державної служби 05.08.2016 № 156</w:t>
      </w:r>
    </w:p>
    <w:p w:rsidR="006556FE" w:rsidRDefault="006556FE" w:rsidP="006556FE">
      <w:pPr>
        <w:spacing w:after="0" w:line="60" w:lineRule="atLeast"/>
        <w:contextualSpacing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7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</w:tblGrid>
      <w:tr w:rsidR="006556FE" w:rsidTr="006556FE">
        <w:trPr>
          <w:trHeight w:val="27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6556FE" w:rsidRDefault="006556FE" w:rsidP="006556FE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lang w:val="uk-UA"/>
        </w:rPr>
      </w:pPr>
    </w:p>
    <w:p w:rsidR="006556FE" w:rsidRDefault="006556FE" w:rsidP="006556FE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lang w:val="uk-UA"/>
        </w:rPr>
      </w:pPr>
    </w:p>
    <w:p w:rsidR="006556FE" w:rsidRDefault="006556FE" w:rsidP="006556FE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lang w:val="uk-UA"/>
        </w:rPr>
      </w:pPr>
      <w:bookmarkStart w:id="0" w:name="_GoBack"/>
      <w:bookmarkEnd w:id="0"/>
    </w:p>
    <w:p w:rsidR="006556FE" w:rsidRDefault="006556FE" w:rsidP="006556FE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6556FE" w:rsidRDefault="006556FE" w:rsidP="006556FE">
      <w:pPr>
        <w:widowControl w:val="0"/>
        <w:spacing w:after="0" w:line="240" w:lineRule="auto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lang w:val="uk-UA"/>
        </w:rPr>
        <w:t xml:space="preserve">Код за ЄДРПОУ підприємства (установи, організації) </w:t>
      </w:r>
      <w:r>
        <w:rPr>
          <w:rFonts w:ascii="Times New Roman" w:hAnsi="Times New Roman"/>
          <w:lang w:val="uk-UA"/>
        </w:rPr>
        <w:t>___________</w:t>
      </w:r>
    </w:p>
    <w:p w:rsidR="006556FE" w:rsidRDefault="006556FE" w:rsidP="006556FE">
      <w:pPr>
        <w:widowControl w:val="0"/>
        <w:spacing w:after="0" w:line="240" w:lineRule="auto"/>
        <w:ind w:right="-172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lang w:val="uk-UA"/>
        </w:rPr>
        <w:t>Реєстраційний номер облікової картки платника податків (за наявності)</w:t>
      </w:r>
      <w:r>
        <w:rPr>
          <w:rFonts w:ascii="Times New Roman" w:hAnsi="Times New Roman"/>
          <w:lang w:val="uk-UA"/>
        </w:rPr>
        <w:t xml:space="preserve"> ____________________</w:t>
      </w:r>
    </w:p>
    <w:p w:rsidR="006556FE" w:rsidRDefault="006556FE" w:rsidP="006556FE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6556FE" w:rsidRDefault="006556FE" w:rsidP="006556FE">
      <w:pP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6556FE" w:rsidRDefault="006556FE" w:rsidP="006556FE">
      <w:pPr>
        <w:pStyle w:val="1"/>
        <w:spacing w:after="120"/>
        <w:jc w:val="center"/>
      </w:pPr>
      <w:r>
        <w:t>ОСОБОВА КАРТКА ДЕРЖАВНОГО СЛУЖБОВЦЯ № _____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083"/>
        <w:gridCol w:w="1146"/>
        <w:gridCol w:w="547"/>
        <w:gridCol w:w="685"/>
        <w:gridCol w:w="1591"/>
        <w:gridCol w:w="1580"/>
        <w:gridCol w:w="1222"/>
      </w:tblGrid>
      <w:tr w:rsidR="006556FE" w:rsidTr="006556FE">
        <w:trPr>
          <w:trHeight w:val="1455"/>
        </w:trPr>
        <w:tc>
          <w:tcPr>
            <w:tcW w:w="4776" w:type="dxa"/>
            <w:gridSpan w:val="3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Прізвище</w:t>
            </w:r>
            <w:r>
              <w:rPr>
                <w:rFonts w:ascii="Times New Roman" w:hAnsi="Times New Roman"/>
                <w:lang w:val="uk-UA"/>
              </w:rPr>
              <w:t xml:space="preserve"> _____________________________            </w:t>
            </w:r>
          </w:p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Ім’я </w:t>
            </w:r>
            <w:r>
              <w:rPr>
                <w:rFonts w:ascii="Times New Roman" w:hAnsi="Times New Roman"/>
                <w:lang w:val="uk-UA"/>
              </w:rPr>
              <w:t>____________________________________           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b/>
                <w:lang w:val="uk-UA"/>
              </w:rPr>
              <w:t>По батькові</w:t>
            </w:r>
            <w:r>
              <w:rPr>
                <w:rFonts w:ascii="Times New Roman" w:hAnsi="Times New Roman"/>
                <w:lang w:val="uk-UA"/>
              </w:rPr>
              <w:t xml:space="preserve"> _____________________________</w:t>
            </w:r>
          </w:p>
        </w:tc>
        <w:tc>
          <w:tcPr>
            <w:tcW w:w="5078" w:type="dxa"/>
            <w:gridSpan w:val="4"/>
            <w:hideMark/>
          </w:tcPr>
          <w:p w:rsidR="006556FE" w:rsidRDefault="006556FE">
            <w:pPr>
              <w:tabs>
                <w:tab w:val="left" w:pos="4854"/>
              </w:tabs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7.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Сімейний стан та склад сім’ї</w:t>
            </w:r>
            <w:r>
              <w:rPr>
                <w:rFonts w:ascii="Times New Roman" w:hAnsi="Times New Roman"/>
                <w:lang w:val="uk-UA"/>
              </w:rPr>
              <w:t xml:space="preserve"> _______________</w:t>
            </w:r>
            <w:r>
              <w:rPr>
                <w:rFonts w:ascii="Times New Roman" w:hAnsi="Times New Roman"/>
                <w:lang w:val="uk-UA"/>
              </w:rPr>
              <w:br/>
              <w:t>____________________________________________</w:t>
            </w:r>
            <w:r>
              <w:rPr>
                <w:rFonts w:ascii="Times New Roman" w:hAnsi="Times New Roman"/>
                <w:lang w:val="uk-UA"/>
              </w:rPr>
              <w:br/>
              <w:t>____________________________________________</w:t>
            </w:r>
            <w:r>
              <w:rPr>
                <w:rFonts w:ascii="Times New Roman" w:hAnsi="Times New Roman"/>
                <w:lang w:val="uk-UA"/>
              </w:rPr>
              <w:br/>
              <w:t>____________________________________________</w:t>
            </w:r>
            <w:r>
              <w:rPr>
                <w:rFonts w:ascii="Times New Roman" w:hAnsi="Times New Roman"/>
                <w:lang w:val="uk-UA"/>
              </w:rPr>
              <w:br/>
              <w:t>____________________________________________</w:t>
            </w:r>
          </w:p>
        </w:tc>
      </w:tr>
      <w:tr w:rsidR="006556FE" w:rsidTr="006556FE">
        <w:trPr>
          <w:trHeight w:val="127"/>
        </w:trPr>
        <w:tc>
          <w:tcPr>
            <w:tcW w:w="4776" w:type="dxa"/>
            <w:gridSpan w:val="3"/>
            <w:vMerge w:val="restart"/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Дата народження</w:t>
            </w:r>
            <w:r>
              <w:rPr>
                <w:rFonts w:ascii="Times New Roman" w:hAnsi="Times New Roman"/>
                <w:lang w:val="uk-UA"/>
              </w:rPr>
              <w:t xml:space="preserve"> _______________________   </w:t>
            </w:r>
            <w:r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Місце народження</w:t>
            </w:r>
            <w:r>
              <w:rPr>
                <w:rFonts w:ascii="Times New Roman" w:hAnsi="Times New Roman"/>
                <w:lang w:val="uk-UA"/>
              </w:rPr>
              <w:t xml:space="preserve"> ______________________             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4.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Громадянство</w:t>
            </w:r>
            <w:r>
              <w:rPr>
                <w:rFonts w:ascii="Times New Roman" w:hAnsi="Times New Roman"/>
                <w:lang w:val="uk-UA"/>
              </w:rPr>
              <w:t>__________________________</w:t>
            </w:r>
          </w:p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Адреса фактичного місця проживання</w:t>
            </w:r>
            <w:r>
              <w:rPr>
                <w:rFonts w:ascii="Times New Roman" w:hAnsi="Times New Roman"/>
                <w:lang w:val="uk-UA"/>
              </w:rPr>
              <w:t>______________________________</w:t>
            </w:r>
          </w:p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6556FE" w:rsidRDefault="006556FE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Адреса місця реєстрації</w:t>
            </w:r>
            <w:r>
              <w:rPr>
                <w:rFonts w:ascii="Times New Roman" w:hAnsi="Times New Roman"/>
                <w:lang w:val="uk-UA"/>
              </w:rPr>
              <w:t>________________________________</w:t>
            </w:r>
          </w:p>
          <w:p w:rsidR="006556FE" w:rsidRDefault="006556F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6556FE" w:rsidRDefault="006556FE">
            <w:pPr>
              <w:spacing w:after="0" w:line="36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_________________________________________________________      </w:t>
            </w:r>
          </w:p>
        </w:tc>
        <w:tc>
          <w:tcPr>
            <w:tcW w:w="5078" w:type="dxa"/>
            <w:gridSpan w:val="4"/>
          </w:tcPr>
          <w:p w:rsidR="006556FE" w:rsidRDefault="006556FE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Паспорт: серія</w:t>
            </w:r>
            <w:r>
              <w:rPr>
                <w:rFonts w:ascii="Times New Roman" w:hAnsi="Times New Roman"/>
                <w:lang w:val="uk-UA"/>
              </w:rPr>
              <w:t xml:space="preserve"> ______, </w:t>
            </w:r>
            <w:r>
              <w:rPr>
                <w:rFonts w:ascii="Times New Roman" w:hAnsi="Times New Roman"/>
                <w:b/>
                <w:lang w:val="uk-UA"/>
              </w:rPr>
              <w:t>№</w:t>
            </w:r>
            <w:r>
              <w:rPr>
                <w:rFonts w:ascii="Times New Roman" w:hAnsi="Times New Roman"/>
                <w:lang w:val="uk-UA"/>
              </w:rPr>
              <w:t xml:space="preserve"> __________________</w:t>
            </w:r>
          </w:p>
          <w:p w:rsidR="006556FE" w:rsidRDefault="006556FE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6556FE" w:rsidRDefault="006556FE">
            <w:pPr>
              <w:tabs>
                <w:tab w:val="left" w:pos="4863"/>
              </w:tabs>
              <w:spacing w:after="0" w:line="240" w:lineRule="auto"/>
              <w:ind w:right="5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ким виданий</w:t>
            </w:r>
            <w:r>
              <w:rPr>
                <w:rFonts w:ascii="Times New Roman" w:hAnsi="Times New Roman"/>
                <w:lang w:val="uk-UA"/>
              </w:rPr>
              <w:t xml:space="preserve"> _______________________________</w:t>
            </w:r>
          </w:p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</w:t>
            </w:r>
          </w:p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</w:t>
            </w:r>
          </w:p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видачі</w:t>
            </w:r>
            <w:r>
              <w:rPr>
                <w:rFonts w:ascii="Times New Roman" w:hAnsi="Times New Roman"/>
                <w:lang w:val="uk-UA"/>
              </w:rPr>
              <w:t>_________________________________</w:t>
            </w:r>
          </w:p>
        </w:tc>
      </w:tr>
      <w:tr w:rsidR="006556FE" w:rsidTr="006556FE">
        <w:trPr>
          <w:trHeight w:val="127"/>
        </w:trPr>
        <w:tc>
          <w:tcPr>
            <w:tcW w:w="0" w:type="auto"/>
            <w:gridSpan w:val="3"/>
            <w:vMerge/>
            <w:vAlign w:val="center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78" w:type="dxa"/>
            <w:gridSpan w:val="4"/>
          </w:tcPr>
          <w:p w:rsidR="006556FE" w:rsidRDefault="006556FE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6556FE" w:rsidRDefault="006556FE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6556FE" w:rsidRDefault="006556FE">
            <w:pPr>
              <w:tabs>
                <w:tab w:val="left" w:pos="4863"/>
              </w:tabs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Володіння іноземними мовами (якими)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6556FE" w:rsidRDefault="006556FE">
            <w:pPr>
              <w:spacing w:after="120" w:line="240" w:lineRule="auto"/>
              <w:ind w:right="-16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</w:t>
            </w:r>
          </w:p>
          <w:p w:rsidR="006556FE" w:rsidRDefault="006556FE">
            <w:pPr>
              <w:spacing w:after="120" w:line="240" w:lineRule="auto"/>
              <w:ind w:right="-16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6556FE" w:rsidTr="006556FE">
        <w:trPr>
          <w:trHeight w:val="127"/>
        </w:trPr>
        <w:tc>
          <w:tcPr>
            <w:tcW w:w="0" w:type="auto"/>
            <w:gridSpan w:val="3"/>
            <w:vMerge/>
            <w:vAlign w:val="center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78" w:type="dxa"/>
            <w:gridSpan w:val="4"/>
          </w:tcPr>
          <w:p w:rsidR="006556FE" w:rsidRDefault="006556FE">
            <w:pPr>
              <w:spacing w:line="240" w:lineRule="auto"/>
              <w:ind w:right="-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Контактний № телефону</w:t>
            </w:r>
            <w:r>
              <w:rPr>
                <w:rFonts w:ascii="Times New Roman" w:hAnsi="Times New Roman"/>
                <w:lang w:val="uk-UA"/>
              </w:rPr>
              <w:t>__________________</w:t>
            </w:r>
          </w:p>
          <w:p w:rsidR="006556FE" w:rsidRDefault="006556FE">
            <w:pPr>
              <w:spacing w:after="0" w:line="240" w:lineRule="auto"/>
              <w:ind w:right="5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Освіта</w:t>
            </w:r>
            <w:r>
              <w:rPr>
                <w:rFonts w:ascii="Times New Roman" w:hAnsi="Times New Roman"/>
                <w:lang w:val="uk-UA"/>
              </w:rPr>
              <w:t xml:space="preserve"> __________________________________      </w:t>
            </w:r>
          </w:p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6556FE" w:rsidTr="006556FE">
        <w:trPr>
          <w:trHeight w:hRule="exact" w:val="79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6556FE" w:rsidTr="006556FE">
        <w:trPr>
          <w:trHeight w:hRule="exact" w:val="28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6556FE" w:rsidRDefault="006556FE" w:rsidP="006556FE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12.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977"/>
      </w:tblGrid>
      <w:tr w:rsidR="006556FE" w:rsidTr="006556FE">
        <w:trPr>
          <w:trHeight w:hRule="exact"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 присвоєння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та дата видачі диплома</w:t>
            </w:r>
          </w:p>
        </w:tc>
      </w:tr>
      <w:tr w:rsidR="006556FE" w:rsidTr="006556FE">
        <w:trPr>
          <w:trHeight w:hRule="exact" w:val="2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6556FE" w:rsidRDefault="006556FE" w:rsidP="006556FE">
      <w:pPr>
        <w:spacing w:line="240" w:lineRule="auto"/>
        <w:ind w:right="-314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13.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Наукові праці та винаходи</w:t>
      </w:r>
      <w:r>
        <w:rPr>
          <w:rFonts w:ascii="Times New Roman" w:hAnsi="Times New Roman"/>
          <w:lang w:val="uk-UA"/>
        </w:rPr>
        <w:t xml:space="preserve"> ________________________________________________________________________________________</w:t>
      </w:r>
    </w:p>
    <w:p w:rsidR="006556FE" w:rsidRDefault="006556FE" w:rsidP="006556FE">
      <w:pPr>
        <w:spacing w:line="240" w:lineRule="auto"/>
        <w:ind w:right="-31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6556FE" w:rsidRDefault="006556FE" w:rsidP="006556FE">
      <w:pPr>
        <w:pStyle w:val="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14. Відомості про військовий облік</w:t>
      </w:r>
    </w:p>
    <w:p w:rsidR="006556FE" w:rsidRDefault="006556FE" w:rsidP="006556FE">
      <w:pPr>
        <w:rPr>
          <w:sz w:val="6"/>
          <w:szCs w:val="6"/>
          <w:lang w:val="uk-UA"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848"/>
        <w:gridCol w:w="5041"/>
      </w:tblGrid>
      <w:tr w:rsidR="006556FE" w:rsidTr="006556FE">
        <w:trPr>
          <w:trHeight w:val="461"/>
        </w:trPr>
        <w:tc>
          <w:tcPr>
            <w:tcW w:w="4848" w:type="dxa"/>
            <w:hideMark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041" w:type="dxa"/>
            <w:hideMark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Придатність до військової служби ______________</w:t>
            </w:r>
          </w:p>
        </w:tc>
      </w:tr>
      <w:tr w:rsidR="006556FE" w:rsidTr="006556FE">
        <w:trPr>
          <w:trHeight w:val="477"/>
        </w:trPr>
        <w:tc>
          <w:tcPr>
            <w:tcW w:w="4848" w:type="dxa"/>
            <w:hideMark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041" w:type="dxa"/>
            <w:hideMark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</w:t>
            </w:r>
          </w:p>
        </w:tc>
      </w:tr>
      <w:tr w:rsidR="006556FE" w:rsidTr="006556FE">
        <w:trPr>
          <w:trHeight w:val="1045"/>
        </w:trPr>
        <w:tc>
          <w:tcPr>
            <w:tcW w:w="4848" w:type="dxa"/>
            <w:hideMark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041" w:type="dxa"/>
            <w:hideMark/>
          </w:tcPr>
          <w:p w:rsidR="006556FE" w:rsidRDefault="006556F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Найменування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райміськвійськкомату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за місцем фактичного проживання </w:t>
            </w:r>
          </w:p>
          <w:p w:rsidR="006556FE" w:rsidRDefault="006556F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</w:t>
            </w:r>
          </w:p>
          <w:p w:rsidR="006556FE" w:rsidRDefault="006556F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</w:t>
            </w:r>
          </w:p>
        </w:tc>
      </w:tr>
      <w:tr w:rsidR="006556FE" w:rsidTr="006556FE">
        <w:trPr>
          <w:trHeight w:val="1030"/>
        </w:trPr>
        <w:tc>
          <w:tcPr>
            <w:tcW w:w="4848" w:type="dxa"/>
            <w:hideMark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041" w:type="dxa"/>
            <w:hideMark/>
          </w:tcPr>
          <w:p w:rsidR="006556FE" w:rsidRDefault="006556F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Найменування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райміськвійськкомату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за місцем реєстрації</w:t>
            </w:r>
          </w:p>
          <w:p w:rsidR="006556FE" w:rsidRDefault="006556F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</w:t>
            </w:r>
          </w:p>
          <w:p w:rsidR="006556FE" w:rsidRDefault="006556F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</w:t>
            </w:r>
          </w:p>
        </w:tc>
      </w:tr>
      <w:tr w:rsidR="006556FE" w:rsidTr="006556FE">
        <w:trPr>
          <w:trHeight w:val="723"/>
        </w:trPr>
        <w:tc>
          <w:tcPr>
            <w:tcW w:w="4848" w:type="dxa"/>
            <w:hideMark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Перебування на спеціальному обліку                         № ________</w:t>
            </w:r>
          </w:p>
        </w:tc>
        <w:tc>
          <w:tcPr>
            <w:tcW w:w="5041" w:type="dxa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556FE" w:rsidRDefault="006556FE" w:rsidP="006556FE">
      <w:pPr>
        <w:spacing w:line="240" w:lineRule="auto"/>
        <w:rPr>
          <w:rFonts w:ascii="Times New Roman" w:hAnsi="Times New Roman"/>
          <w:sz w:val="2"/>
          <w:szCs w:val="2"/>
          <w:lang w:val="uk-UA"/>
        </w:rPr>
      </w:pPr>
    </w:p>
    <w:p w:rsidR="006556FE" w:rsidRDefault="006556FE" w:rsidP="006556FE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15.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Додаткові відомості</w:t>
      </w:r>
    </w:p>
    <w:p w:rsidR="006556FE" w:rsidRDefault="006556FE" w:rsidP="006556F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15.1.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Про наявність пільг</w:t>
      </w:r>
      <w:r>
        <w:rPr>
          <w:rFonts w:ascii="Times New Roman" w:hAnsi="Times New Roman"/>
          <w:lang w:val="uk-UA"/>
        </w:rPr>
        <w:t xml:space="preserve"> ______________________________________________________________</w:t>
      </w: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15.2.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Не є громадянином іншої держави</w:t>
      </w:r>
      <w:r>
        <w:rPr>
          <w:rFonts w:ascii="Times New Roman" w:hAnsi="Times New Roman"/>
          <w:lang w:val="uk-UA"/>
        </w:rPr>
        <w:t xml:space="preserve"> _________________________________________________</w:t>
      </w:r>
    </w:p>
    <w:p w:rsidR="006556FE" w:rsidRDefault="006556FE" w:rsidP="006556F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15.3.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Депутат ради</w:t>
      </w:r>
      <w:r>
        <w:rPr>
          <w:rFonts w:ascii="Times New Roman" w:hAnsi="Times New Roman"/>
          <w:lang w:val="uk-UA"/>
        </w:rPr>
        <w:t xml:space="preserve"> ____________________________________________________________________</w:t>
      </w:r>
    </w:p>
    <w:p w:rsidR="006556FE" w:rsidRDefault="006556FE" w:rsidP="006556F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6556FE" w:rsidRDefault="006556FE" w:rsidP="006556F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556FE" w:rsidRDefault="006556FE" w:rsidP="006556F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15.4.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</w:t>
      </w:r>
      <w:r>
        <w:rPr>
          <w:rFonts w:ascii="Times New Roman" w:hAnsi="Times New Roman"/>
          <w:lang w:val="uk-UA"/>
        </w:rPr>
        <w:t xml:space="preserve"> ___________________________________________________________________________ </w:t>
      </w:r>
    </w:p>
    <w:p w:rsidR="006556FE" w:rsidRDefault="006556FE" w:rsidP="006556F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6556FE" w:rsidRDefault="006556FE" w:rsidP="006556F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556FE" w:rsidRDefault="006556FE" w:rsidP="006556FE">
      <w:pPr>
        <w:shd w:val="clear" w:color="auto" w:fill="FFFFFF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15.5.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З Правилами внутрішнього службового розпорядку ознайомлений(а)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__________________</w:t>
      </w:r>
    </w:p>
    <w:p w:rsidR="006556FE" w:rsidRDefault="006556FE" w:rsidP="006556FE">
      <w:pPr>
        <w:shd w:val="clear" w:color="auto" w:fill="FFFFFF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______________________________________________________________________________________</w:t>
      </w:r>
    </w:p>
    <w:p w:rsidR="006556FE" w:rsidRDefault="006556FE" w:rsidP="006556FE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6556FE" w:rsidRDefault="006556FE" w:rsidP="006556FE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15.6.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Інші відомості, надані претендентом на посаду за його власним бажанням</w:t>
      </w:r>
      <w:r>
        <w:rPr>
          <w:rFonts w:ascii="Times New Roman" w:hAnsi="Times New Roman"/>
          <w:lang w:val="uk-UA"/>
        </w:rPr>
        <w:t>______________</w:t>
      </w:r>
    </w:p>
    <w:p w:rsidR="006556FE" w:rsidRDefault="006556FE" w:rsidP="006556F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</w:t>
      </w: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6556FE" w:rsidRDefault="006556FE" w:rsidP="006556FE">
      <w:pPr>
        <w:spacing w:line="240" w:lineRule="auto"/>
        <w:ind w:right="-314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16</w:t>
      </w:r>
      <w:r>
        <w:rPr>
          <w:rFonts w:ascii="Times New Roman" w:hAnsi="Times New Roman"/>
          <w:b/>
          <w:i/>
          <w:lang w:val="uk-UA"/>
        </w:rPr>
        <w:t>.</w:t>
      </w:r>
      <w:r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Особистий підпис державного службовця та дата заповнення</w:t>
      </w:r>
      <w:r>
        <w:rPr>
          <w:rFonts w:ascii="Times New Roman" w:hAnsi="Times New Roman"/>
          <w:lang w:val="uk-UA"/>
        </w:rPr>
        <w:t xml:space="preserve"> ____________     ______________</w:t>
      </w:r>
    </w:p>
    <w:p w:rsidR="006556FE" w:rsidRDefault="006556FE" w:rsidP="006556FE">
      <w:pPr>
        <w:spacing w:line="240" w:lineRule="auto"/>
        <w:ind w:right="-31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17. Реквізити </w:t>
      </w:r>
      <w:proofErr w:type="spellStart"/>
      <w:r>
        <w:rPr>
          <w:rFonts w:ascii="Times New Roman" w:hAnsi="Times New Roman"/>
          <w:lang w:val="uk-UA"/>
        </w:rPr>
        <w:t>акта</w:t>
      </w:r>
      <w:proofErr w:type="spellEnd"/>
      <w:r>
        <w:rPr>
          <w:rFonts w:ascii="Times New Roman" w:hAnsi="Times New Roman"/>
          <w:lang w:val="uk-UA"/>
        </w:rPr>
        <w:t xml:space="preserve"> про призначення на посаду_________________________________________________</w:t>
      </w:r>
    </w:p>
    <w:p w:rsidR="006556FE" w:rsidRDefault="006556FE" w:rsidP="006556FE">
      <w:pPr>
        <w:spacing w:line="240" w:lineRule="auto"/>
        <w:ind w:right="-31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</w:t>
      </w:r>
    </w:p>
    <w:p w:rsidR="006556FE" w:rsidRDefault="006556FE" w:rsidP="006556FE">
      <w:pPr>
        <w:spacing w:line="240" w:lineRule="auto"/>
        <w:ind w:right="-31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6556FE" w:rsidRDefault="006556FE" w:rsidP="006556FE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19.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Загальний стаж роботи (на дату призначення на посаду) _____(роки) _____ (місяці)_____(дні)</w:t>
      </w:r>
    </w:p>
    <w:p w:rsidR="006556FE" w:rsidRDefault="006556FE" w:rsidP="006556FE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6556FE" w:rsidRDefault="006556FE" w:rsidP="006556FE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6556FE" w:rsidRDefault="006556FE" w:rsidP="006556FE">
      <w:pPr>
        <w:pStyle w:val="3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1559"/>
        <w:gridCol w:w="1843"/>
      </w:tblGrid>
      <w:tr w:rsidR="006556FE" w:rsidTr="006556FE">
        <w:trPr>
          <w:trHeight w:hRule="exact"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6556FE" w:rsidTr="006556FE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556FE" w:rsidRDefault="006556FE" w:rsidP="006556FE">
      <w:pPr>
        <w:pStyle w:val="3"/>
        <w:spacing w:after="120"/>
        <w:jc w:val="left"/>
        <w:rPr>
          <w:sz w:val="16"/>
          <w:szCs w:val="16"/>
        </w:rPr>
      </w:pPr>
    </w:p>
    <w:p w:rsidR="006556FE" w:rsidRDefault="006556FE" w:rsidP="006556FE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>
        <w:rPr>
          <w:b w:val="0"/>
          <w:sz w:val="22"/>
          <w:szCs w:val="22"/>
        </w:rPr>
        <w:t xml:space="preserve">23. </w:t>
      </w:r>
      <w:r>
        <w:rPr>
          <w:b w:val="0"/>
          <w:sz w:val="22"/>
          <w:szCs w:val="22"/>
          <w:shd w:val="clear" w:color="auto" w:fill="FFFFFF"/>
        </w:rPr>
        <w:t>Підвищення</w:t>
      </w:r>
      <w:r>
        <w:rPr>
          <w:b w:val="0"/>
          <w:color w:val="000000"/>
          <w:sz w:val="22"/>
          <w:szCs w:val="22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2694"/>
        <w:gridCol w:w="1775"/>
      </w:tblGrid>
      <w:tr w:rsidR="006556FE" w:rsidTr="006556FE">
        <w:trPr>
          <w:cantSplit/>
          <w:trHeight w:val="44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6556FE" w:rsidTr="006556FE">
        <w:trPr>
          <w:cantSplit/>
          <w:trHeight w:val="7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/>
              </w:rPr>
              <w:t>закінчення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556FE" w:rsidRDefault="006556FE" w:rsidP="006556FE">
      <w:pPr>
        <w:spacing w:line="240" w:lineRule="auto"/>
        <w:rPr>
          <w:rFonts w:ascii="Times New Roman" w:hAnsi="Times New Roman"/>
          <w:sz w:val="4"/>
          <w:szCs w:val="4"/>
          <w:lang w:val="uk-UA"/>
        </w:rPr>
      </w:pPr>
    </w:p>
    <w:p w:rsidR="006556FE" w:rsidRDefault="006556FE" w:rsidP="006556FE">
      <w:pPr>
        <w:pStyle w:val="3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24.</w:t>
      </w:r>
      <w:r>
        <w:rPr>
          <w:b w:val="0"/>
          <w:sz w:val="22"/>
          <w:szCs w:val="22"/>
          <w:lang w:val="ru-RU"/>
        </w:rPr>
        <w:t xml:space="preserve"> </w:t>
      </w:r>
      <w:proofErr w:type="spellStart"/>
      <w:r>
        <w:rPr>
          <w:b w:val="0"/>
          <w:sz w:val="22"/>
          <w:szCs w:val="22"/>
          <w:lang w:val="ru-RU"/>
        </w:rPr>
        <w:t>Службові</w:t>
      </w:r>
      <w:proofErr w:type="spellEnd"/>
      <w:r>
        <w:rPr>
          <w:b w:val="0"/>
          <w:sz w:val="22"/>
          <w:szCs w:val="22"/>
          <w:lang w:val="ru-RU"/>
        </w:rPr>
        <w:t xml:space="preserve"> в</w:t>
      </w:r>
      <w:proofErr w:type="spellStart"/>
      <w:r>
        <w:rPr>
          <w:b w:val="0"/>
          <w:sz w:val="22"/>
          <w:szCs w:val="22"/>
        </w:rPr>
        <w:t>ідрядження</w:t>
      </w:r>
      <w:proofErr w:type="spellEnd"/>
      <w:r>
        <w:rPr>
          <w:b w:val="0"/>
          <w:sz w:val="22"/>
          <w:szCs w:val="22"/>
        </w:rPr>
        <w:t xml:space="preserve"> (за кордон)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2126"/>
      </w:tblGrid>
      <w:tr w:rsidR="006556FE" w:rsidTr="006556FE">
        <w:trPr>
          <w:cantSplit/>
          <w:trHeight w:val="442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6556FE" w:rsidTr="006556FE">
        <w:trPr>
          <w:cantSplit/>
          <w:trHeight w:hRule="exact" w:val="471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556FE" w:rsidRDefault="006556FE" w:rsidP="006556FE">
      <w:pPr>
        <w:pStyle w:val="3"/>
        <w:spacing w:after="120"/>
        <w:jc w:val="left"/>
        <w:rPr>
          <w:b w:val="0"/>
          <w:lang w:val="ru-RU"/>
        </w:rPr>
      </w:pPr>
    </w:p>
    <w:p w:rsidR="006556FE" w:rsidRDefault="006556FE" w:rsidP="006556FE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25. </w:t>
      </w:r>
      <w:proofErr w:type="spellStart"/>
      <w:r>
        <w:rPr>
          <w:b w:val="0"/>
          <w:sz w:val="22"/>
          <w:szCs w:val="22"/>
          <w:lang w:val="ru-RU"/>
        </w:rPr>
        <w:t>Відомості</w:t>
      </w:r>
      <w:proofErr w:type="spellEnd"/>
      <w:r>
        <w:rPr>
          <w:b w:val="0"/>
          <w:sz w:val="22"/>
          <w:szCs w:val="22"/>
          <w:lang w:val="ru-RU"/>
        </w:rPr>
        <w:t xml:space="preserve"> про </w:t>
      </w:r>
      <w:proofErr w:type="spellStart"/>
      <w:r>
        <w:rPr>
          <w:b w:val="0"/>
          <w:sz w:val="22"/>
          <w:szCs w:val="22"/>
          <w:lang w:val="ru-RU"/>
        </w:rPr>
        <w:t>оцінювання</w:t>
      </w:r>
      <w:proofErr w:type="spellEnd"/>
      <w:r>
        <w:rPr>
          <w:b w:val="0"/>
          <w:sz w:val="22"/>
          <w:szCs w:val="22"/>
          <w:lang w:val="ru-RU"/>
        </w:rPr>
        <w:t xml:space="preserve"> </w:t>
      </w:r>
      <w:proofErr w:type="spellStart"/>
      <w:r>
        <w:rPr>
          <w:b w:val="0"/>
          <w:sz w:val="22"/>
          <w:szCs w:val="22"/>
          <w:lang w:val="ru-RU"/>
        </w:rPr>
        <w:t>результатів</w:t>
      </w:r>
      <w:proofErr w:type="spellEnd"/>
      <w:r>
        <w:rPr>
          <w:b w:val="0"/>
          <w:sz w:val="22"/>
          <w:szCs w:val="22"/>
          <w:lang w:val="ru-RU"/>
        </w:rPr>
        <w:t xml:space="preserve"> </w:t>
      </w:r>
      <w:proofErr w:type="spellStart"/>
      <w:r>
        <w:rPr>
          <w:b w:val="0"/>
          <w:sz w:val="22"/>
          <w:szCs w:val="22"/>
          <w:lang w:val="ru-RU"/>
        </w:rPr>
        <w:t>службової</w:t>
      </w:r>
      <w:proofErr w:type="spellEnd"/>
      <w:r>
        <w:rPr>
          <w:b w:val="0"/>
          <w:sz w:val="22"/>
          <w:szCs w:val="22"/>
          <w:lang w:val="ru-RU"/>
        </w:rPr>
        <w:t xml:space="preserve"> </w:t>
      </w:r>
      <w:proofErr w:type="spellStart"/>
      <w:r>
        <w:rPr>
          <w:b w:val="0"/>
          <w:sz w:val="22"/>
          <w:szCs w:val="22"/>
          <w:lang w:val="ru-RU"/>
        </w:rPr>
        <w:t>діяльності</w:t>
      </w:r>
      <w:proofErr w:type="spellEnd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5"/>
        <w:gridCol w:w="6097"/>
      </w:tblGrid>
      <w:tr w:rsidR="006556FE" w:rsidTr="006556FE">
        <w:trPr>
          <w:trHeight w:val="9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</w:rPr>
              <w:t>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оцінювання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</w:t>
            </w:r>
            <w:proofErr w:type="spellStart"/>
            <w:r>
              <w:rPr>
                <w:sz w:val="22"/>
                <w:szCs w:val="22"/>
                <w:lang w:eastAsia="en-US"/>
              </w:rPr>
              <w:t>езультат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Пропозиції, р</w:t>
            </w:r>
            <w:proofErr w:type="spellStart"/>
            <w:r>
              <w:rPr>
                <w:rFonts w:ascii="Times New Roman" w:hAnsi="Times New Roman"/>
              </w:rPr>
              <w:t>екомендації</w:t>
            </w:r>
            <w:proofErr w:type="spellEnd"/>
          </w:p>
        </w:tc>
      </w:tr>
      <w:tr w:rsidR="006556FE" w:rsidTr="006556FE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556FE" w:rsidRDefault="006556FE" w:rsidP="006556FE">
      <w:pPr>
        <w:pStyle w:val="3"/>
        <w:spacing w:after="120"/>
        <w:jc w:val="left"/>
        <w:rPr>
          <w:b w:val="0"/>
          <w:sz w:val="22"/>
          <w:szCs w:val="22"/>
        </w:rPr>
      </w:pPr>
    </w:p>
    <w:p w:rsidR="006556FE" w:rsidRDefault="006556FE" w:rsidP="006556FE">
      <w:pPr>
        <w:rPr>
          <w:lang w:val="uk-UA" w:eastAsia="ru-RU"/>
        </w:rPr>
      </w:pPr>
    </w:p>
    <w:p w:rsidR="006556FE" w:rsidRDefault="006556FE" w:rsidP="006556FE">
      <w:pPr>
        <w:pStyle w:val="3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2849"/>
        <w:gridCol w:w="1276"/>
        <w:gridCol w:w="1260"/>
        <w:gridCol w:w="2359"/>
      </w:tblGrid>
      <w:tr w:rsidR="006556FE" w:rsidTr="006556FE">
        <w:trPr>
          <w:cantSplit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6556FE" w:rsidTr="006556FE">
        <w:trPr>
          <w:cantSplit/>
          <w:trHeight w:val="557"/>
          <w:jc w:val="center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556FE" w:rsidRDefault="006556FE" w:rsidP="006556FE">
      <w:pPr>
        <w:pStyle w:val="3"/>
      </w:pPr>
    </w:p>
    <w:p w:rsidR="006556FE" w:rsidRDefault="006556FE" w:rsidP="006556FE">
      <w:pPr>
        <w:pStyle w:val="3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2047"/>
      </w:tblGrid>
      <w:tr w:rsidR="006556FE" w:rsidTr="006556FE">
        <w:trPr>
          <w:trHeight w:val="372"/>
          <w:jc w:val="center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556FE" w:rsidRDefault="006556FE" w:rsidP="006556FE">
      <w:pPr>
        <w:pStyle w:val="3"/>
        <w:spacing w:after="120"/>
        <w:jc w:val="left"/>
        <w:rPr>
          <w:b w:val="0"/>
          <w:sz w:val="22"/>
          <w:szCs w:val="22"/>
        </w:rPr>
      </w:pPr>
    </w:p>
    <w:p w:rsidR="006556FE" w:rsidRDefault="006556FE" w:rsidP="006556FE">
      <w:pPr>
        <w:pStyle w:val="3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701"/>
        <w:gridCol w:w="1701"/>
        <w:gridCol w:w="1492"/>
      </w:tblGrid>
      <w:tr w:rsidR="006556FE" w:rsidTr="006556FE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 дисциплінарного проступку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6556FE" w:rsidTr="006556FE">
        <w:trPr>
          <w:trHeight w:hRule="exact"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6556FE" w:rsidRDefault="006556FE" w:rsidP="006556FE">
      <w:pPr>
        <w:pStyle w:val="4"/>
        <w:jc w:val="left"/>
        <w:rPr>
          <w:b w:val="0"/>
        </w:rPr>
      </w:pPr>
      <w:r>
        <w:rPr>
          <w:b w:val="0"/>
        </w:rPr>
        <w:t>29. Дата та підстава звільнення з посади державної служби</w:t>
      </w:r>
    </w:p>
    <w:p w:rsidR="006556FE" w:rsidRDefault="006556FE" w:rsidP="006556F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6556FE" w:rsidRDefault="006556FE" w:rsidP="006556F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(підпис)                                                      (П.І.Б.)</w:t>
      </w: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Автобіографія</w:t>
      </w: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>Прізвище _____________________ ім’я _________________ по батькові</w:t>
      </w:r>
      <w:r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6FE" w:rsidRDefault="006556FE" w:rsidP="006556F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6556FE" w:rsidRDefault="006556FE" w:rsidP="006556F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:rsidR="006556FE" w:rsidRDefault="006556FE" w:rsidP="006556FE">
      <w:pPr>
        <w:pStyle w:val="11"/>
        <w:rPr>
          <w:sz w:val="20"/>
        </w:rPr>
      </w:pPr>
      <w:r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6556FE" w:rsidRDefault="006556FE" w:rsidP="006556FE">
      <w:pPr>
        <w:pStyle w:val="a3"/>
        <w:rPr>
          <w:b/>
          <w:lang w:val="uk-UA"/>
        </w:rPr>
      </w:pPr>
    </w:p>
    <w:p w:rsidR="006556FE" w:rsidRDefault="006556FE" w:rsidP="006556FE">
      <w:pPr>
        <w:pStyle w:val="a3"/>
        <w:rPr>
          <w:b/>
          <w:lang w:val="uk-UA"/>
        </w:rPr>
      </w:pPr>
    </w:p>
    <w:p w:rsidR="006556FE" w:rsidRDefault="006556FE" w:rsidP="006556FE">
      <w:pPr>
        <w:pStyle w:val="a3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6FE" w:rsidRDefault="006556FE" w:rsidP="006556FE">
      <w:pPr>
        <w:pStyle w:val="a3"/>
        <w:rPr>
          <w:b/>
          <w:lang w:val="uk-UA"/>
        </w:rPr>
      </w:pPr>
    </w:p>
    <w:p w:rsidR="006556FE" w:rsidRDefault="006556FE" w:rsidP="006556FE">
      <w:pPr>
        <w:pStyle w:val="a3"/>
        <w:rPr>
          <w:b/>
          <w:lang w:val="uk-UA"/>
        </w:rPr>
      </w:pPr>
    </w:p>
    <w:p w:rsidR="006556FE" w:rsidRDefault="006556FE" w:rsidP="006556F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:rsidR="006556FE" w:rsidRDefault="006556FE" w:rsidP="006556FE">
      <w:pPr>
        <w:pStyle w:val="11"/>
        <w:rPr>
          <w:sz w:val="20"/>
        </w:rPr>
      </w:pPr>
      <w:r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6556FE" w:rsidRDefault="006556FE" w:rsidP="006556FE">
      <w:pPr>
        <w:pStyle w:val="a3"/>
        <w:rPr>
          <w:b/>
          <w:lang w:val="uk-UA"/>
        </w:rPr>
      </w:pPr>
    </w:p>
    <w:p w:rsidR="006556FE" w:rsidRDefault="006556FE" w:rsidP="006556FE">
      <w:pPr>
        <w:pStyle w:val="a3"/>
        <w:rPr>
          <w:b/>
          <w:lang w:val="uk-UA"/>
        </w:rPr>
      </w:pPr>
    </w:p>
    <w:p w:rsidR="006556FE" w:rsidRDefault="006556FE" w:rsidP="006556FE">
      <w:pPr>
        <w:pStyle w:val="a3"/>
        <w:rPr>
          <w:b/>
          <w:lang w:val="uk-UA"/>
        </w:rPr>
      </w:pPr>
    </w:p>
    <w:p w:rsidR="006556FE" w:rsidRDefault="006556FE" w:rsidP="006556FE">
      <w:pPr>
        <w:pStyle w:val="a5"/>
        <w:spacing w:after="120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31. Виконувана робота з початку трудової діяльності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76"/>
        <w:gridCol w:w="6934"/>
      </w:tblGrid>
      <w:tr w:rsidR="006556FE" w:rsidTr="006556FE">
        <w:trPr>
          <w:cantSplit/>
          <w:trHeight w:val="501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6556FE" w:rsidRDefault="0065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6556FE" w:rsidTr="006556FE">
        <w:trPr>
          <w:cantSplit/>
          <w:trHeight w:val="4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E" w:rsidRDefault="006556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Призначення на посаду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556FE" w:rsidRDefault="006556FE" w:rsidP="006556FE">
      <w:pPr>
        <w:pStyle w:val="a5"/>
        <w:spacing w:after="120"/>
        <w:ind w:firstLine="0"/>
        <w:jc w:val="left"/>
        <w:rPr>
          <w:b/>
          <w:i/>
          <w:sz w:val="22"/>
          <w:szCs w:val="22"/>
        </w:rPr>
      </w:pP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76"/>
        <w:gridCol w:w="6934"/>
      </w:tblGrid>
      <w:tr w:rsidR="006556FE" w:rsidTr="006556FE">
        <w:trPr>
          <w:cantSplit/>
          <w:trHeight w:val="501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6556FE" w:rsidRDefault="00655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6556FE" w:rsidTr="006556FE">
        <w:trPr>
          <w:cantSplit/>
          <w:trHeight w:val="42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E" w:rsidRDefault="006556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Призначення на посаду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FE" w:rsidRDefault="006556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FE" w:rsidRDefault="00655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556FE" w:rsidTr="006556FE">
        <w:trPr>
          <w:trHeight w:hRule="exact"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FE" w:rsidRDefault="006556FE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6556FE" w:rsidRDefault="006556FE" w:rsidP="006556FE">
      <w:pPr>
        <w:pStyle w:val="a5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13, 15, 16, 30, 31 заповнює претендент на посаду.</w:t>
      </w: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6556FE" w:rsidRDefault="006556FE" w:rsidP="006556FE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2831EE" w:rsidRPr="006556FE" w:rsidRDefault="002831EE">
      <w:pPr>
        <w:rPr>
          <w:lang w:val="uk-UA"/>
        </w:rPr>
      </w:pPr>
    </w:p>
    <w:sectPr w:rsidR="002831EE" w:rsidRPr="0065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F3"/>
    <w:rsid w:val="002831EE"/>
    <w:rsid w:val="00427906"/>
    <w:rsid w:val="005A0A50"/>
    <w:rsid w:val="006556FE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220A-FDDD-454D-995F-EBB5C87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F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6556F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56F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56FE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6F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556F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556FE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footnote text"/>
    <w:basedOn w:val="a"/>
    <w:link w:val="a4"/>
    <w:semiHidden/>
    <w:unhideWhenUsed/>
    <w:rsid w:val="006556F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655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556FE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556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rsid w:val="00655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655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2851</Words>
  <Characters>16256</Characters>
  <Application>Microsoft Office Word</Application>
  <DocSecurity>0</DocSecurity>
  <Lines>135</Lines>
  <Paragraphs>38</Paragraphs>
  <ScaleCrop>false</ScaleCrop>
  <Company/>
  <LinksUpToDate>false</LinksUpToDate>
  <CharactersWithSpaces>19069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Янчук</dc:creator>
  <cp:keywords/>
  <dc:description/>
  <cp:lastModifiedBy>Світлана Янчук</cp:lastModifiedBy>
  <cp:revision>3</cp:revision>
  <dcterms:created xsi:type="dcterms:W3CDTF">2019-08-21T07:04:00Z</dcterms:created>
  <dcterms:modified xsi:type="dcterms:W3CDTF">2019-08-21T07:05:00Z</dcterms:modified>
</cp:coreProperties>
</file>