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9B" w:rsidRPr="008E55E9" w:rsidRDefault="0095639B" w:rsidP="0095639B">
      <w:pPr>
        <w:spacing w:line="228" w:lineRule="auto"/>
        <w:ind w:left="5529"/>
        <w:rPr>
          <w:b/>
        </w:rPr>
      </w:pPr>
      <w:r w:rsidRPr="008E55E9">
        <w:rPr>
          <w:b/>
        </w:rPr>
        <w:t>ЗАТВЕРДЖЕНО</w:t>
      </w:r>
    </w:p>
    <w:p w:rsidR="0095639B" w:rsidRPr="008E55E9" w:rsidRDefault="0095639B" w:rsidP="0095639B">
      <w:pPr>
        <w:spacing w:line="228" w:lineRule="auto"/>
        <w:ind w:left="5529"/>
      </w:pPr>
      <w:r w:rsidRPr="008E55E9">
        <w:t xml:space="preserve">Наказ територіального управління  Служби судової охорони у Житомирській області </w:t>
      </w:r>
    </w:p>
    <w:p w:rsidR="0095639B" w:rsidRPr="008E55E9" w:rsidRDefault="0095639B" w:rsidP="0095639B">
      <w:pPr>
        <w:spacing w:line="228" w:lineRule="auto"/>
        <w:ind w:firstLine="851"/>
        <w:jc w:val="center"/>
        <w:rPr>
          <w:b/>
        </w:rPr>
      </w:pPr>
      <w:r w:rsidRPr="008E55E9">
        <w:t xml:space="preserve"> </w:t>
      </w:r>
      <w:r w:rsidRPr="008E55E9">
        <w:tab/>
      </w:r>
      <w:r w:rsidRPr="008E55E9">
        <w:tab/>
      </w:r>
      <w:r w:rsidRPr="008E55E9">
        <w:tab/>
      </w:r>
      <w:r w:rsidRPr="008E55E9">
        <w:tab/>
        <w:t xml:space="preserve">     від </w:t>
      </w:r>
      <w:r w:rsidR="00947ADD">
        <w:t>13</w:t>
      </w:r>
      <w:r w:rsidRPr="008E55E9">
        <w:t>.0</w:t>
      </w:r>
      <w:r w:rsidR="00EE46BC">
        <w:t>7</w:t>
      </w:r>
      <w:r w:rsidRPr="008E55E9">
        <w:t xml:space="preserve">.2020 № </w:t>
      </w:r>
      <w:r w:rsidR="00947ADD">
        <w:t>137</w:t>
      </w:r>
    </w:p>
    <w:p w:rsidR="0095639B" w:rsidRPr="008E55E9" w:rsidRDefault="0095639B" w:rsidP="0095639B">
      <w:pPr>
        <w:spacing w:line="228" w:lineRule="auto"/>
        <w:jc w:val="center"/>
        <w:rPr>
          <w:b/>
          <w:lang w:eastAsia="en-US"/>
        </w:rPr>
      </w:pPr>
    </w:p>
    <w:p w:rsidR="006C34A9" w:rsidRPr="00404774" w:rsidRDefault="006C34A9" w:rsidP="00736CB5">
      <w:pPr>
        <w:spacing w:line="223" w:lineRule="auto"/>
        <w:jc w:val="center"/>
        <w:rPr>
          <w:b/>
          <w:sz w:val="20"/>
        </w:rPr>
      </w:pPr>
    </w:p>
    <w:p w:rsidR="00D54475" w:rsidRPr="00EB65CD" w:rsidRDefault="00D54475" w:rsidP="00736CB5">
      <w:pPr>
        <w:spacing w:line="223" w:lineRule="auto"/>
        <w:jc w:val="center"/>
        <w:rPr>
          <w:b/>
        </w:rPr>
      </w:pPr>
      <w:r w:rsidRPr="00EB65CD">
        <w:rPr>
          <w:b/>
        </w:rPr>
        <w:t>УМОВИ</w:t>
      </w:r>
    </w:p>
    <w:p w:rsidR="000B4568" w:rsidRDefault="00D54475" w:rsidP="00736CB5">
      <w:pPr>
        <w:spacing w:line="223" w:lineRule="auto"/>
        <w:jc w:val="center"/>
        <w:rPr>
          <w:b/>
        </w:rPr>
      </w:pPr>
      <w:r w:rsidRPr="00EB65CD">
        <w:rPr>
          <w:b/>
        </w:rPr>
        <w:t xml:space="preserve">проведення конкурсу на зайняття вакантної посади контролера </w:t>
      </w:r>
    </w:p>
    <w:p w:rsidR="000B4568" w:rsidRDefault="00D54475" w:rsidP="00736CB5">
      <w:pPr>
        <w:spacing w:line="223" w:lineRule="auto"/>
        <w:jc w:val="center"/>
        <w:rPr>
          <w:b/>
        </w:rPr>
      </w:pPr>
      <w:r w:rsidRPr="00EB65CD">
        <w:rPr>
          <w:b/>
        </w:rPr>
        <w:t xml:space="preserve">ІІ категорії </w:t>
      </w:r>
      <w:r w:rsidR="002D6F65">
        <w:rPr>
          <w:b/>
        </w:rPr>
        <w:t xml:space="preserve">третього </w:t>
      </w:r>
      <w:r w:rsidRPr="00EB65CD">
        <w:rPr>
          <w:b/>
        </w:rPr>
        <w:t xml:space="preserve">взводу охорони </w:t>
      </w:r>
      <w:r w:rsidR="00076E11">
        <w:rPr>
          <w:b/>
        </w:rPr>
        <w:t xml:space="preserve">першого </w:t>
      </w:r>
      <w:r w:rsidRPr="00EB65CD">
        <w:rPr>
          <w:b/>
        </w:rPr>
        <w:t>підрозділу охорони</w:t>
      </w:r>
      <w:r w:rsidR="002D6F65">
        <w:rPr>
          <w:b/>
        </w:rPr>
        <w:t xml:space="preserve"> </w:t>
      </w:r>
      <w:r>
        <w:rPr>
          <w:b/>
        </w:rPr>
        <w:t>територіального</w:t>
      </w:r>
      <w:r w:rsidRPr="00EB65CD">
        <w:rPr>
          <w:b/>
        </w:rPr>
        <w:t xml:space="preserve"> управління Служби судової охорони </w:t>
      </w:r>
    </w:p>
    <w:p w:rsidR="00D54475" w:rsidRPr="00EB65CD" w:rsidRDefault="00D54475" w:rsidP="00736CB5">
      <w:pPr>
        <w:spacing w:line="223" w:lineRule="auto"/>
        <w:jc w:val="center"/>
        <w:rPr>
          <w:b/>
        </w:rPr>
      </w:pPr>
      <w:r w:rsidRPr="00EB65CD">
        <w:rPr>
          <w:b/>
        </w:rPr>
        <w:t xml:space="preserve">у </w:t>
      </w:r>
      <w:r>
        <w:rPr>
          <w:b/>
        </w:rPr>
        <w:t>Житомирській</w:t>
      </w:r>
      <w:r w:rsidRPr="00EB65CD">
        <w:rPr>
          <w:b/>
        </w:rPr>
        <w:t xml:space="preserve"> області</w:t>
      </w:r>
    </w:p>
    <w:p w:rsidR="00EE46BC" w:rsidRDefault="00736CB5" w:rsidP="00736CB5">
      <w:pPr>
        <w:spacing w:line="223" w:lineRule="auto"/>
        <w:jc w:val="center"/>
        <w:rPr>
          <w:rFonts w:eastAsia="Times New Roman"/>
        </w:rPr>
      </w:pPr>
      <w:r w:rsidRPr="00FA4859">
        <w:rPr>
          <w:rFonts w:eastAsia="Times New Roman"/>
        </w:rPr>
        <w:t xml:space="preserve">(із забезпечення охорони об’єктів </w:t>
      </w:r>
      <w:proofErr w:type="spellStart"/>
      <w:r w:rsidR="00EE46BC">
        <w:rPr>
          <w:rFonts w:eastAsia="Times New Roman"/>
        </w:rPr>
        <w:t>Любарського</w:t>
      </w:r>
      <w:proofErr w:type="spellEnd"/>
      <w:r w:rsidRPr="00FA4859">
        <w:rPr>
          <w:rFonts w:eastAsia="Times New Roman"/>
        </w:rPr>
        <w:t xml:space="preserve"> районного суду </w:t>
      </w:r>
    </w:p>
    <w:p w:rsidR="00B118CC" w:rsidRPr="00404774" w:rsidRDefault="00736CB5" w:rsidP="00736CB5">
      <w:pPr>
        <w:spacing w:line="223" w:lineRule="auto"/>
        <w:jc w:val="center"/>
        <w:rPr>
          <w:b/>
          <w:sz w:val="20"/>
        </w:rPr>
      </w:pPr>
      <w:r w:rsidRPr="00FA4859">
        <w:rPr>
          <w:rFonts w:eastAsia="Times New Roman"/>
        </w:rPr>
        <w:t xml:space="preserve">Житомирської області, </w:t>
      </w:r>
      <w:proofErr w:type="spellStart"/>
      <w:r w:rsidR="00EE46BC">
        <w:rPr>
          <w:rFonts w:eastAsia="Times New Roman"/>
        </w:rPr>
        <w:t>с</w:t>
      </w:r>
      <w:r w:rsidRPr="00FA4859">
        <w:rPr>
          <w:rFonts w:eastAsia="Times New Roman"/>
        </w:rPr>
        <w:t>м</w:t>
      </w:r>
      <w:r w:rsidR="00EE46BC">
        <w:rPr>
          <w:rFonts w:eastAsia="Times New Roman"/>
        </w:rPr>
        <w:t>т</w:t>
      </w:r>
      <w:proofErr w:type="spellEnd"/>
      <w:r w:rsidRPr="00FA4859">
        <w:rPr>
          <w:rFonts w:eastAsia="Times New Roman"/>
        </w:rPr>
        <w:t xml:space="preserve">. </w:t>
      </w:r>
      <w:proofErr w:type="spellStart"/>
      <w:r w:rsidR="00EE46BC">
        <w:rPr>
          <w:rFonts w:eastAsia="Times New Roman"/>
        </w:rPr>
        <w:t>Любар</w:t>
      </w:r>
      <w:proofErr w:type="spellEnd"/>
      <w:r w:rsidRPr="00FA4859">
        <w:rPr>
          <w:rFonts w:eastAsia="Times New Roman"/>
        </w:rPr>
        <w:t>)</w:t>
      </w:r>
    </w:p>
    <w:p w:rsidR="00736CB5" w:rsidRDefault="00736CB5" w:rsidP="00736CB5">
      <w:pPr>
        <w:spacing w:line="223" w:lineRule="auto"/>
        <w:jc w:val="center"/>
        <w:rPr>
          <w:b/>
        </w:rPr>
      </w:pPr>
    </w:p>
    <w:p w:rsidR="00D54475" w:rsidRPr="00EB65CD" w:rsidRDefault="00D54475" w:rsidP="00736CB5">
      <w:pPr>
        <w:spacing w:line="223" w:lineRule="auto"/>
        <w:jc w:val="center"/>
        <w:rPr>
          <w:b/>
        </w:rPr>
      </w:pPr>
      <w:r w:rsidRPr="00EB65CD">
        <w:rPr>
          <w:b/>
        </w:rPr>
        <w:t>Загальні умови.</w:t>
      </w:r>
    </w:p>
    <w:p w:rsidR="00D54475" w:rsidRPr="00EB65CD" w:rsidRDefault="00D54475" w:rsidP="00736CB5">
      <w:pPr>
        <w:spacing w:line="223" w:lineRule="auto"/>
        <w:ind w:firstLine="851"/>
        <w:jc w:val="both"/>
        <w:rPr>
          <w:b/>
        </w:rPr>
      </w:pPr>
      <w:r w:rsidRPr="00EB65CD">
        <w:rPr>
          <w:b/>
        </w:rPr>
        <w:t xml:space="preserve">1. Основні посадові обов’язки </w:t>
      </w:r>
      <w:r w:rsidR="002D6F65" w:rsidRPr="00EB65CD">
        <w:rPr>
          <w:b/>
        </w:rPr>
        <w:t xml:space="preserve">контролера ІІ категорії </w:t>
      </w:r>
      <w:r w:rsidR="002D6F65">
        <w:rPr>
          <w:b/>
        </w:rPr>
        <w:t xml:space="preserve">третього </w:t>
      </w:r>
      <w:r w:rsidR="002D6F65" w:rsidRPr="00EB65CD">
        <w:rPr>
          <w:b/>
        </w:rPr>
        <w:t xml:space="preserve">взводу охорони </w:t>
      </w:r>
      <w:r w:rsidR="002D6F65">
        <w:rPr>
          <w:b/>
        </w:rPr>
        <w:t xml:space="preserve">першого </w:t>
      </w:r>
      <w:r w:rsidR="002D6F65" w:rsidRPr="00EB65CD">
        <w:rPr>
          <w:b/>
        </w:rPr>
        <w:t>підрозділу охорони</w:t>
      </w:r>
      <w:r w:rsidR="002D6F65">
        <w:rPr>
          <w:b/>
        </w:rPr>
        <w:t xml:space="preserve"> </w:t>
      </w:r>
      <w:r>
        <w:rPr>
          <w:b/>
        </w:rPr>
        <w:t>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D54475" w:rsidRPr="00EB65CD" w:rsidRDefault="00D54475" w:rsidP="00736CB5">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D54475" w:rsidRPr="00EB65CD" w:rsidRDefault="00D54475" w:rsidP="00736CB5">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D54475" w:rsidRPr="00EB65CD" w:rsidRDefault="00D54475" w:rsidP="00736CB5">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D54475" w:rsidRPr="00EB65CD" w:rsidRDefault="00D54475" w:rsidP="00736CB5">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D54475" w:rsidRPr="00EB65CD" w:rsidRDefault="00D54475" w:rsidP="00736CB5">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D54475" w:rsidRPr="00EB65CD" w:rsidRDefault="00D54475" w:rsidP="00736CB5">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D54475" w:rsidRPr="00EB65CD" w:rsidRDefault="00D54475" w:rsidP="00736CB5">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D54475" w:rsidRPr="00EB65CD" w:rsidRDefault="00D54475" w:rsidP="00736CB5">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D54475" w:rsidRPr="00EB65CD" w:rsidRDefault="00D54475" w:rsidP="00736CB5">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D54475" w:rsidRPr="00EB65CD" w:rsidRDefault="00D54475" w:rsidP="00736CB5">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D54475" w:rsidRPr="00EB65CD" w:rsidRDefault="00D54475" w:rsidP="00736CB5">
      <w:pPr>
        <w:spacing w:line="223" w:lineRule="auto"/>
        <w:ind w:firstLine="851"/>
        <w:rPr>
          <w:b/>
        </w:rPr>
      </w:pPr>
      <w:r w:rsidRPr="00EB65CD">
        <w:rPr>
          <w:b/>
        </w:rPr>
        <w:t>2. Умови оплати праці:</w:t>
      </w:r>
    </w:p>
    <w:p w:rsidR="002D6F65" w:rsidRPr="008E55E9" w:rsidRDefault="00D54475" w:rsidP="00736CB5">
      <w:pPr>
        <w:tabs>
          <w:tab w:val="left" w:pos="5812"/>
        </w:tabs>
        <w:spacing w:line="223" w:lineRule="auto"/>
        <w:ind w:firstLine="851"/>
        <w:jc w:val="both"/>
      </w:pPr>
      <w:r w:rsidRPr="00EB65CD">
        <w:t xml:space="preserve">1) посадовий оклад – 3170 гривень, </w:t>
      </w:r>
      <w:r w:rsidR="002D6F65"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D54475" w:rsidRPr="00EB65CD" w:rsidRDefault="00D54475" w:rsidP="00736CB5">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736CB5" w:rsidRDefault="00736CB5" w:rsidP="00404774">
      <w:pPr>
        <w:spacing w:line="223" w:lineRule="auto"/>
        <w:ind w:firstLine="851"/>
        <w:jc w:val="both"/>
        <w:rPr>
          <w:b/>
        </w:rPr>
      </w:pPr>
    </w:p>
    <w:p w:rsidR="00D54475" w:rsidRPr="00EB65CD" w:rsidRDefault="00D54475" w:rsidP="00404774">
      <w:pPr>
        <w:spacing w:line="223" w:lineRule="auto"/>
        <w:ind w:firstLine="851"/>
        <w:jc w:val="both"/>
      </w:pPr>
      <w:r w:rsidRPr="00EB65CD">
        <w:rPr>
          <w:b/>
        </w:rPr>
        <w:lastRenderedPageBreak/>
        <w:t>3. Інформація про строковість чи безстроковість призначення на посаду:</w:t>
      </w:r>
    </w:p>
    <w:p w:rsidR="00D54475" w:rsidRPr="00EB65CD" w:rsidRDefault="00D54475" w:rsidP="00404774">
      <w:pPr>
        <w:spacing w:line="223" w:lineRule="auto"/>
        <w:ind w:firstLine="851"/>
        <w:jc w:val="both"/>
      </w:pPr>
      <w:r w:rsidRPr="00EB65CD">
        <w:t xml:space="preserve"> безстроково. </w:t>
      </w:r>
    </w:p>
    <w:p w:rsidR="00D54475" w:rsidRPr="00EB65CD" w:rsidRDefault="00D54475" w:rsidP="00404774">
      <w:pPr>
        <w:spacing w:line="223" w:lineRule="auto"/>
        <w:ind w:firstLine="851"/>
        <w:jc w:val="both"/>
        <w:rPr>
          <w:b/>
        </w:rPr>
      </w:pPr>
      <w:r w:rsidRPr="00EB65CD">
        <w:rPr>
          <w:b/>
        </w:rPr>
        <w:t>4. Перелік документів, необхідних для участі в конкурсі, та строк їх подання:</w:t>
      </w:r>
    </w:p>
    <w:p w:rsidR="00B5170B" w:rsidRDefault="00B5170B" w:rsidP="00404774">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5170B" w:rsidRDefault="00B5170B" w:rsidP="00404774">
      <w:pPr>
        <w:spacing w:line="223" w:lineRule="auto"/>
        <w:ind w:firstLine="851"/>
        <w:jc w:val="both"/>
      </w:pPr>
      <w:r>
        <w:t xml:space="preserve">2) копія паспорта громадянина України, ідентифікаційний код; </w:t>
      </w:r>
    </w:p>
    <w:p w:rsidR="00B5170B" w:rsidRDefault="00B5170B" w:rsidP="00404774">
      <w:pPr>
        <w:spacing w:line="223" w:lineRule="auto"/>
        <w:ind w:firstLine="851"/>
        <w:jc w:val="both"/>
      </w:pPr>
      <w:r>
        <w:t>3) копії документ</w:t>
      </w:r>
      <w:r w:rsidR="00404774">
        <w:t>ів</w:t>
      </w:r>
      <w:r>
        <w:t xml:space="preserve"> про освіту </w:t>
      </w:r>
      <w:r w:rsidR="00404774">
        <w:t>(</w:t>
      </w:r>
      <w:r>
        <w:t>диплом</w:t>
      </w:r>
      <w:r w:rsidR="00404774">
        <w:t xml:space="preserve">/атестат </w:t>
      </w:r>
      <w:r>
        <w:t>з додатком з оцінками</w:t>
      </w:r>
      <w:r w:rsidR="00404774">
        <w:t>)</w:t>
      </w:r>
      <w:r>
        <w:t xml:space="preserve">; </w:t>
      </w:r>
    </w:p>
    <w:p w:rsidR="008C539E" w:rsidRDefault="008C539E" w:rsidP="008C539E">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B5170B" w:rsidRDefault="00B5170B" w:rsidP="00404774">
      <w:pPr>
        <w:spacing w:line="223" w:lineRule="auto"/>
        <w:ind w:firstLine="851"/>
        <w:jc w:val="both"/>
      </w:pPr>
      <w:r>
        <w:t>5) автобіографія (згідно з додатком);</w:t>
      </w:r>
    </w:p>
    <w:p w:rsidR="00B5170B" w:rsidRDefault="00B5170B" w:rsidP="00404774">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5170B" w:rsidRDefault="00B5170B" w:rsidP="00404774">
      <w:pPr>
        <w:spacing w:line="223" w:lineRule="auto"/>
        <w:ind w:firstLine="851"/>
        <w:jc w:val="both"/>
      </w:pPr>
      <w:r>
        <w:t xml:space="preserve">7) копія трудової книжки; </w:t>
      </w:r>
    </w:p>
    <w:p w:rsidR="00B5170B" w:rsidRDefault="00B5170B" w:rsidP="00404774">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5170B" w:rsidRDefault="00B5170B" w:rsidP="00404774">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B5170B" w:rsidRDefault="00B5170B" w:rsidP="00404774">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B5170B" w:rsidRDefault="00B5170B" w:rsidP="00404774">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5170B" w:rsidRPr="00B26227" w:rsidRDefault="00B5170B" w:rsidP="00404774">
      <w:pPr>
        <w:spacing w:line="223" w:lineRule="auto"/>
        <w:ind w:firstLine="851"/>
        <w:jc w:val="both"/>
      </w:pPr>
      <w:r>
        <w:t xml:space="preserve">Документи приймаються </w:t>
      </w:r>
      <w:r w:rsidRPr="00B26227">
        <w:t xml:space="preserve">з </w:t>
      </w:r>
      <w:r w:rsidR="00390610" w:rsidRPr="00B26227">
        <w:t xml:space="preserve">9:00 </w:t>
      </w:r>
      <w:r w:rsidR="00736CB5">
        <w:t>1</w:t>
      </w:r>
      <w:r w:rsidR="00EE46BC">
        <w:t>3</w:t>
      </w:r>
      <w:r w:rsidR="00390610" w:rsidRPr="00B26227">
        <w:t>.0</w:t>
      </w:r>
      <w:r w:rsidR="00EE46BC">
        <w:t>7</w:t>
      </w:r>
      <w:r w:rsidR="00390610" w:rsidRPr="00B26227">
        <w:t>.</w:t>
      </w:r>
      <w:r w:rsidRPr="00B26227">
        <w:t>2020</w:t>
      </w:r>
      <w:r w:rsidR="00390610" w:rsidRPr="00B26227">
        <w:t xml:space="preserve"> </w:t>
      </w:r>
      <w:r w:rsidRPr="00B26227">
        <w:t>до 1</w:t>
      </w:r>
      <w:r w:rsidR="00EE46BC">
        <w:t>6</w:t>
      </w:r>
      <w:r w:rsidR="00390610" w:rsidRPr="00B26227">
        <w:t>:</w:t>
      </w:r>
      <w:r w:rsidR="00EE46BC">
        <w:t>3</w:t>
      </w:r>
      <w:r w:rsidR="00390610" w:rsidRPr="00B26227">
        <w:t xml:space="preserve">0 </w:t>
      </w:r>
      <w:r w:rsidR="00EE46BC">
        <w:t>22</w:t>
      </w:r>
      <w:r w:rsidR="00390610" w:rsidRPr="00B26227">
        <w:t>.0</w:t>
      </w:r>
      <w:r w:rsidR="00EE46BC">
        <w:t>7</w:t>
      </w:r>
      <w:r w:rsidR="00390610" w:rsidRPr="00B26227">
        <w:t>.</w:t>
      </w:r>
      <w:r w:rsidRPr="00B26227">
        <w:t>2020 за адресою: м. Житомир, вул. Бориса Лятошинського, 5.</w:t>
      </w:r>
    </w:p>
    <w:p w:rsidR="00B5170B" w:rsidRPr="00B26227" w:rsidRDefault="00B5170B" w:rsidP="000B4568">
      <w:pPr>
        <w:spacing w:line="223" w:lineRule="auto"/>
        <w:ind w:firstLine="851"/>
        <w:jc w:val="both"/>
      </w:pPr>
      <w:r w:rsidRPr="00B26227">
        <w:t xml:space="preserve">На контролера ІІ категорії </w:t>
      </w:r>
      <w:r w:rsidR="002D6F65">
        <w:t>треть</w:t>
      </w:r>
      <w:r w:rsidR="00054CE0">
        <w:t>о</w:t>
      </w:r>
      <w:r w:rsidR="002D6F65">
        <w:t>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5170B" w:rsidRPr="00B26227" w:rsidRDefault="00B5170B" w:rsidP="000B4568">
      <w:pPr>
        <w:spacing w:line="223" w:lineRule="auto"/>
        <w:ind w:firstLine="851"/>
        <w:jc w:val="both"/>
        <w:rPr>
          <w:lang w:val="ru-RU"/>
        </w:rPr>
      </w:pPr>
      <w:r w:rsidRPr="00B26227">
        <w:rPr>
          <w:b/>
        </w:rPr>
        <w:t xml:space="preserve">5. Місце, дата та час початку проведення конкурсу: </w:t>
      </w:r>
    </w:p>
    <w:p w:rsidR="00B5170B" w:rsidRPr="00B26227" w:rsidRDefault="00B5170B" w:rsidP="000B4568">
      <w:pPr>
        <w:spacing w:line="223" w:lineRule="auto"/>
        <w:ind w:firstLine="851"/>
        <w:jc w:val="both"/>
      </w:pPr>
      <w:r w:rsidRPr="00B26227">
        <w:t>м. Житомир, вул. Бориса Лятошинського, 5, територіальне управління Служби судової охорони у Житомирській області</w:t>
      </w:r>
      <w:r w:rsidR="00390610" w:rsidRPr="00B26227">
        <w:t>,</w:t>
      </w:r>
      <w:r w:rsidRPr="00B26227">
        <w:t xml:space="preserve"> </w:t>
      </w:r>
      <w:r w:rsidR="00EE46BC">
        <w:t>2</w:t>
      </w:r>
      <w:r w:rsidR="004A20DB">
        <w:t>9</w:t>
      </w:r>
      <w:r w:rsidR="00390610" w:rsidRPr="00B26227">
        <w:t>.0</w:t>
      </w:r>
      <w:r w:rsidR="00EE46BC">
        <w:t>7</w:t>
      </w:r>
      <w:r w:rsidR="00390610" w:rsidRPr="00B26227">
        <w:t xml:space="preserve">.2020 о </w:t>
      </w:r>
      <w:r w:rsidRPr="00B26227">
        <w:t>10</w:t>
      </w:r>
      <w:r w:rsidR="00390610" w:rsidRPr="00B26227">
        <w:t>:00</w:t>
      </w:r>
      <w:r w:rsidRPr="00B26227">
        <w:t>.</w:t>
      </w:r>
    </w:p>
    <w:p w:rsidR="00B5170B" w:rsidRPr="00241238" w:rsidRDefault="00B5170B" w:rsidP="000B4568">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5170B" w:rsidRDefault="00B5170B" w:rsidP="000B4568">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002D6F65" w:rsidRPr="008E55E9">
        <w:rPr>
          <w:lang w:val="ru-RU"/>
        </w:rPr>
        <w:t>0632605113</w:t>
      </w:r>
      <w:r>
        <w:t xml:space="preserve">, </w:t>
      </w:r>
      <w:hyperlink r:id="rId8"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0B4568" w:rsidRDefault="000B4568" w:rsidP="00404774">
      <w:pPr>
        <w:spacing w:line="223" w:lineRule="auto"/>
        <w:ind w:firstLine="851"/>
        <w:jc w:val="both"/>
        <w:rPr>
          <w:lang w:val="ru-RU"/>
        </w:rPr>
      </w:pPr>
    </w:p>
    <w:p w:rsidR="00736CB5" w:rsidRDefault="00736CB5" w:rsidP="00404774">
      <w:pPr>
        <w:spacing w:line="223" w:lineRule="auto"/>
        <w:ind w:firstLine="851"/>
        <w:jc w:val="both"/>
        <w:rPr>
          <w:lang w:val="ru-RU"/>
        </w:rPr>
      </w:pPr>
    </w:p>
    <w:p w:rsidR="00736CB5" w:rsidRDefault="00736CB5" w:rsidP="00404774">
      <w:pPr>
        <w:spacing w:line="223" w:lineRule="auto"/>
        <w:ind w:firstLine="851"/>
        <w:jc w:val="both"/>
        <w:rPr>
          <w:lang w:val="ru-RU"/>
        </w:rPr>
      </w:pPr>
    </w:p>
    <w:p w:rsidR="00736CB5" w:rsidRDefault="00736CB5" w:rsidP="00404774">
      <w:pPr>
        <w:spacing w:line="223" w:lineRule="auto"/>
        <w:ind w:firstLine="851"/>
        <w:jc w:val="both"/>
        <w:rPr>
          <w:lang w:val="ru-RU"/>
        </w:rPr>
      </w:pPr>
    </w:p>
    <w:tbl>
      <w:tblPr>
        <w:tblW w:w="9639" w:type="dxa"/>
        <w:tblInd w:w="108" w:type="dxa"/>
        <w:tblLayout w:type="fixed"/>
        <w:tblLook w:val="00A0"/>
      </w:tblPr>
      <w:tblGrid>
        <w:gridCol w:w="9639"/>
      </w:tblGrid>
      <w:tr w:rsidR="00D54475" w:rsidRPr="00646CF5" w:rsidTr="00404774">
        <w:trPr>
          <w:trHeight w:val="87"/>
        </w:trPr>
        <w:tc>
          <w:tcPr>
            <w:tcW w:w="9639" w:type="dxa"/>
          </w:tcPr>
          <w:tbl>
            <w:tblPr>
              <w:tblStyle w:val="af3"/>
              <w:tblW w:w="0" w:type="auto"/>
              <w:tblLayout w:type="fixed"/>
              <w:tblLook w:val="04A0"/>
            </w:tblPr>
            <w:tblGrid>
              <w:gridCol w:w="454"/>
              <w:gridCol w:w="1985"/>
              <w:gridCol w:w="6969"/>
            </w:tblGrid>
            <w:tr w:rsidR="002D6F65" w:rsidRPr="00AD09E6" w:rsidTr="0095639B">
              <w:tc>
                <w:tcPr>
                  <w:tcW w:w="9408" w:type="dxa"/>
                  <w:gridSpan w:val="3"/>
                </w:tcPr>
                <w:p w:rsidR="002D6F65" w:rsidRPr="00AD09E6" w:rsidRDefault="002D6F65" w:rsidP="000B4568">
                  <w:pPr>
                    <w:spacing w:line="211" w:lineRule="auto"/>
                    <w:jc w:val="center"/>
                  </w:pPr>
                  <w:r w:rsidRPr="00AD09E6">
                    <w:rPr>
                      <w:b/>
                    </w:rPr>
                    <w:lastRenderedPageBreak/>
                    <w:t>Кваліфікаційні вимоги</w:t>
                  </w:r>
                </w:p>
              </w:tc>
            </w:tr>
            <w:tr w:rsidR="002D6F65" w:rsidRPr="00AD09E6" w:rsidTr="0095639B">
              <w:tc>
                <w:tcPr>
                  <w:tcW w:w="454" w:type="dxa"/>
                </w:tcPr>
                <w:p w:rsidR="002D6F65" w:rsidRPr="00AD09E6" w:rsidRDefault="002D6F65" w:rsidP="000B4568">
                  <w:pPr>
                    <w:spacing w:line="204" w:lineRule="auto"/>
                  </w:pPr>
                  <w:r w:rsidRPr="00AD09E6">
                    <w:t>1.</w:t>
                  </w:r>
                </w:p>
              </w:tc>
              <w:tc>
                <w:tcPr>
                  <w:tcW w:w="1985" w:type="dxa"/>
                </w:tcPr>
                <w:p w:rsidR="002D6F65" w:rsidRPr="00AD09E6" w:rsidRDefault="002D6F65" w:rsidP="000B4568">
                  <w:pPr>
                    <w:spacing w:line="204" w:lineRule="auto"/>
                  </w:pPr>
                  <w:r w:rsidRPr="00AD09E6">
                    <w:t>Освіта</w:t>
                  </w:r>
                </w:p>
              </w:tc>
              <w:tc>
                <w:tcPr>
                  <w:tcW w:w="6969" w:type="dxa"/>
                </w:tcPr>
                <w:p w:rsidR="002D6F65" w:rsidRPr="000A43CC" w:rsidRDefault="002D6F65" w:rsidP="000B4568">
                  <w:pPr>
                    <w:spacing w:line="211" w:lineRule="auto"/>
                    <w:jc w:val="both"/>
                    <w:rPr>
                      <w:color w:val="FF0000"/>
                    </w:rPr>
                  </w:pPr>
                  <w:r w:rsidRPr="00646CF5">
                    <w:t>повна загальна середня освіта</w:t>
                  </w:r>
                  <w:r>
                    <w:t>.</w:t>
                  </w:r>
                </w:p>
              </w:tc>
            </w:tr>
            <w:tr w:rsidR="002D6F65" w:rsidRPr="00AD09E6" w:rsidTr="0095639B">
              <w:tc>
                <w:tcPr>
                  <w:tcW w:w="454" w:type="dxa"/>
                </w:tcPr>
                <w:p w:rsidR="002D6F65" w:rsidRPr="00AD09E6" w:rsidRDefault="002D6F65" w:rsidP="000B4568">
                  <w:pPr>
                    <w:spacing w:line="204" w:lineRule="auto"/>
                  </w:pPr>
                  <w:r w:rsidRPr="00AD09E6">
                    <w:t>2.</w:t>
                  </w:r>
                </w:p>
              </w:tc>
              <w:tc>
                <w:tcPr>
                  <w:tcW w:w="1985" w:type="dxa"/>
                </w:tcPr>
                <w:p w:rsidR="002D6F65" w:rsidRPr="00AD09E6" w:rsidRDefault="002D6F65" w:rsidP="000B4568">
                  <w:pPr>
                    <w:spacing w:line="204" w:lineRule="auto"/>
                  </w:pPr>
                  <w:r w:rsidRPr="00AD09E6">
                    <w:t>Досвід роботи</w:t>
                  </w:r>
                </w:p>
              </w:tc>
              <w:tc>
                <w:tcPr>
                  <w:tcW w:w="6969" w:type="dxa"/>
                </w:tcPr>
                <w:p w:rsidR="002D6F65" w:rsidRPr="002C56EF" w:rsidRDefault="008535F2" w:rsidP="008535F2">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2D6F65" w:rsidRPr="00AD09E6" w:rsidTr="0095639B">
              <w:tc>
                <w:tcPr>
                  <w:tcW w:w="454" w:type="dxa"/>
                </w:tcPr>
                <w:p w:rsidR="002D6F65" w:rsidRPr="00AD09E6" w:rsidRDefault="002D6F65" w:rsidP="000B4568">
                  <w:pPr>
                    <w:spacing w:line="204" w:lineRule="auto"/>
                  </w:pPr>
                  <w:r>
                    <w:t>3.</w:t>
                  </w:r>
                </w:p>
              </w:tc>
              <w:tc>
                <w:tcPr>
                  <w:tcW w:w="1985" w:type="dxa"/>
                </w:tcPr>
                <w:p w:rsidR="002D6F65" w:rsidRPr="00AD09E6" w:rsidRDefault="002D6F65" w:rsidP="000B4568">
                  <w:pPr>
                    <w:spacing w:line="204" w:lineRule="auto"/>
                  </w:pPr>
                  <w:r>
                    <w:t>Особливі вимоги</w:t>
                  </w:r>
                </w:p>
              </w:tc>
              <w:tc>
                <w:tcPr>
                  <w:tcW w:w="6969" w:type="dxa"/>
                </w:tcPr>
                <w:p w:rsidR="002D6F65" w:rsidRDefault="002D6F65" w:rsidP="000B4568">
                  <w:pPr>
                    <w:spacing w:line="211" w:lineRule="auto"/>
                    <w:jc w:val="both"/>
                  </w:pPr>
                  <w:r w:rsidRPr="000638C9">
                    <w:t>відсутність офіцерських військових чи спеціальних звань</w:t>
                  </w:r>
                  <w:r>
                    <w:t>.</w:t>
                  </w:r>
                </w:p>
              </w:tc>
            </w:tr>
            <w:tr w:rsidR="002D6F65" w:rsidRPr="00AD09E6" w:rsidTr="0095639B">
              <w:tc>
                <w:tcPr>
                  <w:tcW w:w="454" w:type="dxa"/>
                </w:tcPr>
                <w:p w:rsidR="002D6F65" w:rsidRPr="00AD09E6" w:rsidRDefault="002D6F65" w:rsidP="000B4568">
                  <w:pPr>
                    <w:spacing w:line="204" w:lineRule="auto"/>
                  </w:pPr>
                  <w:r>
                    <w:t>4.</w:t>
                  </w:r>
                </w:p>
              </w:tc>
              <w:tc>
                <w:tcPr>
                  <w:tcW w:w="1985" w:type="dxa"/>
                </w:tcPr>
                <w:p w:rsidR="002D6F65" w:rsidRPr="00AD09E6" w:rsidRDefault="002D6F65" w:rsidP="000B4568">
                  <w:pPr>
                    <w:spacing w:line="204" w:lineRule="auto"/>
                  </w:pPr>
                  <w:r w:rsidRPr="00646CF5">
                    <w:t>Місце проживання кандидата</w:t>
                  </w:r>
                </w:p>
              </w:tc>
              <w:tc>
                <w:tcPr>
                  <w:tcW w:w="6969" w:type="dxa"/>
                </w:tcPr>
                <w:p w:rsidR="002D6F65" w:rsidRPr="000638C9" w:rsidRDefault="000B4568" w:rsidP="000B4568">
                  <w:pPr>
                    <w:spacing w:line="211" w:lineRule="auto"/>
                    <w:jc w:val="both"/>
                  </w:pPr>
                  <w:r w:rsidRPr="000638C9">
                    <w:t>у межах 25 км від об’єкта, що охороняється підрозділом ТУ ССО.</w:t>
                  </w:r>
                </w:p>
              </w:tc>
            </w:tr>
            <w:tr w:rsidR="002D6F65" w:rsidRPr="00AD09E6" w:rsidTr="0095639B">
              <w:tc>
                <w:tcPr>
                  <w:tcW w:w="454" w:type="dxa"/>
                </w:tcPr>
                <w:p w:rsidR="002D6F65" w:rsidRPr="00AD09E6" w:rsidRDefault="002D6F65" w:rsidP="000B4568">
                  <w:pPr>
                    <w:spacing w:line="204" w:lineRule="auto"/>
                  </w:pPr>
                  <w:r>
                    <w:t>5</w:t>
                  </w:r>
                  <w:r w:rsidRPr="00AD09E6">
                    <w:t>.</w:t>
                  </w:r>
                </w:p>
              </w:tc>
              <w:tc>
                <w:tcPr>
                  <w:tcW w:w="1985" w:type="dxa"/>
                </w:tcPr>
                <w:p w:rsidR="002D6F65" w:rsidRPr="00AD09E6" w:rsidRDefault="002D6F65" w:rsidP="000B4568">
                  <w:pPr>
                    <w:spacing w:line="204" w:lineRule="auto"/>
                    <w:jc w:val="both"/>
                  </w:pPr>
                  <w:r w:rsidRPr="00AD09E6">
                    <w:t xml:space="preserve">Володіння державною </w:t>
                  </w:r>
                </w:p>
                <w:p w:rsidR="002D6F65" w:rsidRPr="00AD09E6" w:rsidRDefault="002D6F65" w:rsidP="000B4568">
                  <w:pPr>
                    <w:spacing w:line="204" w:lineRule="auto"/>
                  </w:pPr>
                  <w:r w:rsidRPr="00AD09E6">
                    <w:t>мовою</w:t>
                  </w:r>
                </w:p>
              </w:tc>
              <w:tc>
                <w:tcPr>
                  <w:tcW w:w="6969" w:type="dxa"/>
                </w:tcPr>
                <w:p w:rsidR="002D6F65" w:rsidRPr="00AD09E6" w:rsidRDefault="002D6F65" w:rsidP="000B4568">
                  <w:pPr>
                    <w:spacing w:line="211" w:lineRule="auto"/>
                    <w:jc w:val="both"/>
                  </w:pPr>
                  <w:r w:rsidRPr="00AD09E6">
                    <w:t>вільне володіння державною мовою.</w:t>
                  </w:r>
                </w:p>
              </w:tc>
            </w:tr>
            <w:tr w:rsidR="002D6F65" w:rsidRPr="00AD09E6" w:rsidTr="0095639B">
              <w:tc>
                <w:tcPr>
                  <w:tcW w:w="9408" w:type="dxa"/>
                  <w:gridSpan w:val="3"/>
                </w:tcPr>
                <w:p w:rsidR="002D6F65" w:rsidRPr="00AD09E6" w:rsidRDefault="002D6F65" w:rsidP="000B4568">
                  <w:pPr>
                    <w:spacing w:line="204" w:lineRule="auto"/>
                    <w:jc w:val="center"/>
                  </w:pPr>
                  <w:r w:rsidRPr="00AD09E6">
                    <w:rPr>
                      <w:b/>
                    </w:rPr>
                    <w:t>Вимоги до компетентності</w:t>
                  </w:r>
                </w:p>
              </w:tc>
            </w:tr>
            <w:tr w:rsidR="002D6F65" w:rsidRPr="00AD09E6" w:rsidTr="0095639B">
              <w:tc>
                <w:tcPr>
                  <w:tcW w:w="454" w:type="dxa"/>
                </w:tcPr>
                <w:p w:rsidR="002D6F65" w:rsidRPr="00AD09E6" w:rsidRDefault="002D6F65" w:rsidP="000B4568">
                  <w:pPr>
                    <w:spacing w:line="204" w:lineRule="auto"/>
                  </w:pPr>
                  <w:r w:rsidRPr="00AD09E6">
                    <w:t>1.</w:t>
                  </w:r>
                </w:p>
                <w:p w:rsidR="002D6F65" w:rsidRPr="00AD09E6" w:rsidRDefault="002D6F65" w:rsidP="000B4568">
                  <w:pPr>
                    <w:spacing w:line="204" w:lineRule="auto"/>
                  </w:pPr>
                </w:p>
              </w:tc>
              <w:tc>
                <w:tcPr>
                  <w:tcW w:w="1985" w:type="dxa"/>
                </w:tcPr>
                <w:p w:rsidR="002D6F65" w:rsidRPr="00AD09E6" w:rsidRDefault="002D6F65" w:rsidP="000B4568">
                  <w:pPr>
                    <w:spacing w:line="204" w:lineRule="auto"/>
                    <w:rPr>
                      <w:szCs w:val="24"/>
                    </w:rPr>
                  </w:pPr>
                  <w:r w:rsidRPr="00AD09E6">
                    <w:rPr>
                      <w:szCs w:val="24"/>
                    </w:rPr>
                    <w:t xml:space="preserve">Наявність лідерських </w:t>
                  </w:r>
                </w:p>
                <w:p w:rsidR="002D6F65" w:rsidRPr="00AD09E6" w:rsidRDefault="002D6F65" w:rsidP="000B4568">
                  <w:pPr>
                    <w:spacing w:line="204" w:lineRule="auto"/>
                  </w:pPr>
                  <w:r w:rsidRPr="00AD09E6">
                    <w:rPr>
                      <w:szCs w:val="24"/>
                    </w:rPr>
                    <w:t>якостей</w:t>
                  </w:r>
                </w:p>
              </w:tc>
              <w:tc>
                <w:tcPr>
                  <w:tcW w:w="6969" w:type="dxa"/>
                </w:tcPr>
                <w:p w:rsidR="002D6F65" w:rsidRPr="00AD09E6" w:rsidRDefault="002D6F65" w:rsidP="000B4568">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D6F65" w:rsidRPr="00AD09E6" w:rsidTr="0095639B">
              <w:tc>
                <w:tcPr>
                  <w:tcW w:w="454" w:type="dxa"/>
                </w:tcPr>
                <w:p w:rsidR="002D6F65" w:rsidRPr="00AD09E6" w:rsidRDefault="002D6F65" w:rsidP="000B4568">
                  <w:pPr>
                    <w:spacing w:line="204" w:lineRule="auto"/>
                  </w:pPr>
                  <w:r w:rsidRPr="00AD09E6">
                    <w:t>2.</w:t>
                  </w:r>
                </w:p>
                <w:p w:rsidR="002D6F65" w:rsidRPr="00AD09E6" w:rsidRDefault="002D6F65" w:rsidP="000B4568">
                  <w:pPr>
                    <w:spacing w:line="204" w:lineRule="auto"/>
                  </w:pPr>
                </w:p>
              </w:tc>
              <w:tc>
                <w:tcPr>
                  <w:tcW w:w="1985" w:type="dxa"/>
                </w:tcPr>
                <w:p w:rsidR="002D6F65" w:rsidRPr="00AD09E6" w:rsidRDefault="002D6F65" w:rsidP="000B4568">
                  <w:pPr>
                    <w:spacing w:line="204" w:lineRule="auto"/>
                  </w:pPr>
                  <w:r w:rsidRPr="00AD09E6">
                    <w:rPr>
                      <w:rFonts w:ascii="HelveticaNeueCyr-Roman" w:hAnsi="HelveticaNeueCyr-Roman"/>
                    </w:rPr>
                    <w:t>Вміння приймати ефективні рішення</w:t>
                  </w:r>
                </w:p>
              </w:tc>
              <w:tc>
                <w:tcPr>
                  <w:tcW w:w="6969" w:type="dxa"/>
                </w:tcPr>
                <w:p w:rsidR="002D6F65" w:rsidRPr="00AD09E6" w:rsidRDefault="002D6F65" w:rsidP="000B4568">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2D6F65" w:rsidRPr="00AD09E6" w:rsidTr="0095639B">
              <w:tc>
                <w:tcPr>
                  <w:tcW w:w="454" w:type="dxa"/>
                </w:tcPr>
                <w:p w:rsidR="002D6F65" w:rsidRPr="00AD09E6" w:rsidRDefault="002D6F65" w:rsidP="000B4568">
                  <w:pPr>
                    <w:spacing w:line="204" w:lineRule="auto"/>
                  </w:pPr>
                  <w:r w:rsidRPr="00AD09E6">
                    <w:t>3.</w:t>
                  </w:r>
                </w:p>
              </w:tc>
              <w:tc>
                <w:tcPr>
                  <w:tcW w:w="1985" w:type="dxa"/>
                </w:tcPr>
                <w:p w:rsidR="002D6F65" w:rsidRPr="00AD09E6" w:rsidRDefault="002D6F65" w:rsidP="000B4568">
                  <w:pPr>
                    <w:spacing w:line="204" w:lineRule="auto"/>
                    <w:rPr>
                      <w:rFonts w:ascii="HelveticaNeueCyr-Roman" w:hAnsi="HelveticaNeueCyr-Roman"/>
                    </w:rPr>
                  </w:pPr>
                  <w:r w:rsidRPr="00AD09E6">
                    <w:t>Аналітичні здібності</w:t>
                  </w:r>
                </w:p>
              </w:tc>
              <w:tc>
                <w:tcPr>
                  <w:tcW w:w="6969" w:type="dxa"/>
                </w:tcPr>
                <w:p w:rsidR="002D6F65" w:rsidRPr="00AD09E6" w:rsidRDefault="002D6F65" w:rsidP="000B4568">
                  <w:pPr>
                    <w:spacing w:line="211" w:lineRule="auto"/>
                    <w:jc w:val="both"/>
                  </w:pPr>
                  <w:r w:rsidRPr="00AD09E6">
                    <w:t>здатність систематизувати, узагальнювати інформацію; гнучкість; проникливість.</w:t>
                  </w:r>
                </w:p>
              </w:tc>
            </w:tr>
            <w:tr w:rsidR="002D6F65" w:rsidRPr="00AD09E6" w:rsidTr="0095639B">
              <w:tc>
                <w:tcPr>
                  <w:tcW w:w="454" w:type="dxa"/>
                </w:tcPr>
                <w:p w:rsidR="002D6F65" w:rsidRPr="00AD09E6" w:rsidRDefault="00736CB5" w:rsidP="00736CB5">
                  <w:pPr>
                    <w:spacing w:line="204" w:lineRule="auto"/>
                  </w:pPr>
                  <w:r>
                    <w:t>4</w:t>
                  </w:r>
                  <w:r w:rsidR="002D6F65" w:rsidRPr="00AD09E6">
                    <w:t>.</w:t>
                  </w:r>
                </w:p>
              </w:tc>
              <w:tc>
                <w:tcPr>
                  <w:tcW w:w="1985" w:type="dxa"/>
                </w:tcPr>
                <w:p w:rsidR="002D6F65" w:rsidRPr="00AD09E6" w:rsidRDefault="002D6F65" w:rsidP="000B4568">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2D6F65" w:rsidRPr="00AD09E6" w:rsidRDefault="002D6F65" w:rsidP="000B4568">
                  <w:pPr>
                    <w:spacing w:line="204" w:lineRule="auto"/>
                  </w:pPr>
                  <w:r w:rsidRPr="00AD09E6">
                    <w:rPr>
                      <w:rFonts w:ascii="HelveticaNeueCyr-Roman" w:hAnsi="HelveticaNeueCyr-Roman"/>
                    </w:rPr>
                    <w:t>компетенції</w:t>
                  </w:r>
                </w:p>
              </w:tc>
              <w:tc>
                <w:tcPr>
                  <w:tcW w:w="6969" w:type="dxa"/>
                </w:tcPr>
                <w:p w:rsidR="002D6F65" w:rsidRPr="00AD09E6" w:rsidRDefault="002D6F65" w:rsidP="000B4568">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D6F65" w:rsidRPr="00AD09E6" w:rsidTr="0095639B">
              <w:tc>
                <w:tcPr>
                  <w:tcW w:w="454" w:type="dxa"/>
                </w:tcPr>
                <w:p w:rsidR="002D6F65" w:rsidRPr="00AD09E6" w:rsidRDefault="00736CB5" w:rsidP="00736CB5">
                  <w:pPr>
                    <w:spacing w:line="204" w:lineRule="auto"/>
                  </w:pPr>
                  <w:r>
                    <w:t>5</w:t>
                  </w:r>
                  <w:r w:rsidR="002D6F65" w:rsidRPr="00AD09E6">
                    <w:t>.</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2D6F65" w:rsidRPr="00AD09E6" w:rsidRDefault="002D6F65" w:rsidP="000B4568">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2D6F65" w:rsidRPr="00AD09E6" w:rsidRDefault="002D6F65" w:rsidP="000B4568">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D6F65" w:rsidRPr="00AD09E6" w:rsidTr="0095639B">
              <w:tc>
                <w:tcPr>
                  <w:tcW w:w="9408" w:type="dxa"/>
                  <w:gridSpan w:val="3"/>
                </w:tcPr>
                <w:p w:rsidR="002D6F65" w:rsidRPr="00AD09E6" w:rsidRDefault="002D6F65" w:rsidP="000B4568">
                  <w:pPr>
                    <w:spacing w:line="204" w:lineRule="auto"/>
                    <w:jc w:val="center"/>
                  </w:pPr>
                  <w:r w:rsidRPr="00AD09E6">
                    <w:rPr>
                      <w:b/>
                    </w:rPr>
                    <w:t>Професійні знання</w:t>
                  </w:r>
                </w:p>
              </w:tc>
            </w:tr>
            <w:tr w:rsidR="002D6F65" w:rsidRPr="00AD09E6" w:rsidTr="0095639B">
              <w:tc>
                <w:tcPr>
                  <w:tcW w:w="454" w:type="dxa"/>
                </w:tcPr>
                <w:p w:rsidR="002D6F65" w:rsidRPr="00AD09E6" w:rsidRDefault="002D6F65" w:rsidP="000B4568">
                  <w:pPr>
                    <w:spacing w:line="204" w:lineRule="auto"/>
                  </w:pPr>
                  <w:r w:rsidRPr="00AD09E6">
                    <w:t>1.</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2D6F65" w:rsidRPr="00AD09E6" w:rsidRDefault="002D6F65" w:rsidP="000B4568">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D6F65" w:rsidRPr="00AD09E6" w:rsidTr="0095639B">
              <w:tc>
                <w:tcPr>
                  <w:tcW w:w="454" w:type="dxa"/>
                </w:tcPr>
                <w:p w:rsidR="002D6F65" w:rsidRPr="00AD09E6" w:rsidRDefault="002D6F65" w:rsidP="000B4568">
                  <w:pPr>
                    <w:spacing w:line="204" w:lineRule="auto"/>
                  </w:pPr>
                  <w:r w:rsidRPr="00AD09E6">
                    <w:t>2.</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2D6F65" w:rsidRPr="00443E3B" w:rsidRDefault="002D6F65" w:rsidP="000B4568">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D54475" w:rsidRPr="00646CF5" w:rsidRDefault="00D54475" w:rsidP="000638C9">
            <w:pPr>
              <w:spacing w:line="216" w:lineRule="auto"/>
              <w:ind w:firstLine="462"/>
              <w:jc w:val="both"/>
              <w:rPr>
                <w:b/>
              </w:rPr>
            </w:pPr>
          </w:p>
        </w:tc>
      </w:tr>
    </w:tbl>
    <w:p w:rsidR="000B4568" w:rsidRDefault="000B4568" w:rsidP="00E84B6F">
      <w:pPr>
        <w:pStyle w:val="FR1"/>
        <w:ind w:left="-709" w:right="-142"/>
        <w:rPr>
          <w:b w:val="0"/>
          <w:sz w:val="20"/>
        </w:rPr>
      </w:pPr>
    </w:p>
    <w:p w:rsidR="00054CE0" w:rsidRDefault="00E84B6F" w:rsidP="00E84B6F">
      <w:pPr>
        <w:pStyle w:val="FR1"/>
        <w:ind w:left="-709" w:right="-142"/>
        <w:rPr>
          <w:b w:val="0"/>
          <w:sz w:val="20"/>
        </w:rPr>
      </w:pPr>
      <w:r>
        <w:rPr>
          <w:b w:val="0"/>
          <w:sz w:val="20"/>
        </w:rPr>
        <w:t xml:space="preserve"> </w:t>
      </w:r>
    </w:p>
    <w:p w:rsidR="004E4945" w:rsidRDefault="004E4945" w:rsidP="00E84B6F">
      <w:pPr>
        <w:pStyle w:val="FR1"/>
        <w:ind w:left="-709" w:right="-142"/>
        <w:rPr>
          <w:b w:val="0"/>
          <w:sz w:val="20"/>
        </w:rPr>
      </w:pPr>
    </w:p>
    <w:p w:rsidR="00B118CC" w:rsidRDefault="00B118CC" w:rsidP="00E84B6F">
      <w:pPr>
        <w:pStyle w:val="FR1"/>
        <w:ind w:left="-709" w:right="-142"/>
      </w:pPr>
    </w:p>
    <w:p w:rsidR="00EE46BC" w:rsidRDefault="00EE46BC" w:rsidP="00E84B6F">
      <w:pPr>
        <w:pStyle w:val="FR1"/>
        <w:ind w:left="-709" w:right="-142"/>
      </w:pPr>
    </w:p>
    <w:p w:rsidR="00EE46BC" w:rsidRPr="008E55E9" w:rsidRDefault="00EE46BC" w:rsidP="00EE46BC">
      <w:pPr>
        <w:spacing w:line="228" w:lineRule="auto"/>
        <w:ind w:left="5529"/>
        <w:rPr>
          <w:b/>
        </w:rPr>
      </w:pPr>
      <w:r w:rsidRPr="008E55E9">
        <w:rPr>
          <w:b/>
        </w:rPr>
        <w:lastRenderedPageBreak/>
        <w:t>ЗАТВЕРДЖЕНО</w:t>
      </w:r>
    </w:p>
    <w:p w:rsidR="00EE46BC" w:rsidRPr="008E55E9" w:rsidRDefault="00EE46BC" w:rsidP="00EE46BC">
      <w:pPr>
        <w:spacing w:line="228" w:lineRule="auto"/>
        <w:ind w:left="5529"/>
      </w:pPr>
      <w:r w:rsidRPr="008E55E9">
        <w:t xml:space="preserve">Наказ територіального управління  Служби судової охорони у Житомирській області </w:t>
      </w:r>
    </w:p>
    <w:p w:rsidR="00EE46BC" w:rsidRPr="008E55E9" w:rsidRDefault="00EE46BC" w:rsidP="00EE46BC">
      <w:pPr>
        <w:spacing w:line="228" w:lineRule="auto"/>
        <w:ind w:firstLine="851"/>
        <w:jc w:val="center"/>
        <w:rPr>
          <w:b/>
        </w:rPr>
      </w:pPr>
      <w:r w:rsidRPr="008E55E9">
        <w:t xml:space="preserve"> </w:t>
      </w:r>
      <w:r w:rsidRPr="008E55E9">
        <w:tab/>
      </w:r>
      <w:r w:rsidRPr="008E55E9">
        <w:tab/>
      </w:r>
      <w:r w:rsidRPr="008E55E9">
        <w:tab/>
      </w:r>
      <w:r w:rsidRPr="008E55E9">
        <w:tab/>
        <w:t xml:space="preserve">     від </w:t>
      </w:r>
      <w:r w:rsidR="00947ADD">
        <w:t>13</w:t>
      </w:r>
      <w:r w:rsidRPr="008E55E9">
        <w:t>.0</w:t>
      </w:r>
      <w:r>
        <w:t>7</w:t>
      </w:r>
      <w:r w:rsidRPr="008E55E9">
        <w:t xml:space="preserve">.2020 № </w:t>
      </w:r>
      <w:r w:rsidR="00947ADD">
        <w:t>137</w:t>
      </w:r>
    </w:p>
    <w:p w:rsidR="00EE46BC" w:rsidRPr="008E55E9" w:rsidRDefault="00EE46BC" w:rsidP="00EE46BC">
      <w:pPr>
        <w:spacing w:line="228" w:lineRule="auto"/>
        <w:jc w:val="center"/>
        <w:rPr>
          <w:b/>
          <w:lang w:eastAsia="en-US"/>
        </w:rPr>
      </w:pPr>
    </w:p>
    <w:p w:rsidR="00EE46BC" w:rsidRPr="00404774" w:rsidRDefault="00EE46BC" w:rsidP="00EE46BC">
      <w:pPr>
        <w:spacing w:line="223" w:lineRule="auto"/>
        <w:jc w:val="center"/>
        <w:rPr>
          <w:b/>
          <w:sz w:val="20"/>
        </w:rPr>
      </w:pPr>
    </w:p>
    <w:p w:rsidR="00EE46BC" w:rsidRPr="00EB65CD" w:rsidRDefault="00EE46BC" w:rsidP="00EE46BC">
      <w:pPr>
        <w:spacing w:line="223" w:lineRule="auto"/>
        <w:jc w:val="center"/>
        <w:rPr>
          <w:b/>
        </w:rPr>
      </w:pPr>
      <w:r w:rsidRPr="00EB65CD">
        <w:rPr>
          <w:b/>
        </w:rPr>
        <w:t>УМОВИ</w:t>
      </w:r>
    </w:p>
    <w:p w:rsidR="00EE46BC" w:rsidRDefault="00EE46BC" w:rsidP="00EE46BC">
      <w:pPr>
        <w:spacing w:line="223" w:lineRule="auto"/>
        <w:jc w:val="center"/>
        <w:rPr>
          <w:b/>
        </w:rPr>
      </w:pPr>
      <w:r w:rsidRPr="00EB65CD">
        <w:rPr>
          <w:b/>
        </w:rPr>
        <w:t xml:space="preserve">проведення конкурсу на зайняття вакантної посади контролера </w:t>
      </w:r>
    </w:p>
    <w:p w:rsidR="00EE46BC" w:rsidRDefault="00EE46BC" w:rsidP="00EE46BC">
      <w:pPr>
        <w:spacing w:line="223" w:lineRule="auto"/>
        <w:jc w:val="center"/>
        <w:rPr>
          <w:b/>
        </w:rPr>
      </w:pPr>
      <w:r w:rsidRPr="00EB65CD">
        <w:rPr>
          <w:b/>
        </w:rPr>
        <w:t xml:space="preserve">ІІ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EE46BC" w:rsidRPr="00EB65CD" w:rsidRDefault="00EE46BC" w:rsidP="00EE46BC">
      <w:pPr>
        <w:spacing w:line="223" w:lineRule="auto"/>
        <w:jc w:val="center"/>
        <w:rPr>
          <w:b/>
        </w:rPr>
      </w:pPr>
      <w:r w:rsidRPr="00EB65CD">
        <w:rPr>
          <w:b/>
        </w:rPr>
        <w:t xml:space="preserve">у </w:t>
      </w:r>
      <w:r>
        <w:rPr>
          <w:b/>
        </w:rPr>
        <w:t>Житомирській</w:t>
      </w:r>
      <w:r w:rsidRPr="00EB65CD">
        <w:rPr>
          <w:b/>
        </w:rPr>
        <w:t xml:space="preserve"> області</w:t>
      </w:r>
    </w:p>
    <w:p w:rsidR="00EE46BC" w:rsidRDefault="00EE46BC" w:rsidP="00EE46BC">
      <w:pPr>
        <w:spacing w:line="223" w:lineRule="auto"/>
        <w:jc w:val="center"/>
        <w:rPr>
          <w:rFonts w:eastAsia="Times New Roman"/>
        </w:rPr>
      </w:pPr>
      <w:r w:rsidRPr="00FA4859">
        <w:rPr>
          <w:rFonts w:eastAsia="Times New Roman"/>
        </w:rPr>
        <w:t xml:space="preserve">(із забезпечення охорони об’єктів </w:t>
      </w:r>
      <w:r>
        <w:rPr>
          <w:rFonts w:eastAsia="Times New Roman"/>
        </w:rPr>
        <w:t>Черняхівського</w:t>
      </w:r>
      <w:r w:rsidRPr="00FA4859">
        <w:rPr>
          <w:rFonts w:eastAsia="Times New Roman"/>
        </w:rPr>
        <w:t xml:space="preserve"> районного суду </w:t>
      </w:r>
    </w:p>
    <w:p w:rsidR="00EE46BC" w:rsidRPr="00404774" w:rsidRDefault="00EE46BC" w:rsidP="00EE46BC">
      <w:pPr>
        <w:spacing w:line="223" w:lineRule="auto"/>
        <w:jc w:val="center"/>
        <w:rPr>
          <w:b/>
          <w:sz w:val="20"/>
        </w:rPr>
      </w:pPr>
      <w:r w:rsidRPr="00FA4859">
        <w:rPr>
          <w:rFonts w:eastAsia="Times New Roman"/>
        </w:rPr>
        <w:t xml:space="preserve">Житомирської області, </w:t>
      </w:r>
      <w:proofErr w:type="spellStart"/>
      <w:r>
        <w:rPr>
          <w:rFonts w:eastAsia="Times New Roman"/>
        </w:rPr>
        <w:t>с</w:t>
      </w:r>
      <w:r w:rsidRPr="00FA4859">
        <w:rPr>
          <w:rFonts w:eastAsia="Times New Roman"/>
        </w:rPr>
        <w:t>м</w:t>
      </w:r>
      <w:r>
        <w:rPr>
          <w:rFonts w:eastAsia="Times New Roman"/>
        </w:rPr>
        <w:t>т</w:t>
      </w:r>
      <w:proofErr w:type="spellEnd"/>
      <w:r w:rsidRPr="00FA4859">
        <w:rPr>
          <w:rFonts w:eastAsia="Times New Roman"/>
        </w:rPr>
        <w:t xml:space="preserve">. </w:t>
      </w:r>
      <w:proofErr w:type="spellStart"/>
      <w:r>
        <w:rPr>
          <w:rFonts w:eastAsia="Times New Roman"/>
        </w:rPr>
        <w:t>Черняхів</w:t>
      </w:r>
      <w:proofErr w:type="spellEnd"/>
      <w:r w:rsidRPr="00FA4859">
        <w:rPr>
          <w:rFonts w:eastAsia="Times New Roman"/>
        </w:rPr>
        <w:t>)</w:t>
      </w:r>
    </w:p>
    <w:p w:rsidR="00EE46BC" w:rsidRDefault="00EE46BC" w:rsidP="00EE46BC">
      <w:pPr>
        <w:spacing w:line="223" w:lineRule="auto"/>
        <w:jc w:val="center"/>
        <w:rPr>
          <w:b/>
        </w:rPr>
      </w:pPr>
    </w:p>
    <w:p w:rsidR="00EE46BC" w:rsidRPr="00EB65CD" w:rsidRDefault="00EE46BC" w:rsidP="00EE46BC">
      <w:pPr>
        <w:spacing w:line="223" w:lineRule="auto"/>
        <w:jc w:val="center"/>
        <w:rPr>
          <w:b/>
        </w:rPr>
      </w:pPr>
      <w:r w:rsidRPr="00EB65CD">
        <w:rPr>
          <w:b/>
        </w:rPr>
        <w:t>Загальні умови.</w:t>
      </w:r>
    </w:p>
    <w:p w:rsidR="00EE46BC" w:rsidRPr="00EB65CD" w:rsidRDefault="00EE46BC" w:rsidP="00EE46BC">
      <w:pPr>
        <w:spacing w:line="223" w:lineRule="auto"/>
        <w:ind w:firstLine="851"/>
        <w:jc w:val="both"/>
        <w:rPr>
          <w:b/>
        </w:rPr>
      </w:pPr>
      <w:r w:rsidRPr="00EB65CD">
        <w:rPr>
          <w:b/>
        </w:rPr>
        <w:t xml:space="preserve">1. Основні посадові обов’язки контролера ІІ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EE46BC" w:rsidRPr="00EB65CD" w:rsidRDefault="00EE46BC" w:rsidP="00EE46BC">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EE46BC" w:rsidRPr="00EB65CD" w:rsidRDefault="00EE46BC" w:rsidP="00EE46BC">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EE46BC" w:rsidRPr="00EB65CD" w:rsidRDefault="00EE46BC" w:rsidP="00EE46BC">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EE46BC" w:rsidRPr="00EB65CD" w:rsidRDefault="00EE46BC" w:rsidP="00EE46BC">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EE46BC" w:rsidRPr="00EB65CD" w:rsidRDefault="00EE46BC" w:rsidP="00EE46BC">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EE46BC" w:rsidRPr="00EB65CD" w:rsidRDefault="00EE46BC" w:rsidP="00EE46BC">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EE46BC" w:rsidRPr="00EB65CD" w:rsidRDefault="00EE46BC" w:rsidP="00EE46BC">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EE46BC" w:rsidRPr="00EB65CD" w:rsidRDefault="00EE46BC" w:rsidP="00EE46BC">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EE46BC" w:rsidRPr="00EB65CD" w:rsidRDefault="00EE46BC" w:rsidP="00EE46BC">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EE46BC" w:rsidRPr="00EB65CD" w:rsidRDefault="00EE46BC" w:rsidP="00EE46BC">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EE46BC" w:rsidRPr="00EB65CD" w:rsidRDefault="00EE46BC" w:rsidP="00EE46BC">
      <w:pPr>
        <w:spacing w:line="223" w:lineRule="auto"/>
        <w:ind w:firstLine="851"/>
        <w:rPr>
          <w:b/>
        </w:rPr>
      </w:pPr>
      <w:r w:rsidRPr="00EB65CD">
        <w:rPr>
          <w:b/>
        </w:rPr>
        <w:t>2. Умови оплати праці:</w:t>
      </w:r>
    </w:p>
    <w:p w:rsidR="00EE46BC" w:rsidRPr="008E55E9" w:rsidRDefault="00EE46BC" w:rsidP="00EE46BC">
      <w:pPr>
        <w:tabs>
          <w:tab w:val="left" w:pos="5812"/>
        </w:tabs>
        <w:spacing w:line="223" w:lineRule="auto"/>
        <w:ind w:firstLine="851"/>
        <w:jc w:val="both"/>
      </w:pPr>
      <w:r w:rsidRPr="00EB65CD">
        <w:t xml:space="preserve">1) посадовий оклад – 3170 гривень, </w:t>
      </w:r>
      <w:r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EE46BC" w:rsidRPr="00EB65CD" w:rsidRDefault="00EE46BC" w:rsidP="00EE46BC">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E46BC" w:rsidRDefault="00EE46BC" w:rsidP="00EE46BC">
      <w:pPr>
        <w:spacing w:line="223" w:lineRule="auto"/>
        <w:ind w:firstLine="851"/>
        <w:jc w:val="both"/>
        <w:rPr>
          <w:b/>
        </w:rPr>
      </w:pPr>
    </w:p>
    <w:p w:rsidR="00EE46BC" w:rsidRPr="00EB65CD" w:rsidRDefault="00EE46BC" w:rsidP="00EE46BC">
      <w:pPr>
        <w:spacing w:line="223" w:lineRule="auto"/>
        <w:ind w:firstLine="851"/>
        <w:jc w:val="both"/>
      </w:pPr>
      <w:r w:rsidRPr="00EB65CD">
        <w:rPr>
          <w:b/>
        </w:rPr>
        <w:t>3. Інформація про строковість чи безстроковість призначення на посаду:</w:t>
      </w:r>
    </w:p>
    <w:p w:rsidR="00EE46BC" w:rsidRPr="00EB65CD" w:rsidRDefault="00EE46BC" w:rsidP="00EE46BC">
      <w:pPr>
        <w:spacing w:line="223" w:lineRule="auto"/>
        <w:ind w:firstLine="851"/>
        <w:jc w:val="both"/>
      </w:pPr>
      <w:r w:rsidRPr="00EB65CD">
        <w:t xml:space="preserve"> безстроково. </w:t>
      </w:r>
    </w:p>
    <w:p w:rsidR="00EE46BC" w:rsidRPr="00EB65CD" w:rsidRDefault="00EE46BC" w:rsidP="00EE46BC">
      <w:pPr>
        <w:spacing w:line="223" w:lineRule="auto"/>
        <w:ind w:firstLine="851"/>
        <w:jc w:val="both"/>
        <w:rPr>
          <w:b/>
        </w:rPr>
      </w:pPr>
      <w:r w:rsidRPr="00EB65CD">
        <w:rPr>
          <w:b/>
        </w:rPr>
        <w:t>4. Перелік документів, необхідних для участі в конкурсі, та строк їх подання:</w:t>
      </w:r>
    </w:p>
    <w:p w:rsidR="00EE46BC" w:rsidRDefault="00EE46BC" w:rsidP="00EE46BC">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E46BC" w:rsidRDefault="00EE46BC" w:rsidP="00EE46BC">
      <w:pPr>
        <w:spacing w:line="223" w:lineRule="auto"/>
        <w:ind w:firstLine="851"/>
        <w:jc w:val="both"/>
      </w:pPr>
      <w:r>
        <w:t xml:space="preserve">2) копія паспорта громадянина України, ідентифікаційний код; </w:t>
      </w:r>
    </w:p>
    <w:p w:rsidR="00EE46BC" w:rsidRDefault="00EE46BC" w:rsidP="00EE46BC">
      <w:pPr>
        <w:spacing w:line="223" w:lineRule="auto"/>
        <w:ind w:firstLine="851"/>
        <w:jc w:val="both"/>
      </w:pPr>
      <w:r>
        <w:t xml:space="preserve">3) копії документів про освіту (диплом/атестат з додатком з оцінками); </w:t>
      </w:r>
    </w:p>
    <w:p w:rsidR="00EE46BC" w:rsidRDefault="00EE46BC" w:rsidP="00EE46BC">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EE46BC" w:rsidRDefault="00EE46BC" w:rsidP="00EE46BC">
      <w:pPr>
        <w:spacing w:line="223" w:lineRule="auto"/>
        <w:ind w:firstLine="851"/>
        <w:jc w:val="both"/>
      </w:pPr>
      <w:r>
        <w:t>5) автобіографія (згідно з додатком);</w:t>
      </w:r>
    </w:p>
    <w:p w:rsidR="00EE46BC" w:rsidRDefault="00EE46BC" w:rsidP="00EE46BC">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E46BC" w:rsidRDefault="00EE46BC" w:rsidP="00EE46BC">
      <w:pPr>
        <w:spacing w:line="223" w:lineRule="auto"/>
        <w:ind w:firstLine="851"/>
        <w:jc w:val="both"/>
      </w:pPr>
      <w:r>
        <w:t xml:space="preserve">7) копія трудової книжки; </w:t>
      </w:r>
    </w:p>
    <w:p w:rsidR="00EE46BC" w:rsidRDefault="00EE46BC" w:rsidP="00EE46BC">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EE46BC" w:rsidRDefault="00EE46BC" w:rsidP="00EE46BC">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EE46BC" w:rsidRDefault="00EE46BC" w:rsidP="00EE46BC">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EE46BC" w:rsidRDefault="00EE46BC" w:rsidP="00EE46BC">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E46BC" w:rsidRPr="00B26227" w:rsidRDefault="00EE46BC" w:rsidP="00EE46BC">
      <w:pPr>
        <w:spacing w:line="223" w:lineRule="auto"/>
        <w:ind w:firstLine="851"/>
        <w:jc w:val="both"/>
      </w:pPr>
      <w:r>
        <w:t xml:space="preserve">Документи приймаються </w:t>
      </w:r>
      <w:r w:rsidRPr="00B26227">
        <w:t xml:space="preserve">з 9:00 </w:t>
      </w:r>
      <w:r>
        <w:t>13</w:t>
      </w:r>
      <w:r w:rsidRPr="00B26227">
        <w:t>.0</w:t>
      </w:r>
      <w:r>
        <w:t>7</w:t>
      </w:r>
      <w:r w:rsidRPr="00B26227">
        <w:t>.2020 до 1</w:t>
      </w:r>
      <w:r>
        <w:t>6</w:t>
      </w:r>
      <w:r w:rsidRPr="00B26227">
        <w:t>:</w:t>
      </w:r>
      <w:r>
        <w:t>3</w:t>
      </w:r>
      <w:r w:rsidRPr="00B26227">
        <w:t xml:space="preserve">0 </w:t>
      </w:r>
      <w:r>
        <w:t>22</w:t>
      </w:r>
      <w:r w:rsidRPr="00B26227">
        <w:t>.0</w:t>
      </w:r>
      <w:r>
        <w:t>7</w:t>
      </w:r>
      <w:r w:rsidRPr="00B26227">
        <w:t>.2020 за адресою: м. Житомир, вул. Бориса Лятошинського, 5.</w:t>
      </w:r>
    </w:p>
    <w:p w:rsidR="00EE46BC" w:rsidRPr="00B26227" w:rsidRDefault="00EE46BC" w:rsidP="00EE46BC">
      <w:pPr>
        <w:spacing w:line="223" w:lineRule="auto"/>
        <w:ind w:firstLine="851"/>
        <w:jc w:val="both"/>
      </w:pPr>
      <w:r w:rsidRPr="00B26227">
        <w:t xml:space="preserve">На контролера ІІ категорії </w:t>
      </w:r>
      <w:r>
        <w:t>третього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E46BC" w:rsidRPr="00B26227" w:rsidRDefault="00EE46BC" w:rsidP="00EE46BC">
      <w:pPr>
        <w:spacing w:line="223" w:lineRule="auto"/>
        <w:ind w:firstLine="851"/>
        <w:jc w:val="both"/>
        <w:rPr>
          <w:lang w:val="ru-RU"/>
        </w:rPr>
      </w:pPr>
      <w:r w:rsidRPr="00B26227">
        <w:rPr>
          <w:b/>
        </w:rPr>
        <w:t xml:space="preserve">5. Місце, дата та час початку проведення конкурсу: </w:t>
      </w:r>
    </w:p>
    <w:p w:rsidR="00EE46BC" w:rsidRPr="00B26227" w:rsidRDefault="00EE46BC" w:rsidP="00EE46BC">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2</w:t>
      </w:r>
      <w:r w:rsidR="004A20DB">
        <w:t>9</w:t>
      </w:r>
      <w:r w:rsidRPr="00B26227">
        <w:t>.0</w:t>
      </w:r>
      <w:r>
        <w:t>7</w:t>
      </w:r>
      <w:r w:rsidRPr="00B26227">
        <w:t>.2020 о 10:00.</w:t>
      </w:r>
    </w:p>
    <w:p w:rsidR="00EE46BC" w:rsidRPr="00241238" w:rsidRDefault="00EE46BC" w:rsidP="00EE46BC">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EE46BC" w:rsidRDefault="00EE46BC" w:rsidP="00EE46BC">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9"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EE46BC" w:rsidRDefault="00EE46BC" w:rsidP="00EE46BC">
      <w:pPr>
        <w:spacing w:line="223" w:lineRule="auto"/>
        <w:ind w:firstLine="851"/>
        <w:jc w:val="both"/>
        <w:rPr>
          <w:lang w:val="ru-RU"/>
        </w:rPr>
      </w:pPr>
    </w:p>
    <w:p w:rsidR="00EE46BC" w:rsidRDefault="00EE46BC" w:rsidP="00EE46BC">
      <w:pPr>
        <w:spacing w:line="223" w:lineRule="auto"/>
        <w:ind w:firstLine="851"/>
        <w:jc w:val="both"/>
        <w:rPr>
          <w:lang w:val="ru-RU"/>
        </w:rPr>
      </w:pPr>
    </w:p>
    <w:p w:rsidR="00EE46BC" w:rsidRDefault="00EE46BC" w:rsidP="00EE46BC">
      <w:pPr>
        <w:spacing w:line="223" w:lineRule="auto"/>
        <w:ind w:firstLine="851"/>
        <w:jc w:val="both"/>
        <w:rPr>
          <w:lang w:val="ru-RU"/>
        </w:rPr>
      </w:pPr>
    </w:p>
    <w:p w:rsidR="00EE46BC" w:rsidRDefault="00EE46BC" w:rsidP="00EE46BC">
      <w:pPr>
        <w:spacing w:line="223" w:lineRule="auto"/>
        <w:ind w:firstLine="851"/>
        <w:jc w:val="both"/>
        <w:rPr>
          <w:lang w:val="ru-RU"/>
        </w:rPr>
      </w:pPr>
    </w:p>
    <w:tbl>
      <w:tblPr>
        <w:tblW w:w="9639" w:type="dxa"/>
        <w:tblInd w:w="108" w:type="dxa"/>
        <w:tblLayout w:type="fixed"/>
        <w:tblLook w:val="00A0"/>
      </w:tblPr>
      <w:tblGrid>
        <w:gridCol w:w="9639"/>
      </w:tblGrid>
      <w:tr w:rsidR="00EE46BC" w:rsidRPr="00646CF5" w:rsidTr="00922BD9">
        <w:trPr>
          <w:trHeight w:val="87"/>
        </w:trPr>
        <w:tc>
          <w:tcPr>
            <w:tcW w:w="9639" w:type="dxa"/>
          </w:tcPr>
          <w:tbl>
            <w:tblPr>
              <w:tblStyle w:val="af3"/>
              <w:tblW w:w="0" w:type="auto"/>
              <w:tblLayout w:type="fixed"/>
              <w:tblLook w:val="04A0"/>
            </w:tblPr>
            <w:tblGrid>
              <w:gridCol w:w="454"/>
              <w:gridCol w:w="1985"/>
              <w:gridCol w:w="6969"/>
            </w:tblGrid>
            <w:tr w:rsidR="00EE46BC" w:rsidRPr="00AD09E6" w:rsidTr="00922BD9">
              <w:tc>
                <w:tcPr>
                  <w:tcW w:w="9408" w:type="dxa"/>
                  <w:gridSpan w:val="3"/>
                </w:tcPr>
                <w:p w:rsidR="00EE46BC" w:rsidRPr="00AD09E6" w:rsidRDefault="00EE46BC" w:rsidP="00922BD9">
                  <w:pPr>
                    <w:spacing w:line="211" w:lineRule="auto"/>
                    <w:jc w:val="center"/>
                  </w:pPr>
                  <w:r w:rsidRPr="00AD09E6">
                    <w:rPr>
                      <w:b/>
                    </w:rPr>
                    <w:t>Кваліфікаційні вимоги</w:t>
                  </w:r>
                </w:p>
              </w:tc>
            </w:tr>
            <w:tr w:rsidR="00EE46BC" w:rsidRPr="00AD09E6" w:rsidTr="00922BD9">
              <w:tc>
                <w:tcPr>
                  <w:tcW w:w="454" w:type="dxa"/>
                </w:tcPr>
                <w:p w:rsidR="00EE46BC" w:rsidRPr="00AD09E6" w:rsidRDefault="00EE46BC" w:rsidP="00922BD9">
                  <w:pPr>
                    <w:spacing w:line="204" w:lineRule="auto"/>
                  </w:pPr>
                  <w:r w:rsidRPr="00AD09E6">
                    <w:t>1.</w:t>
                  </w:r>
                </w:p>
              </w:tc>
              <w:tc>
                <w:tcPr>
                  <w:tcW w:w="1985" w:type="dxa"/>
                </w:tcPr>
                <w:p w:rsidR="00EE46BC" w:rsidRPr="00AD09E6" w:rsidRDefault="00EE46BC" w:rsidP="00922BD9">
                  <w:pPr>
                    <w:spacing w:line="204" w:lineRule="auto"/>
                  </w:pPr>
                  <w:r w:rsidRPr="00AD09E6">
                    <w:t>Освіта</w:t>
                  </w:r>
                </w:p>
              </w:tc>
              <w:tc>
                <w:tcPr>
                  <w:tcW w:w="6969" w:type="dxa"/>
                </w:tcPr>
                <w:p w:rsidR="00EE46BC" w:rsidRPr="000A43CC" w:rsidRDefault="00EE46BC" w:rsidP="00922BD9">
                  <w:pPr>
                    <w:spacing w:line="211" w:lineRule="auto"/>
                    <w:jc w:val="both"/>
                    <w:rPr>
                      <w:color w:val="FF0000"/>
                    </w:rPr>
                  </w:pPr>
                  <w:r w:rsidRPr="00646CF5">
                    <w:t>повна загальна середня освіта</w:t>
                  </w:r>
                  <w:r>
                    <w:t>.</w:t>
                  </w:r>
                </w:p>
              </w:tc>
            </w:tr>
            <w:tr w:rsidR="00EE46BC" w:rsidRPr="00AD09E6" w:rsidTr="00922BD9">
              <w:tc>
                <w:tcPr>
                  <w:tcW w:w="454" w:type="dxa"/>
                </w:tcPr>
                <w:p w:rsidR="00EE46BC" w:rsidRPr="00AD09E6" w:rsidRDefault="00EE46BC" w:rsidP="00922BD9">
                  <w:pPr>
                    <w:spacing w:line="204" w:lineRule="auto"/>
                  </w:pPr>
                  <w:r w:rsidRPr="00AD09E6">
                    <w:t>2.</w:t>
                  </w:r>
                </w:p>
              </w:tc>
              <w:tc>
                <w:tcPr>
                  <w:tcW w:w="1985" w:type="dxa"/>
                </w:tcPr>
                <w:p w:rsidR="00EE46BC" w:rsidRPr="00AD09E6" w:rsidRDefault="00EE46BC" w:rsidP="00922BD9">
                  <w:pPr>
                    <w:spacing w:line="204" w:lineRule="auto"/>
                  </w:pPr>
                  <w:r w:rsidRPr="00AD09E6">
                    <w:t>Досвід роботи</w:t>
                  </w:r>
                </w:p>
              </w:tc>
              <w:tc>
                <w:tcPr>
                  <w:tcW w:w="6969" w:type="dxa"/>
                </w:tcPr>
                <w:p w:rsidR="00EE46BC" w:rsidRPr="002C56EF" w:rsidRDefault="00EE46BC" w:rsidP="00922BD9">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EE46BC" w:rsidRPr="00AD09E6" w:rsidTr="00922BD9">
              <w:tc>
                <w:tcPr>
                  <w:tcW w:w="454" w:type="dxa"/>
                </w:tcPr>
                <w:p w:rsidR="00EE46BC" w:rsidRPr="00AD09E6" w:rsidRDefault="00EE46BC" w:rsidP="00922BD9">
                  <w:pPr>
                    <w:spacing w:line="204" w:lineRule="auto"/>
                  </w:pPr>
                  <w:r>
                    <w:t>3.</w:t>
                  </w:r>
                </w:p>
              </w:tc>
              <w:tc>
                <w:tcPr>
                  <w:tcW w:w="1985" w:type="dxa"/>
                </w:tcPr>
                <w:p w:rsidR="00EE46BC" w:rsidRPr="00AD09E6" w:rsidRDefault="00EE46BC" w:rsidP="00922BD9">
                  <w:pPr>
                    <w:spacing w:line="204" w:lineRule="auto"/>
                  </w:pPr>
                  <w:r>
                    <w:t>Особливі вимоги</w:t>
                  </w:r>
                </w:p>
              </w:tc>
              <w:tc>
                <w:tcPr>
                  <w:tcW w:w="6969" w:type="dxa"/>
                </w:tcPr>
                <w:p w:rsidR="00EE46BC" w:rsidRDefault="00EE46BC" w:rsidP="00922BD9">
                  <w:pPr>
                    <w:spacing w:line="211" w:lineRule="auto"/>
                    <w:jc w:val="both"/>
                  </w:pPr>
                  <w:r w:rsidRPr="000638C9">
                    <w:t>відсутність офіцерських військових чи спеціальних звань</w:t>
                  </w:r>
                  <w:r>
                    <w:t>.</w:t>
                  </w:r>
                </w:p>
              </w:tc>
            </w:tr>
            <w:tr w:rsidR="00EE46BC" w:rsidRPr="00AD09E6" w:rsidTr="00922BD9">
              <w:tc>
                <w:tcPr>
                  <w:tcW w:w="454" w:type="dxa"/>
                </w:tcPr>
                <w:p w:rsidR="00EE46BC" w:rsidRPr="00AD09E6" w:rsidRDefault="00EE46BC" w:rsidP="00922BD9">
                  <w:pPr>
                    <w:spacing w:line="204" w:lineRule="auto"/>
                  </w:pPr>
                  <w:r>
                    <w:t>4.</w:t>
                  </w:r>
                </w:p>
              </w:tc>
              <w:tc>
                <w:tcPr>
                  <w:tcW w:w="1985" w:type="dxa"/>
                </w:tcPr>
                <w:p w:rsidR="00EE46BC" w:rsidRPr="00AD09E6" w:rsidRDefault="00EE46BC" w:rsidP="00922BD9">
                  <w:pPr>
                    <w:spacing w:line="204" w:lineRule="auto"/>
                  </w:pPr>
                  <w:r w:rsidRPr="00646CF5">
                    <w:t>Місце проживання кандидата</w:t>
                  </w:r>
                </w:p>
              </w:tc>
              <w:tc>
                <w:tcPr>
                  <w:tcW w:w="6969" w:type="dxa"/>
                </w:tcPr>
                <w:p w:rsidR="00EE46BC" w:rsidRPr="000638C9" w:rsidRDefault="00EE46BC" w:rsidP="00922BD9">
                  <w:pPr>
                    <w:spacing w:line="211" w:lineRule="auto"/>
                    <w:jc w:val="both"/>
                  </w:pPr>
                  <w:r w:rsidRPr="000638C9">
                    <w:t>у межах 25 км від об’єкта, що охороняється підрозділом ТУ ССО.</w:t>
                  </w:r>
                </w:p>
              </w:tc>
            </w:tr>
            <w:tr w:rsidR="00EE46BC" w:rsidRPr="00AD09E6" w:rsidTr="00922BD9">
              <w:tc>
                <w:tcPr>
                  <w:tcW w:w="454" w:type="dxa"/>
                </w:tcPr>
                <w:p w:rsidR="00EE46BC" w:rsidRPr="00AD09E6" w:rsidRDefault="00EE46BC" w:rsidP="00922BD9">
                  <w:pPr>
                    <w:spacing w:line="204" w:lineRule="auto"/>
                  </w:pPr>
                  <w:r>
                    <w:t>5</w:t>
                  </w:r>
                  <w:r w:rsidRPr="00AD09E6">
                    <w:t>.</w:t>
                  </w:r>
                </w:p>
              </w:tc>
              <w:tc>
                <w:tcPr>
                  <w:tcW w:w="1985" w:type="dxa"/>
                </w:tcPr>
                <w:p w:rsidR="00EE46BC" w:rsidRPr="00AD09E6" w:rsidRDefault="00EE46BC" w:rsidP="00922BD9">
                  <w:pPr>
                    <w:spacing w:line="204" w:lineRule="auto"/>
                    <w:jc w:val="both"/>
                  </w:pPr>
                  <w:r w:rsidRPr="00AD09E6">
                    <w:t xml:space="preserve">Володіння державною </w:t>
                  </w:r>
                </w:p>
                <w:p w:rsidR="00EE46BC" w:rsidRPr="00AD09E6" w:rsidRDefault="00EE46BC" w:rsidP="00922BD9">
                  <w:pPr>
                    <w:spacing w:line="204" w:lineRule="auto"/>
                  </w:pPr>
                  <w:r w:rsidRPr="00AD09E6">
                    <w:t>мовою</w:t>
                  </w:r>
                </w:p>
              </w:tc>
              <w:tc>
                <w:tcPr>
                  <w:tcW w:w="6969" w:type="dxa"/>
                </w:tcPr>
                <w:p w:rsidR="00EE46BC" w:rsidRPr="00AD09E6" w:rsidRDefault="00EE46BC" w:rsidP="00922BD9">
                  <w:pPr>
                    <w:spacing w:line="211" w:lineRule="auto"/>
                    <w:jc w:val="both"/>
                  </w:pPr>
                  <w:r w:rsidRPr="00AD09E6">
                    <w:t>вільне володіння державною мовою.</w:t>
                  </w:r>
                </w:p>
              </w:tc>
            </w:tr>
            <w:tr w:rsidR="00EE46BC" w:rsidRPr="00AD09E6" w:rsidTr="00922BD9">
              <w:tc>
                <w:tcPr>
                  <w:tcW w:w="9408" w:type="dxa"/>
                  <w:gridSpan w:val="3"/>
                </w:tcPr>
                <w:p w:rsidR="00EE46BC" w:rsidRPr="00AD09E6" w:rsidRDefault="00EE46BC" w:rsidP="00922BD9">
                  <w:pPr>
                    <w:spacing w:line="204" w:lineRule="auto"/>
                    <w:jc w:val="center"/>
                  </w:pPr>
                  <w:r w:rsidRPr="00AD09E6">
                    <w:rPr>
                      <w:b/>
                    </w:rPr>
                    <w:t>Вимоги до компетентності</w:t>
                  </w:r>
                </w:p>
              </w:tc>
            </w:tr>
            <w:tr w:rsidR="00EE46BC" w:rsidRPr="00AD09E6" w:rsidTr="00922BD9">
              <w:tc>
                <w:tcPr>
                  <w:tcW w:w="454" w:type="dxa"/>
                </w:tcPr>
                <w:p w:rsidR="00EE46BC" w:rsidRPr="00AD09E6" w:rsidRDefault="00EE46BC" w:rsidP="00922BD9">
                  <w:pPr>
                    <w:spacing w:line="204" w:lineRule="auto"/>
                  </w:pPr>
                  <w:r w:rsidRPr="00AD09E6">
                    <w:t>1.</w:t>
                  </w:r>
                </w:p>
                <w:p w:rsidR="00EE46BC" w:rsidRPr="00AD09E6" w:rsidRDefault="00EE46BC" w:rsidP="00922BD9">
                  <w:pPr>
                    <w:spacing w:line="204" w:lineRule="auto"/>
                  </w:pPr>
                </w:p>
              </w:tc>
              <w:tc>
                <w:tcPr>
                  <w:tcW w:w="1985" w:type="dxa"/>
                </w:tcPr>
                <w:p w:rsidR="00EE46BC" w:rsidRPr="00AD09E6" w:rsidRDefault="00EE46BC" w:rsidP="00922BD9">
                  <w:pPr>
                    <w:spacing w:line="204" w:lineRule="auto"/>
                    <w:rPr>
                      <w:szCs w:val="24"/>
                    </w:rPr>
                  </w:pPr>
                  <w:r w:rsidRPr="00AD09E6">
                    <w:rPr>
                      <w:szCs w:val="24"/>
                    </w:rPr>
                    <w:t xml:space="preserve">Наявність лідерських </w:t>
                  </w:r>
                </w:p>
                <w:p w:rsidR="00EE46BC" w:rsidRPr="00AD09E6" w:rsidRDefault="00EE46BC" w:rsidP="00922BD9">
                  <w:pPr>
                    <w:spacing w:line="204" w:lineRule="auto"/>
                  </w:pPr>
                  <w:r w:rsidRPr="00AD09E6">
                    <w:rPr>
                      <w:szCs w:val="24"/>
                    </w:rPr>
                    <w:t>якостей</w:t>
                  </w:r>
                </w:p>
              </w:tc>
              <w:tc>
                <w:tcPr>
                  <w:tcW w:w="6969" w:type="dxa"/>
                </w:tcPr>
                <w:p w:rsidR="00EE46BC" w:rsidRPr="00AD09E6" w:rsidRDefault="00EE46BC" w:rsidP="00922BD9">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EE46BC" w:rsidRPr="00AD09E6" w:rsidTr="00922BD9">
              <w:tc>
                <w:tcPr>
                  <w:tcW w:w="454" w:type="dxa"/>
                </w:tcPr>
                <w:p w:rsidR="00EE46BC" w:rsidRPr="00AD09E6" w:rsidRDefault="00EE46BC" w:rsidP="00922BD9">
                  <w:pPr>
                    <w:spacing w:line="204" w:lineRule="auto"/>
                  </w:pPr>
                  <w:r w:rsidRPr="00AD09E6">
                    <w:t>2.</w:t>
                  </w:r>
                </w:p>
                <w:p w:rsidR="00EE46BC" w:rsidRPr="00AD09E6" w:rsidRDefault="00EE46BC" w:rsidP="00922BD9">
                  <w:pPr>
                    <w:spacing w:line="204" w:lineRule="auto"/>
                  </w:pPr>
                </w:p>
              </w:tc>
              <w:tc>
                <w:tcPr>
                  <w:tcW w:w="1985" w:type="dxa"/>
                </w:tcPr>
                <w:p w:rsidR="00EE46BC" w:rsidRPr="00AD09E6" w:rsidRDefault="00EE46BC" w:rsidP="00922BD9">
                  <w:pPr>
                    <w:spacing w:line="204" w:lineRule="auto"/>
                  </w:pPr>
                  <w:r w:rsidRPr="00AD09E6">
                    <w:rPr>
                      <w:rFonts w:ascii="HelveticaNeueCyr-Roman" w:hAnsi="HelveticaNeueCyr-Roman"/>
                    </w:rPr>
                    <w:t>Вміння приймати ефективні рішення</w:t>
                  </w:r>
                </w:p>
              </w:tc>
              <w:tc>
                <w:tcPr>
                  <w:tcW w:w="6969" w:type="dxa"/>
                </w:tcPr>
                <w:p w:rsidR="00EE46BC" w:rsidRPr="00AD09E6" w:rsidRDefault="00EE46BC" w:rsidP="00922BD9">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EE46BC" w:rsidRPr="00AD09E6" w:rsidTr="00922BD9">
              <w:tc>
                <w:tcPr>
                  <w:tcW w:w="454" w:type="dxa"/>
                </w:tcPr>
                <w:p w:rsidR="00EE46BC" w:rsidRPr="00AD09E6" w:rsidRDefault="00EE46BC" w:rsidP="00922BD9">
                  <w:pPr>
                    <w:spacing w:line="204" w:lineRule="auto"/>
                  </w:pPr>
                  <w:r w:rsidRPr="00AD09E6">
                    <w:t>3.</w:t>
                  </w:r>
                </w:p>
              </w:tc>
              <w:tc>
                <w:tcPr>
                  <w:tcW w:w="1985" w:type="dxa"/>
                </w:tcPr>
                <w:p w:rsidR="00EE46BC" w:rsidRPr="00AD09E6" w:rsidRDefault="00EE46BC" w:rsidP="00922BD9">
                  <w:pPr>
                    <w:spacing w:line="204" w:lineRule="auto"/>
                    <w:rPr>
                      <w:rFonts w:ascii="HelveticaNeueCyr-Roman" w:hAnsi="HelveticaNeueCyr-Roman"/>
                    </w:rPr>
                  </w:pPr>
                  <w:r w:rsidRPr="00AD09E6">
                    <w:t>Аналітичні здібності</w:t>
                  </w:r>
                </w:p>
              </w:tc>
              <w:tc>
                <w:tcPr>
                  <w:tcW w:w="6969" w:type="dxa"/>
                </w:tcPr>
                <w:p w:rsidR="00EE46BC" w:rsidRPr="00AD09E6" w:rsidRDefault="00EE46BC" w:rsidP="00922BD9">
                  <w:pPr>
                    <w:spacing w:line="211" w:lineRule="auto"/>
                    <w:jc w:val="both"/>
                  </w:pPr>
                  <w:r w:rsidRPr="00AD09E6">
                    <w:t>здатність систематизувати, узагальнювати інформацію; гнучкість; проникливість.</w:t>
                  </w:r>
                </w:p>
              </w:tc>
            </w:tr>
            <w:tr w:rsidR="00EE46BC" w:rsidRPr="00AD09E6" w:rsidTr="00922BD9">
              <w:tc>
                <w:tcPr>
                  <w:tcW w:w="454" w:type="dxa"/>
                </w:tcPr>
                <w:p w:rsidR="00EE46BC" w:rsidRPr="00AD09E6" w:rsidRDefault="00EE46BC" w:rsidP="00922BD9">
                  <w:pPr>
                    <w:spacing w:line="204" w:lineRule="auto"/>
                  </w:pPr>
                  <w:r>
                    <w:t>4</w:t>
                  </w:r>
                  <w:r w:rsidRPr="00AD09E6">
                    <w:t>.</w:t>
                  </w:r>
                </w:p>
              </w:tc>
              <w:tc>
                <w:tcPr>
                  <w:tcW w:w="1985" w:type="dxa"/>
                </w:tcPr>
                <w:p w:rsidR="00EE46BC" w:rsidRPr="00AD09E6" w:rsidRDefault="00EE46BC" w:rsidP="00922BD9">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EE46BC" w:rsidRPr="00AD09E6" w:rsidRDefault="00EE46BC" w:rsidP="00922BD9">
                  <w:pPr>
                    <w:spacing w:line="204" w:lineRule="auto"/>
                  </w:pPr>
                  <w:r w:rsidRPr="00AD09E6">
                    <w:rPr>
                      <w:rFonts w:ascii="HelveticaNeueCyr-Roman" w:hAnsi="HelveticaNeueCyr-Roman"/>
                    </w:rPr>
                    <w:t>компетенції</w:t>
                  </w:r>
                </w:p>
              </w:tc>
              <w:tc>
                <w:tcPr>
                  <w:tcW w:w="6969" w:type="dxa"/>
                </w:tcPr>
                <w:p w:rsidR="00EE46BC" w:rsidRPr="00AD09E6" w:rsidRDefault="00EE46BC" w:rsidP="00922BD9">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EE46BC" w:rsidRPr="00AD09E6" w:rsidTr="00922BD9">
              <w:tc>
                <w:tcPr>
                  <w:tcW w:w="454" w:type="dxa"/>
                </w:tcPr>
                <w:p w:rsidR="00EE46BC" w:rsidRPr="00AD09E6" w:rsidRDefault="00EE46BC" w:rsidP="00922BD9">
                  <w:pPr>
                    <w:spacing w:line="204" w:lineRule="auto"/>
                  </w:pPr>
                  <w:r>
                    <w:t>5</w:t>
                  </w:r>
                  <w:r w:rsidRPr="00AD09E6">
                    <w:t>.</w:t>
                  </w:r>
                </w:p>
              </w:tc>
              <w:tc>
                <w:tcPr>
                  <w:tcW w:w="1985" w:type="dxa"/>
                </w:tcPr>
                <w:p w:rsidR="00EE46BC" w:rsidRPr="00AD09E6" w:rsidRDefault="00EE46BC" w:rsidP="00922BD9">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EE46BC" w:rsidRPr="00AD09E6" w:rsidRDefault="00EE46BC" w:rsidP="00922BD9">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EE46BC" w:rsidRPr="00AD09E6" w:rsidRDefault="00EE46BC" w:rsidP="00922BD9">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EE46BC" w:rsidRPr="00AD09E6" w:rsidTr="00922BD9">
              <w:tc>
                <w:tcPr>
                  <w:tcW w:w="9408" w:type="dxa"/>
                  <w:gridSpan w:val="3"/>
                </w:tcPr>
                <w:p w:rsidR="00EE46BC" w:rsidRPr="00AD09E6" w:rsidRDefault="00EE46BC" w:rsidP="00922BD9">
                  <w:pPr>
                    <w:spacing w:line="204" w:lineRule="auto"/>
                    <w:jc w:val="center"/>
                  </w:pPr>
                  <w:r w:rsidRPr="00AD09E6">
                    <w:rPr>
                      <w:b/>
                    </w:rPr>
                    <w:t>Професійні знання</w:t>
                  </w:r>
                </w:p>
              </w:tc>
            </w:tr>
            <w:tr w:rsidR="00EE46BC" w:rsidRPr="00AD09E6" w:rsidTr="00922BD9">
              <w:tc>
                <w:tcPr>
                  <w:tcW w:w="454" w:type="dxa"/>
                </w:tcPr>
                <w:p w:rsidR="00EE46BC" w:rsidRPr="00AD09E6" w:rsidRDefault="00EE46BC" w:rsidP="00922BD9">
                  <w:pPr>
                    <w:spacing w:line="204" w:lineRule="auto"/>
                  </w:pPr>
                  <w:r w:rsidRPr="00AD09E6">
                    <w:t>1.</w:t>
                  </w:r>
                </w:p>
              </w:tc>
              <w:tc>
                <w:tcPr>
                  <w:tcW w:w="1985" w:type="dxa"/>
                </w:tcPr>
                <w:p w:rsidR="00EE46BC" w:rsidRPr="00AD09E6" w:rsidRDefault="00EE46BC" w:rsidP="00922BD9">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EE46BC" w:rsidRPr="00AD09E6" w:rsidRDefault="00EE46BC" w:rsidP="00922BD9">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EE46BC" w:rsidRPr="00AD09E6" w:rsidTr="00922BD9">
              <w:tc>
                <w:tcPr>
                  <w:tcW w:w="454" w:type="dxa"/>
                </w:tcPr>
                <w:p w:rsidR="00EE46BC" w:rsidRPr="00AD09E6" w:rsidRDefault="00EE46BC" w:rsidP="00922BD9">
                  <w:pPr>
                    <w:spacing w:line="204" w:lineRule="auto"/>
                  </w:pPr>
                  <w:r w:rsidRPr="00AD09E6">
                    <w:t>2.</w:t>
                  </w:r>
                </w:p>
              </w:tc>
              <w:tc>
                <w:tcPr>
                  <w:tcW w:w="1985" w:type="dxa"/>
                </w:tcPr>
                <w:p w:rsidR="00EE46BC" w:rsidRPr="00AD09E6" w:rsidRDefault="00EE46BC" w:rsidP="00922BD9">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EE46BC" w:rsidRPr="00AD09E6" w:rsidRDefault="00EE46BC" w:rsidP="00922BD9">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EE46BC" w:rsidRPr="00443E3B" w:rsidRDefault="00EE46BC" w:rsidP="00922BD9">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EE46BC" w:rsidRPr="00646CF5" w:rsidRDefault="00EE46BC" w:rsidP="00922BD9">
            <w:pPr>
              <w:spacing w:line="216" w:lineRule="auto"/>
              <w:ind w:firstLine="462"/>
              <w:jc w:val="both"/>
              <w:rPr>
                <w:b/>
              </w:rPr>
            </w:pPr>
          </w:p>
        </w:tc>
      </w:tr>
    </w:tbl>
    <w:p w:rsidR="00EE46BC" w:rsidRDefault="00EE46BC" w:rsidP="00E84B6F">
      <w:pPr>
        <w:pStyle w:val="FR1"/>
        <w:ind w:left="-709" w:right="-142"/>
      </w:pPr>
    </w:p>
    <w:p w:rsidR="004D4463" w:rsidRDefault="004D4463" w:rsidP="004D4463">
      <w:pPr>
        <w:pStyle w:val="FR1"/>
        <w:ind w:left="-709" w:right="-142"/>
        <w:rPr>
          <w:b w:val="0"/>
          <w:sz w:val="20"/>
        </w:rPr>
      </w:pPr>
    </w:p>
    <w:p w:rsidR="004D4463" w:rsidRDefault="004D4463" w:rsidP="004D4463">
      <w:pPr>
        <w:pStyle w:val="FR1"/>
        <w:ind w:left="-709" w:right="-142"/>
        <w:rPr>
          <w:b w:val="0"/>
          <w:sz w:val="20"/>
        </w:rPr>
      </w:pPr>
    </w:p>
    <w:p w:rsidR="00B118CC" w:rsidRDefault="00B118CC" w:rsidP="00E84B6F">
      <w:pPr>
        <w:pStyle w:val="FR1"/>
        <w:ind w:left="-709" w:right="-142"/>
      </w:pPr>
    </w:p>
    <w:p w:rsidR="00E84B6F" w:rsidRPr="00E84B6F" w:rsidRDefault="00E84B6F" w:rsidP="00E84B6F">
      <w:pPr>
        <w:pStyle w:val="FR1"/>
        <w:ind w:left="-709" w:right="-142"/>
      </w:pPr>
      <w:r>
        <w:lastRenderedPageBreak/>
        <w:t>АВТОБІОГРАФІЯ</w:t>
      </w:r>
    </w:p>
    <w:p w:rsidR="00E84B6F" w:rsidRPr="00E84B6F" w:rsidRDefault="00E84B6F" w:rsidP="00E84B6F">
      <w:pPr>
        <w:pStyle w:val="FR1"/>
        <w:ind w:left="-709" w:right="-142"/>
      </w:pPr>
    </w:p>
    <w:p w:rsidR="00E84B6F" w:rsidRPr="00E84B6F" w:rsidRDefault="00E84B6F" w:rsidP="00813B1D">
      <w:pPr>
        <w:pStyle w:val="FR1"/>
        <w:ind w:left="-142" w:right="-142"/>
      </w:pPr>
      <w:r w:rsidRPr="00E84B6F">
        <w:t>___________________________________________________________</w:t>
      </w:r>
    </w:p>
    <w:p w:rsidR="00E84B6F" w:rsidRPr="00E84B6F" w:rsidRDefault="00E84B6F" w:rsidP="00E84B6F">
      <w:pPr>
        <w:ind w:left="-709" w:right="-142"/>
        <w:jc w:val="center"/>
        <w:rPr>
          <w:sz w:val="16"/>
          <w:szCs w:val="16"/>
        </w:rPr>
      </w:pPr>
      <w:r>
        <w:rPr>
          <w:sz w:val="16"/>
          <w:szCs w:val="16"/>
        </w:rPr>
        <w:t>прізвище, ім'я по батькові</w:t>
      </w:r>
    </w:p>
    <w:p w:rsidR="00E84B6F" w:rsidRPr="00E84B6F" w:rsidRDefault="00E84B6F" w:rsidP="00E84B6F">
      <w:pPr>
        <w:ind w:left="-709" w:right="-142"/>
        <w:jc w:val="center"/>
      </w:pPr>
    </w:p>
    <w:p w:rsidR="00E84B6F" w:rsidRPr="00E84B6F" w:rsidRDefault="00E84B6F" w:rsidP="00813B1D">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813B1D" w:rsidRDefault="00E84B6F" w:rsidP="00813B1D">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B6F" w:rsidRDefault="00E84B6F" w:rsidP="00E84B6F">
      <w:pPr>
        <w:pStyle w:val="af"/>
        <w:ind w:left="-709" w:right="-142"/>
      </w:pPr>
    </w:p>
    <w:p w:rsidR="00E84B6F" w:rsidRDefault="00E84B6F" w:rsidP="00E84B6F">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BC7363" w:rsidRDefault="00B2190C" w:rsidP="00047E5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0B4568" w:rsidRDefault="000B4568" w:rsidP="000B4568">
      <w:pPr>
        <w:pStyle w:val="43"/>
        <w:shd w:val="clear" w:color="auto" w:fill="auto"/>
        <w:spacing w:after="0" w:line="252" w:lineRule="auto"/>
        <w:ind w:left="5529"/>
        <w:rPr>
          <w:color w:val="000000"/>
          <w:lang w:val="uk-UA"/>
        </w:rPr>
      </w:pPr>
    </w:p>
    <w:p w:rsidR="000B4568" w:rsidRPr="00F920BF" w:rsidRDefault="000B4568" w:rsidP="000B4568">
      <w:pPr>
        <w:pStyle w:val="43"/>
        <w:shd w:val="clear" w:color="auto" w:fill="auto"/>
        <w:spacing w:after="0" w:line="252" w:lineRule="auto"/>
        <w:ind w:left="5529"/>
        <w:rPr>
          <w:lang w:val="uk-UA"/>
        </w:rPr>
      </w:pPr>
      <w:r w:rsidRPr="00F920BF">
        <w:rPr>
          <w:color w:val="000000"/>
          <w:lang w:val="uk-UA"/>
        </w:rPr>
        <w:lastRenderedPageBreak/>
        <w:t>Додаток 10</w:t>
      </w:r>
    </w:p>
    <w:p w:rsidR="000B4568" w:rsidRPr="0064608E" w:rsidRDefault="000B4568" w:rsidP="000B4568">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Pr="00F920BF" w:rsidRDefault="000B4568" w:rsidP="000B4568">
      <w:pPr>
        <w:pStyle w:val="32"/>
        <w:shd w:val="clear" w:color="auto" w:fill="auto"/>
        <w:spacing w:before="0" w:line="252" w:lineRule="auto"/>
        <w:ind w:left="20"/>
        <w:rPr>
          <w:lang w:val="uk-UA"/>
        </w:rPr>
      </w:pPr>
      <w:r w:rsidRPr="00F920BF">
        <w:rPr>
          <w:lang w:val="uk-UA"/>
        </w:rPr>
        <w:t>ПОРЯДОК</w:t>
      </w:r>
    </w:p>
    <w:p w:rsidR="000B4568" w:rsidRPr="00F920BF" w:rsidRDefault="000B4568" w:rsidP="000B4568">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0B4568" w:rsidRPr="00F920BF" w:rsidRDefault="000B4568" w:rsidP="000B4568">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0B4568" w:rsidRDefault="000B4568" w:rsidP="000B4568">
      <w:pPr>
        <w:pStyle w:val="32"/>
        <w:shd w:val="clear" w:color="auto" w:fill="auto"/>
        <w:spacing w:before="0" w:line="252" w:lineRule="auto"/>
        <w:ind w:left="20"/>
        <w:rPr>
          <w:lang w:val="uk-UA"/>
        </w:rPr>
      </w:pPr>
    </w:p>
    <w:p w:rsidR="000B4568" w:rsidRPr="00F920BF" w:rsidRDefault="000B4568" w:rsidP="000B4568">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0B4568"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 xml:space="preserve">Тестування проводиться при температурі не вище + </w:t>
      </w:r>
      <w:r w:rsidR="00782CE9">
        <w:rPr>
          <w:sz w:val="28"/>
          <w:szCs w:val="28"/>
          <w:lang w:val="uk-UA"/>
        </w:rPr>
        <w:t>30</w:t>
      </w:r>
      <w:r w:rsidRPr="006E2BBD">
        <w:rPr>
          <w:sz w:val="28"/>
          <w:szCs w:val="28"/>
          <w:lang w:val="uk-UA"/>
        </w:rPr>
        <w:t xml:space="preserve"> °С та не нижче мінус 17 °С.</w:t>
      </w:r>
    </w:p>
    <w:p w:rsidR="000B4568" w:rsidRPr="006E2BBD" w:rsidRDefault="000B4568" w:rsidP="000B4568">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0B4568" w:rsidRPr="00F920BF" w:rsidRDefault="000B4568" w:rsidP="000B4568">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0B4568" w:rsidRPr="00F920BF" w:rsidRDefault="000B4568" w:rsidP="000B4568">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0B4568" w:rsidRDefault="000B4568" w:rsidP="000B4568">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0B4568" w:rsidRPr="00F920BF" w:rsidRDefault="000B4568" w:rsidP="000B4568">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0B4568" w:rsidRPr="00F920BF" w:rsidRDefault="000B4568" w:rsidP="000B4568">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0B4568" w:rsidRDefault="000B4568" w:rsidP="000B4568">
      <w:pPr>
        <w:pStyle w:val="23"/>
        <w:shd w:val="clear" w:color="auto" w:fill="auto"/>
        <w:tabs>
          <w:tab w:val="left" w:pos="1120"/>
        </w:tabs>
        <w:spacing w:before="0" w:after="0" w:line="235" w:lineRule="auto"/>
        <w:jc w:val="both"/>
        <w:rPr>
          <w:sz w:val="28"/>
          <w:szCs w:val="28"/>
          <w:lang w:val="uk-UA"/>
        </w:rPr>
      </w:pPr>
    </w:p>
    <w:p w:rsidR="000B4568" w:rsidRDefault="000B4568" w:rsidP="000B4568">
      <w:pPr>
        <w:pStyle w:val="43"/>
        <w:shd w:val="clear" w:color="auto" w:fill="auto"/>
        <w:spacing w:after="0" w:line="235" w:lineRule="auto"/>
        <w:ind w:left="5300"/>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Pr="00796367" w:rsidRDefault="000B4568" w:rsidP="000B4568">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0B4568" w:rsidRPr="0064608E" w:rsidRDefault="000B4568" w:rsidP="000B4568">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Default="000B4568" w:rsidP="000B4568">
      <w:pPr>
        <w:pStyle w:val="32"/>
        <w:shd w:val="clear" w:color="auto" w:fill="auto"/>
        <w:spacing w:before="0" w:line="235" w:lineRule="auto"/>
        <w:ind w:left="20"/>
        <w:rPr>
          <w:lang w:val="uk-UA"/>
        </w:rPr>
      </w:pP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32"/>
        <w:shd w:val="clear" w:color="auto" w:fill="auto"/>
        <w:spacing w:before="0" w:line="235" w:lineRule="auto"/>
        <w:ind w:left="20"/>
        <w:rPr>
          <w:lang w:val="uk-UA"/>
        </w:rPr>
      </w:pPr>
    </w:p>
    <w:p w:rsidR="000B4568" w:rsidRDefault="000B4568" w:rsidP="000B4568">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0B4568" w:rsidRDefault="000B4568" w:rsidP="000B4568">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0B4568" w:rsidRDefault="000B4568" w:rsidP="000B4568">
      <w:pPr>
        <w:pStyle w:val="32"/>
        <w:shd w:val="clear" w:color="auto" w:fill="auto"/>
        <w:tabs>
          <w:tab w:val="left" w:pos="3775"/>
        </w:tabs>
        <w:spacing w:before="0" w:line="235" w:lineRule="auto"/>
        <w:ind w:firstLine="709"/>
        <w:jc w:val="both"/>
        <w:rPr>
          <w:lang w:val="uk-UA"/>
        </w:rPr>
      </w:pPr>
    </w:p>
    <w:p w:rsidR="000B4568" w:rsidRPr="00F920BF" w:rsidRDefault="000B4568" w:rsidP="000B4568">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2. Вправи для розвитку витривалості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0B4568" w:rsidRPr="003E2AC8" w:rsidRDefault="000B4568" w:rsidP="000B4568">
      <w:pPr>
        <w:pStyle w:val="32"/>
        <w:spacing w:line="235" w:lineRule="auto"/>
        <w:ind w:left="20" w:firstLine="700"/>
        <w:jc w:val="left"/>
        <w:rPr>
          <w:lang w:val="uk-UA"/>
        </w:rPr>
      </w:pPr>
      <w:r w:rsidRPr="003E2AC8">
        <w:rPr>
          <w:lang w:val="uk-UA"/>
        </w:rPr>
        <w:t>Вправа 13. Біг на 1км.</w:t>
      </w:r>
    </w:p>
    <w:p w:rsidR="000B4568" w:rsidRPr="003E2AC8" w:rsidRDefault="000B4568" w:rsidP="000B4568">
      <w:pPr>
        <w:pStyle w:val="32"/>
        <w:spacing w:line="235" w:lineRule="auto"/>
        <w:ind w:left="20" w:firstLine="700"/>
        <w:jc w:val="left"/>
        <w:rPr>
          <w:lang w:val="uk-UA"/>
        </w:rPr>
      </w:pPr>
      <w:r w:rsidRPr="003E2AC8">
        <w:rPr>
          <w:lang w:val="uk-UA"/>
        </w:rPr>
        <w:t>Вправа 14. Біг на 3км.</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3. Вправи для розвитку швидкості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0B4568" w:rsidRPr="003E2AC8" w:rsidRDefault="000B4568" w:rsidP="000B4568">
      <w:pPr>
        <w:pStyle w:val="32"/>
        <w:spacing w:line="235" w:lineRule="auto"/>
        <w:ind w:left="20" w:firstLine="700"/>
        <w:jc w:val="left"/>
        <w:rPr>
          <w:lang w:val="uk-UA"/>
        </w:rPr>
      </w:pPr>
      <w:r w:rsidRPr="003E2AC8">
        <w:rPr>
          <w:lang w:val="uk-UA"/>
        </w:rPr>
        <w:t>Вправа 15. Біг на 100 м.</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0B4568" w:rsidRDefault="000B4568" w:rsidP="000B4568">
      <w:pPr>
        <w:pStyle w:val="32"/>
        <w:spacing w:line="235" w:lineRule="auto"/>
        <w:ind w:left="20" w:firstLine="700"/>
        <w:jc w:val="left"/>
        <w:rPr>
          <w:lang w:val="uk-UA"/>
        </w:rPr>
      </w:pPr>
      <w:r w:rsidRPr="003E2AC8">
        <w:rPr>
          <w:lang w:val="uk-UA"/>
        </w:rPr>
        <w:t xml:space="preserve">Вправа 15а. Човниковий біг 10х10 м. </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23"/>
        <w:shd w:val="clear" w:color="auto" w:fill="auto"/>
        <w:tabs>
          <w:tab w:val="left" w:pos="1120"/>
        </w:tabs>
        <w:spacing w:before="0" w:after="0" w:line="235" w:lineRule="auto"/>
        <w:jc w:val="both"/>
        <w:rPr>
          <w:sz w:val="28"/>
          <w:szCs w:val="28"/>
          <w:lang w:val="uk-UA"/>
        </w:rPr>
        <w:sectPr w:rsidR="000B4568" w:rsidRPr="00F920BF" w:rsidSect="000B4568">
          <w:headerReference w:type="even" r:id="rId11"/>
          <w:headerReference w:type="default" r:id="rId12"/>
          <w:pgSz w:w="11900" w:h="16840"/>
          <w:pgMar w:top="567" w:right="567" w:bottom="567" w:left="1701" w:header="397" w:footer="6" w:gutter="0"/>
          <w:cols w:space="720"/>
          <w:noEndnote/>
          <w:titlePg/>
          <w:docGrid w:linePitch="381"/>
        </w:sectPr>
      </w:pPr>
    </w:p>
    <w:p w:rsidR="000B4568" w:rsidRDefault="000B4568" w:rsidP="000B4568">
      <w:pPr>
        <w:spacing w:after="6" w:line="220" w:lineRule="exact"/>
        <w:ind w:left="240"/>
        <w:jc w:val="center"/>
        <w:rPr>
          <w:rFonts w:eastAsia="Times New Roman"/>
          <w:b/>
          <w:bCs/>
          <w:sz w:val="22"/>
          <w:szCs w:val="22"/>
        </w:rPr>
      </w:pPr>
    </w:p>
    <w:p w:rsidR="000B4568" w:rsidRPr="00F920BF" w:rsidRDefault="000B4568" w:rsidP="000B4568">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0B4568" w:rsidRPr="00F920BF" w:rsidRDefault="000B4568" w:rsidP="000B4568">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0B4568" w:rsidRPr="00F920BF" w:rsidTr="0095639B">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0B4568" w:rsidRPr="00F920BF" w:rsidRDefault="000B4568" w:rsidP="0095639B">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0B4568" w:rsidRPr="00F920BF" w:rsidTr="0095639B">
        <w:trPr>
          <w:trHeight w:hRule="exact" w:val="389"/>
          <w:jc w:val="center"/>
        </w:trPr>
        <w:tc>
          <w:tcPr>
            <w:tcW w:w="482" w:type="dxa"/>
            <w:vMerge/>
            <w:tcBorders>
              <w:left w:val="single" w:sz="4" w:space="0" w:color="auto"/>
            </w:tcBorders>
            <w:shd w:val="clear" w:color="auto" w:fill="FFFFFF"/>
            <w:vAlign w:val="center"/>
          </w:tcPr>
          <w:p w:rsidR="000B4568" w:rsidRPr="00F920BF" w:rsidRDefault="000B4568" w:rsidP="0095639B">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95639B">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E354F5" w:rsidRPr="00F920BF" w:rsidTr="00C5726F">
        <w:trPr>
          <w:trHeight w:hRule="exact" w:val="904"/>
          <w:jc w:val="center"/>
        </w:trPr>
        <w:tc>
          <w:tcPr>
            <w:tcW w:w="482" w:type="dxa"/>
            <w:vMerge/>
            <w:tcBorders>
              <w:left w:val="single" w:sz="4" w:space="0" w:color="auto"/>
            </w:tcBorders>
            <w:shd w:val="clear" w:color="auto" w:fill="FFFFFF"/>
            <w:vAlign w:val="center"/>
          </w:tcPr>
          <w:p w:rsidR="00E354F5" w:rsidRPr="00F920BF" w:rsidRDefault="00E354F5" w:rsidP="00E354F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E354F5" w:rsidRPr="00F920BF" w:rsidRDefault="00E354F5" w:rsidP="00E354F5">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ІІ-ІІІ</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25-34</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IV</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35-39</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40-44</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VI</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45-49</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VII</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b/>
                <w:sz w:val="22"/>
                <w:szCs w:val="22"/>
              </w:rPr>
              <w:t>І</w:t>
            </w:r>
          </w:p>
          <w:p w:rsidR="00E354F5" w:rsidRDefault="00E354F5" w:rsidP="00E354F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ІІ</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25-29</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III</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30-34</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IV</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35-39</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V</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40-44</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VI</w:t>
            </w:r>
          </w:p>
          <w:p w:rsidR="00E354F5" w:rsidRDefault="00E354F5" w:rsidP="00E354F5">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45 і старше</w:t>
            </w:r>
          </w:p>
        </w:tc>
      </w:tr>
      <w:tr w:rsidR="000B4568" w:rsidRPr="00F920BF" w:rsidTr="0095639B">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0B4568" w:rsidRPr="00F920BF" w:rsidRDefault="000B4568" w:rsidP="0095639B">
            <w:pPr>
              <w:framePr w:w="15037" w:wrap="notBeside" w:vAnchor="text" w:hAnchor="text" w:xAlign="center" w:y="1"/>
              <w:spacing w:after="60" w:line="220" w:lineRule="exact"/>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0B4568" w:rsidRPr="00F920BF" w:rsidRDefault="000B4568" w:rsidP="0095639B">
            <w:pPr>
              <w:framePr w:w="15037" w:wrap="notBeside" w:vAnchor="text" w:hAnchor="text" w:xAlign="center" w:y="1"/>
              <w:spacing w:before="60" w:line="220" w:lineRule="exact"/>
              <w:jc w:val="center"/>
              <w:rPr>
                <w:rFonts w:eastAsia="Times New Roman"/>
                <w:b/>
                <w:bCs/>
                <w:sz w:val="22"/>
                <w:szCs w:val="22"/>
              </w:rPr>
            </w:pPr>
            <w:r w:rsidRPr="00F920BF">
              <w:rPr>
                <w:rFonts w:eastAsia="Times New Roman"/>
                <w:b/>
                <w:bCs/>
                <w:sz w:val="22"/>
                <w:szCs w:val="22"/>
              </w:rPr>
              <w:t>оперативно-чергової служби</w:t>
            </w:r>
          </w:p>
        </w:tc>
      </w:tr>
      <w:tr w:rsidR="000B4568" w:rsidRPr="00F920BF" w:rsidTr="0095639B">
        <w:trPr>
          <w:trHeight w:hRule="exact" w:val="490"/>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 xml:space="preserve">Комплексна силова вправа (разів за 1 </w:t>
            </w:r>
            <w:proofErr w:type="spellStart"/>
            <w:r w:rsidRPr="0036094F">
              <w:rPr>
                <w:rFonts w:eastAsia="Times New Roman"/>
                <w:sz w:val="22"/>
                <w:szCs w:val="22"/>
              </w:rPr>
              <w:t>хв</w:t>
            </w:r>
            <w:proofErr w:type="spellEnd"/>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00" w:lineRule="exact"/>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00" w:lineRule="exact"/>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10</w:t>
            </w:r>
          </w:p>
        </w:tc>
      </w:tr>
      <w:tr w:rsidR="000B4568" w:rsidRPr="00F920BF" w:rsidTr="0095639B">
        <w:trPr>
          <w:trHeight w:hRule="exact" w:val="428"/>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21.0</w:t>
            </w:r>
          </w:p>
        </w:tc>
      </w:tr>
      <w:tr w:rsidR="000B4568" w:rsidRPr="00F920BF" w:rsidTr="0095639B">
        <w:trPr>
          <w:trHeight w:hRule="exact" w:val="421"/>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200" w:lineRule="exact"/>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7.10</w:t>
            </w:r>
          </w:p>
        </w:tc>
      </w:tr>
      <w:tr w:rsidR="000B4568" w:rsidRPr="00F920BF" w:rsidTr="0095639B">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0B4568" w:rsidRPr="0036094F" w:rsidRDefault="000B4568" w:rsidP="0095639B">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B4568" w:rsidRPr="00F920BF" w:rsidRDefault="000B4568" w:rsidP="0095639B">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46.0</w:t>
            </w:r>
          </w:p>
        </w:tc>
      </w:tr>
    </w:tbl>
    <w:p w:rsidR="000B4568" w:rsidRPr="00F920BF" w:rsidRDefault="000B4568" w:rsidP="000B4568">
      <w:pPr>
        <w:framePr w:w="15037" w:wrap="notBeside" w:vAnchor="text" w:hAnchor="text" w:xAlign="center" w:y="1"/>
        <w:rPr>
          <w:sz w:val="22"/>
          <w:szCs w:val="22"/>
        </w:rPr>
      </w:pPr>
    </w:p>
    <w:p w:rsidR="000B4568" w:rsidRPr="00F920BF" w:rsidRDefault="000B4568" w:rsidP="000B4568">
      <w:pPr>
        <w:rPr>
          <w:sz w:val="22"/>
          <w:szCs w:val="22"/>
        </w:rPr>
      </w:pPr>
    </w:p>
    <w:p w:rsidR="000B4568" w:rsidRPr="00F920BF" w:rsidRDefault="000B4568" w:rsidP="000B4568">
      <w:pPr>
        <w:rPr>
          <w:sz w:val="22"/>
          <w:szCs w:val="22"/>
        </w:rPr>
      </w:pPr>
    </w:p>
    <w:p w:rsidR="0036094F" w:rsidRDefault="0036094F" w:rsidP="0036094F">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36094F" w:rsidRDefault="0036094F" w:rsidP="0036094F">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36094F" w:rsidRDefault="0036094F" w:rsidP="0036094F">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36094F" w:rsidRPr="00414BC8" w:rsidRDefault="0036094F" w:rsidP="0036094F">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sectPr w:rsidR="000B4568" w:rsidSect="00020EC0">
      <w:headerReference w:type="even" r:id="rId13"/>
      <w:headerReference w:type="default" r:id="rId14"/>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7B" w:rsidRDefault="00AC697B" w:rsidP="005C2E40">
      <w:r>
        <w:separator/>
      </w:r>
    </w:p>
  </w:endnote>
  <w:endnote w:type="continuationSeparator" w:id="0">
    <w:p w:rsidR="00AC697B" w:rsidRDefault="00AC697B"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7B" w:rsidRDefault="00AC697B" w:rsidP="005C2E40">
      <w:r>
        <w:separator/>
      </w:r>
    </w:p>
  </w:footnote>
  <w:footnote w:type="continuationSeparator" w:id="0">
    <w:p w:rsidR="00AC697B" w:rsidRDefault="00AC697B"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9B" w:rsidRDefault="002E3DAA">
    <w:pPr>
      <w:rPr>
        <w:sz w:val="2"/>
        <w:szCs w:val="2"/>
      </w:rPr>
    </w:pPr>
    <w:r w:rsidRPr="002E3DAA">
      <w:rPr>
        <w:sz w:val="24"/>
        <w:szCs w:val="24"/>
        <w:lang w:eastAsia="uk-UA" w:bidi="uk-UA"/>
      </w:rPr>
      <w:pict>
        <v:shapetype id="_x0000_t202" coordsize="21600,21600" o:spt="202" path="m,l,21600r21600,l21600,xe">
          <v:stroke joinstyle="miter"/>
          <v:path gradientshapeok="t" o:connecttype="rect"/>
        </v:shapetype>
        <v:shape id="_x0000_s15363" type="#_x0000_t202" style="position:absolute;margin-left:322.35pt;margin-top:30.6pt;width:5.95pt;height:9.55pt;z-index:-251656192;mso-wrap-style:none;mso-wrap-distance-left:5pt;mso-wrap-distance-right:5pt;mso-position-horizontal-relative:page;mso-position-vertical-relative:page" wrapcoords="0 0" filled="f" stroked="f">
          <v:textbox style="mso-fit-shape-to-text:t" inset="0,0,0,0">
            <w:txbxContent>
              <w:p w:rsidR="0095639B" w:rsidRDefault="002E3DAA">
                <w:pPr>
                  <w:pStyle w:val="af2"/>
                  <w:shd w:val="clear" w:color="auto" w:fill="auto"/>
                  <w:spacing w:line="240" w:lineRule="auto"/>
                </w:pPr>
                <w:fldSimple w:instr=" PAGE \* MERGEFORMAT ">
                  <w:r w:rsidR="0095639B" w:rsidRPr="00826BAD">
                    <w:rPr>
                      <w:rStyle w:val="Tahoma12pt"/>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95639B" w:rsidRDefault="002E3DAA">
        <w:pPr>
          <w:pStyle w:val="a3"/>
          <w:jc w:val="center"/>
        </w:pPr>
        <w:fldSimple w:instr=" PAGE   \* MERGEFORMAT ">
          <w:r w:rsidR="00947ADD">
            <w:rPr>
              <w:noProof/>
            </w:rPr>
            <w:t>4</w:t>
          </w:r>
        </w:fldSimple>
      </w:p>
    </w:sdtContent>
  </w:sdt>
  <w:p w:rsidR="0095639B" w:rsidRDefault="0095639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9B" w:rsidRDefault="002E3DAA">
    <w:pPr>
      <w:rPr>
        <w:sz w:val="2"/>
        <w:szCs w:val="2"/>
      </w:rPr>
    </w:pPr>
    <w:r w:rsidRPr="002E3DAA">
      <w:rPr>
        <w:sz w:val="24"/>
        <w:szCs w:val="24"/>
        <w:lang w:eastAsia="uk-UA" w:bidi="uk-UA"/>
      </w:rPr>
      <w:pict>
        <v:shapetype id="_x0000_t202" coordsize="21600,21600" o:spt="202" path="m,l,21600r21600,l21600,xe">
          <v:stroke joinstyle="miter"/>
          <v:path gradientshapeok="t" o:connecttype="rect"/>
        </v:shapetype>
        <v:shape id="_x0000_s15361" type="#_x0000_t202" style="position:absolute;margin-left:322.35pt;margin-top:30.6pt;width:5.95pt;height:9.55pt;z-index:-251658752;mso-wrap-style:none;mso-wrap-distance-left:5pt;mso-wrap-distance-right:5pt;mso-position-horizontal-relative:page;mso-position-vertical-relative:page" wrapcoords="0 0" filled="f" stroked="f">
          <v:textbox style="mso-fit-shape-to-text:t" inset="0,0,0,0">
            <w:txbxContent>
              <w:p w:rsidR="0095639B" w:rsidRDefault="002E3DAA">
                <w:pPr>
                  <w:pStyle w:val="af2"/>
                  <w:shd w:val="clear" w:color="auto" w:fill="auto"/>
                  <w:spacing w:line="240" w:lineRule="auto"/>
                </w:pPr>
                <w:r>
                  <w:fldChar w:fldCharType="begin"/>
                </w:r>
                <w:r w:rsidR="00F815A8">
                  <w:instrText xml:space="preserve"> PAGE \* MERGEFORMAT </w:instrText>
                </w:r>
                <w:r>
                  <w:fldChar w:fldCharType="separate"/>
                </w:r>
                <w:r w:rsidR="0095639B" w:rsidRPr="00826BAD">
                  <w:rPr>
                    <w:rStyle w:val="Tahoma12pt"/>
                    <w:noProof/>
                  </w:rPr>
                  <w:t>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95639B" w:rsidRDefault="002E3DAA">
        <w:pPr>
          <w:pStyle w:val="a3"/>
          <w:jc w:val="center"/>
        </w:pPr>
        <w:r>
          <w:fldChar w:fldCharType="begin"/>
        </w:r>
        <w:r w:rsidR="00F815A8">
          <w:instrText xml:space="preserve"> PAGE   \* MERGEFORMAT </w:instrText>
        </w:r>
        <w:r>
          <w:fldChar w:fldCharType="separate"/>
        </w:r>
        <w:r w:rsidR="0095639B">
          <w:rPr>
            <w:noProof/>
          </w:rPr>
          <w:t>12</w:t>
        </w:r>
        <w:r>
          <w:fldChar w:fldCharType="end"/>
        </w:r>
      </w:p>
    </w:sdtContent>
  </w:sdt>
  <w:p w:rsidR="0095639B" w:rsidRDefault="009563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57346"/>
    <o:shapelayout v:ext="edit">
      <o:idmap v:ext="edit" data="15"/>
    </o:shapelayout>
  </w:hdrShapeDefaults>
  <w:footnotePr>
    <w:footnote w:id="-1"/>
    <w:footnote w:id="0"/>
  </w:footnotePr>
  <w:endnotePr>
    <w:endnote w:id="-1"/>
    <w:endnote w:id="0"/>
  </w:endnotePr>
  <w:compat/>
  <w:rsids>
    <w:rsidRoot w:val="003909FB"/>
    <w:rsid w:val="00011CBD"/>
    <w:rsid w:val="00020EC0"/>
    <w:rsid w:val="00030573"/>
    <w:rsid w:val="00033FE1"/>
    <w:rsid w:val="00035B63"/>
    <w:rsid w:val="0004095A"/>
    <w:rsid w:val="00040E09"/>
    <w:rsid w:val="000464C0"/>
    <w:rsid w:val="00046BB3"/>
    <w:rsid w:val="00047E59"/>
    <w:rsid w:val="00052DD5"/>
    <w:rsid w:val="00054CE0"/>
    <w:rsid w:val="000638C9"/>
    <w:rsid w:val="0007439D"/>
    <w:rsid w:val="000765D5"/>
    <w:rsid w:val="00076E11"/>
    <w:rsid w:val="00080824"/>
    <w:rsid w:val="000A1187"/>
    <w:rsid w:val="000A407A"/>
    <w:rsid w:val="000A43AF"/>
    <w:rsid w:val="000B4568"/>
    <w:rsid w:val="000B684F"/>
    <w:rsid w:val="000C048F"/>
    <w:rsid w:val="000C3EDB"/>
    <w:rsid w:val="000C4468"/>
    <w:rsid w:val="000C7613"/>
    <w:rsid w:val="000E0B18"/>
    <w:rsid w:val="000E0F85"/>
    <w:rsid w:val="000E16DE"/>
    <w:rsid w:val="000E7D44"/>
    <w:rsid w:val="000F1618"/>
    <w:rsid w:val="0011009E"/>
    <w:rsid w:val="00111B46"/>
    <w:rsid w:val="00112BD9"/>
    <w:rsid w:val="001161CA"/>
    <w:rsid w:val="00122F7D"/>
    <w:rsid w:val="00125924"/>
    <w:rsid w:val="00127633"/>
    <w:rsid w:val="00130054"/>
    <w:rsid w:val="001307E1"/>
    <w:rsid w:val="00143ED3"/>
    <w:rsid w:val="001450CA"/>
    <w:rsid w:val="001475DD"/>
    <w:rsid w:val="00150337"/>
    <w:rsid w:val="00150B61"/>
    <w:rsid w:val="00156F10"/>
    <w:rsid w:val="00160BFA"/>
    <w:rsid w:val="00165D7E"/>
    <w:rsid w:val="00175A46"/>
    <w:rsid w:val="00176ED9"/>
    <w:rsid w:val="00184F0A"/>
    <w:rsid w:val="00185A9D"/>
    <w:rsid w:val="00187B5D"/>
    <w:rsid w:val="001A0262"/>
    <w:rsid w:val="001A2AC3"/>
    <w:rsid w:val="001A7DA5"/>
    <w:rsid w:val="001B4534"/>
    <w:rsid w:val="001B4C04"/>
    <w:rsid w:val="001C1ECC"/>
    <w:rsid w:val="001D5EF6"/>
    <w:rsid w:val="001E3AA6"/>
    <w:rsid w:val="001E3F16"/>
    <w:rsid w:val="001E53C3"/>
    <w:rsid w:val="001E71EC"/>
    <w:rsid w:val="001F5C5F"/>
    <w:rsid w:val="001F65B7"/>
    <w:rsid w:val="0020277B"/>
    <w:rsid w:val="00203BCE"/>
    <w:rsid w:val="00211C8B"/>
    <w:rsid w:val="00216FB5"/>
    <w:rsid w:val="0022134C"/>
    <w:rsid w:val="00226449"/>
    <w:rsid w:val="002277F7"/>
    <w:rsid w:val="00232EBC"/>
    <w:rsid w:val="002370C8"/>
    <w:rsid w:val="00241238"/>
    <w:rsid w:val="00245492"/>
    <w:rsid w:val="00256E18"/>
    <w:rsid w:val="00257577"/>
    <w:rsid w:val="002841FB"/>
    <w:rsid w:val="0028598A"/>
    <w:rsid w:val="00290D0F"/>
    <w:rsid w:val="002916FC"/>
    <w:rsid w:val="00294ADA"/>
    <w:rsid w:val="0029617B"/>
    <w:rsid w:val="00296E4F"/>
    <w:rsid w:val="002C0376"/>
    <w:rsid w:val="002C0ABA"/>
    <w:rsid w:val="002C0CEB"/>
    <w:rsid w:val="002C1285"/>
    <w:rsid w:val="002C1300"/>
    <w:rsid w:val="002C2B08"/>
    <w:rsid w:val="002D6C8B"/>
    <w:rsid w:val="002D6F65"/>
    <w:rsid w:val="002D701E"/>
    <w:rsid w:val="002E3DAA"/>
    <w:rsid w:val="002E40A4"/>
    <w:rsid w:val="002E71BD"/>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94F"/>
    <w:rsid w:val="00360A74"/>
    <w:rsid w:val="00360BD5"/>
    <w:rsid w:val="00366759"/>
    <w:rsid w:val="0037098C"/>
    <w:rsid w:val="00373086"/>
    <w:rsid w:val="00390610"/>
    <w:rsid w:val="003909FB"/>
    <w:rsid w:val="00395B0A"/>
    <w:rsid w:val="003A5783"/>
    <w:rsid w:val="003A5A85"/>
    <w:rsid w:val="003A6325"/>
    <w:rsid w:val="003B24C6"/>
    <w:rsid w:val="003B74AA"/>
    <w:rsid w:val="003B7C46"/>
    <w:rsid w:val="003C30CC"/>
    <w:rsid w:val="003C5FB0"/>
    <w:rsid w:val="003D53AE"/>
    <w:rsid w:val="003E00BB"/>
    <w:rsid w:val="003E3161"/>
    <w:rsid w:val="003E75BD"/>
    <w:rsid w:val="00401545"/>
    <w:rsid w:val="00404774"/>
    <w:rsid w:val="00414E33"/>
    <w:rsid w:val="00416BEB"/>
    <w:rsid w:val="00424B92"/>
    <w:rsid w:val="0044287B"/>
    <w:rsid w:val="00442969"/>
    <w:rsid w:val="0044305C"/>
    <w:rsid w:val="00451FCF"/>
    <w:rsid w:val="00453492"/>
    <w:rsid w:val="0045641A"/>
    <w:rsid w:val="0045736F"/>
    <w:rsid w:val="00473EE0"/>
    <w:rsid w:val="00481322"/>
    <w:rsid w:val="00482772"/>
    <w:rsid w:val="0048574C"/>
    <w:rsid w:val="00485FEA"/>
    <w:rsid w:val="004871C6"/>
    <w:rsid w:val="00492BA4"/>
    <w:rsid w:val="004A0D5B"/>
    <w:rsid w:val="004A20DB"/>
    <w:rsid w:val="004B057E"/>
    <w:rsid w:val="004B402E"/>
    <w:rsid w:val="004B4AE4"/>
    <w:rsid w:val="004B4BA6"/>
    <w:rsid w:val="004D16E4"/>
    <w:rsid w:val="004D4463"/>
    <w:rsid w:val="004E0597"/>
    <w:rsid w:val="004E4139"/>
    <w:rsid w:val="004E4945"/>
    <w:rsid w:val="004F1158"/>
    <w:rsid w:val="00501092"/>
    <w:rsid w:val="00507D3E"/>
    <w:rsid w:val="00507F9C"/>
    <w:rsid w:val="005157A4"/>
    <w:rsid w:val="00520E21"/>
    <w:rsid w:val="005226E0"/>
    <w:rsid w:val="005318F5"/>
    <w:rsid w:val="00532EAA"/>
    <w:rsid w:val="00546297"/>
    <w:rsid w:val="00554383"/>
    <w:rsid w:val="00555991"/>
    <w:rsid w:val="00562DE3"/>
    <w:rsid w:val="00573588"/>
    <w:rsid w:val="005735B4"/>
    <w:rsid w:val="00575EFA"/>
    <w:rsid w:val="00586318"/>
    <w:rsid w:val="005877C7"/>
    <w:rsid w:val="005911ED"/>
    <w:rsid w:val="005936D4"/>
    <w:rsid w:val="00593D53"/>
    <w:rsid w:val="0059510C"/>
    <w:rsid w:val="005A2173"/>
    <w:rsid w:val="005A3C10"/>
    <w:rsid w:val="005A6E85"/>
    <w:rsid w:val="005B667B"/>
    <w:rsid w:val="005C2E40"/>
    <w:rsid w:val="005C3A8D"/>
    <w:rsid w:val="005C51B2"/>
    <w:rsid w:val="005D0B36"/>
    <w:rsid w:val="005D7B0B"/>
    <w:rsid w:val="005E2B9D"/>
    <w:rsid w:val="005E5243"/>
    <w:rsid w:val="005F0DDB"/>
    <w:rsid w:val="00600FFB"/>
    <w:rsid w:val="00601A89"/>
    <w:rsid w:val="00604C4B"/>
    <w:rsid w:val="00606F9A"/>
    <w:rsid w:val="00610503"/>
    <w:rsid w:val="006170B2"/>
    <w:rsid w:val="00617A3A"/>
    <w:rsid w:val="00626609"/>
    <w:rsid w:val="00636768"/>
    <w:rsid w:val="006434BA"/>
    <w:rsid w:val="00644940"/>
    <w:rsid w:val="0064608E"/>
    <w:rsid w:val="00646CF5"/>
    <w:rsid w:val="00653F38"/>
    <w:rsid w:val="0065713A"/>
    <w:rsid w:val="00661F6F"/>
    <w:rsid w:val="00665F7C"/>
    <w:rsid w:val="00683278"/>
    <w:rsid w:val="00685753"/>
    <w:rsid w:val="00690EED"/>
    <w:rsid w:val="006A0E4B"/>
    <w:rsid w:val="006B46FD"/>
    <w:rsid w:val="006B638A"/>
    <w:rsid w:val="006B7284"/>
    <w:rsid w:val="006C104B"/>
    <w:rsid w:val="006C34A9"/>
    <w:rsid w:val="006E338B"/>
    <w:rsid w:val="006E34C4"/>
    <w:rsid w:val="006E52B3"/>
    <w:rsid w:val="006F33CC"/>
    <w:rsid w:val="006F4637"/>
    <w:rsid w:val="00703E91"/>
    <w:rsid w:val="007065C1"/>
    <w:rsid w:val="00724A21"/>
    <w:rsid w:val="00731EBF"/>
    <w:rsid w:val="00736CB5"/>
    <w:rsid w:val="007408CA"/>
    <w:rsid w:val="00743377"/>
    <w:rsid w:val="007516D7"/>
    <w:rsid w:val="007526AD"/>
    <w:rsid w:val="00761A24"/>
    <w:rsid w:val="00762A33"/>
    <w:rsid w:val="00767314"/>
    <w:rsid w:val="00782CE9"/>
    <w:rsid w:val="00783B03"/>
    <w:rsid w:val="00783E88"/>
    <w:rsid w:val="00790549"/>
    <w:rsid w:val="0079461A"/>
    <w:rsid w:val="00794CA9"/>
    <w:rsid w:val="007A4E2B"/>
    <w:rsid w:val="007B0DD9"/>
    <w:rsid w:val="007B6268"/>
    <w:rsid w:val="007D4A04"/>
    <w:rsid w:val="007E3E50"/>
    <w:rsid w:val="007F2FA3"/>
    <w:rsid w:val="00803883"/>
    <w:rsid w:val="00813B1D"/>
    <w:rsid w:val="008172E8"/>
    <w:rsid w:val="0083679A"/>
    <w:rsid w:val="00837952"/>
    <w:rsid w:val="0085157B"/>
    <w:rsid w:val="0085332E"/>
    <w:rsid w:val="008535F2"/>
    <w:rsid w:val="008600EB"/>
    <w:rsid w:val="008615A8"/>
    <w:rsid w:val="00865370"/>
    <w:rsid w:val="00866255"/>
    <w:rsid w:val="0086634A"/>
    <w:rsid w:val="008742CE"/>
    <w:rsid w:val="008A7A43"/>
    <w:rsid w:val="008B4549"/>
    <w:rsid w:val="008B7A5E"/>
    <w:rsid w:val="008C2A8E"/>
    <w:rsid w:val="008C539E"/>
    <w:rsid w:val="008D572D"/>
    <w:rsid w:val="008E002A"/>
    <w:rsid w:val="008E1B3B"/>
    <w:rsid w:val="008F0735"/>
    <w:rsid w:val="009109CC"/>
    <w:rsid w:val="00924C4D"/>
    <w:rsid w:val="00925511"/>
    <w:rsid w:val="0093253F"/>
    <w:rsid w:val="00947ADD"/>
    <w:rsid w:val="009531D4"/>
    <w:rsid w:val="00953863"/>
    <w:rsid w:val="0095639B"/>
    <w:rsid w:val="00956C4D"/>
    <w:rsid w:val="009648F4"/>
    <w:rsid w:val="009706AE"/>
    <w:rsid w:val="009727D5"/>
    <w:rsid w:val="00972F6A"/>
    <w:rsid w:val="00973ECA"/>
    <w:rsid w:val="009810E1"/>
    <w:rsid w:val="00981D45"/>
    <w:rsid w:val="00986045"/>
    <w:rsid w:val="00992781"/>
    <w:rsid w:val="009970A3"/>
    <w:rsid w:val="009A1B0F"/>
    <w:rsid w:val="009A5963"/>
    <w:rsid w:val="009B3D56"/>
    <w:rsid w:val="009B69D1"/>
    <w:rsid w:val="009C07B4"/>
    <w:rsid w:val="009C0CB0"/>
    <w:rsid w:val="009C74C9"/>
    <w:rsid w:val="009D426B"/>
    <w:rsid w:val="009D62C7"/>
    <w:rsid w:val="009E3C38"/>
    <w:rsid w:val="009E520F"/>
    <w:rsid w:val="009F54D3"/>
    <w:rsid w:val="009F6A63"/>
    <w:rsid w:val="00A014B6"/>
    <w:rsid w:val="00A02E17"/>
    <w:rsid w:val="00A054AE"/>
    <w:rsid w:val="00A1249A"/>
    <w:rsid w:val="00A127E6"/>
    <w:rsid w:val="00A22827"/>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80"/>
    <w:rsid w:val="00AA1D61"/>
    <w:rsid w:val="00AA2187"/>
    <w:rsid w:val="00AA34DF"/>
    <w:rsid w:val="00AB0610"/>
    <w:rsid w:val="00AB600B"/>
    <w:rsid w:val="00AC0AEA"/>
    <w:rsid w:val="00AC360F"/>
    <w:rsid w:val="00AC697B"/>
    <w:rsid w:val="00AE7DC3"/>
    <w:rsid w:val="00AF150D"/>
    <w:rsid w:val="00AF71B7"/>
    <w:rsid w:val="00B118CC"/>
    <w:rsid w:val="00B12769"/>
    <w:rsid w:val="00B2190C"/>
    <w:rsid w:val="00B22DC3"/>
    <w:rsid w:val="00B26227"/>
    <w:rsid w:val="00B34FA7"/>
    <w:rsid w:val="00B35B3D"/>
    <w:rsid w:val="00B37A5A"/>
    <w:rsid w:val="00B41D3C"/>
    <w:rsid w:val="00B42BD7"/>
    <w:rsid w:val="00B44649"/>
    <w:rsid w:val="00B4551A"/>
    <w:rsid w:val="00B46044"/>
    <w:rsid w:val="00B50E4A"/>
    <w:rsid w:val="00B5170B"/>
    <w:rsid w:val="00B60508"/>
    <w:rsid w:val="00B665BE"/>
    <w:rsid w:val="00B70C3A"/>
    <w:rsid w:val="00B713BE"/>
    <w:rsid w:val="00B76FFA"/>
    <w:rsid w:val="00B9103B"/>
    <w:rsid w:val="00B93487"/>
    <w:rsid w:val="00BA02F5"/>
    <w:rsid w:val="00BB3163"/>
    <w:rsid w:val="00BB65DC"/>
    <w:rsid w:val="00BC3FDA"/>
    <w:rsid w:val="00BC7363"/>
    <w:rsid w:val="00BD003A"/>
    <w:rsid w:val="00BD0520"/>
    <w:rsid w:val="00BD1B78"/>
    <w:rsid w:val="00BD2D29"/>
    <w:rsid w:val="00BD31E0"/>
    <w:rsid w:val="00BD50C3"/>
    <w:rsid w:val="00BD50E8"/>
    <w:rsid w:val="00BD5261"/>
    <w:rsid w:val="00BE2C3D"/>
    <w:rsid w:val="00BF1B3B"/>
    <w:rsid w:val="00C109A4"/>
    <w:rsid w:val="00C116B4"/>
    <w:rsid w:val="00C17A82"/>
    <w:rsid w:val="00C27824"/>
    <w:rsid w:val="00C333D8"/>
    <w:rsid w:val="00C35F49"/>
    <w:rsid w:val="00C53080"/>
    <w:rsid w:val="00C56904"/>
    <w:rsid w:val="00C57C8D"/>
    <w:rsid w:val="00C62F3A"/>
    <w:rsid w:val="00C63FE7"/>
    <w:rsid w:val="00C80214"/>
    <w:rsid w:val="00C9207B"/>
    <w:rsid w:val="00C97D68"/>
    <w:rsid w:val="00CA25D0"/>
    <w:rsid w:val="00CB4B5A"/>
    <w:rsid w:val="00CB5F9D"/>
    <w:rsid w:val="00CD1F76"/>
    <w:rsid w:val="00CD2483"/>
    <w:rsid w:val="00CD46C2"/>
    <w:rsid w:val="00CE08D6"/>
    <w:rsid w:val="00CE246C"/>
    <w:rsid w:val="00CE250F"/>
    <w:rsid w:val="00CE6E3B"/>
    <w:rsid w:val="00CF4454"/>
    <w:rsid w:val="00CF5CB6"/>
    <w:rsid w:val="00CF64B4"/>
    <w:rsid w:val="00D24C1D"/>
    <w:rsid w:val="00D25300"/>
    <w:rsid w:val="00D30910"/>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0143"/>
    <w:rsid w:val="00DE4527"/>
    <w:rsid w:val="00DF017B"/>
    <w:rsid w:val="00DF2377"/>
    <w:rsid w:val="00E31B2C"/>
    <w:rsid w:val="00E354F5"/>
    <w:rsid w:val="00E416F9"/>
    <w:rsid w:val="00E50174"/>
    <w:rsid w:val="00E5202C"/>
    <w:rsid w:val="00E55B54"/>
    <w:rsid w:val="00E57ACE"/>
    <w:rsid w:val="00E6165F"/>
    <w:rsid w:val="00E7103A"/>
    <w:rsid w:val="00E845F0"/>
    <w:rsid w:val="00E84B6F"/>
    <w:rsid w:val="00E978B3"/>
    <w:rsid w:val="00EA0956"/>
    <w:rsid w:val="00EB65CD"/>
    <w:rsid w:val="00EC534A"/>
    <w:rsid w:val="00EC6054"/>
    <w:rsid w:val="00ED362C"/>
    <w:rsid w:val="00ED4695"/>
    <w:rsid w:val="00EE3E7B"/>
    <w:rsid w:val="00EE46BC"/>
    <w:rsid w:val="00EE62E7"/>
    <w:rsid w:val="00EF0C53"/>
    <w:rsid w:val="00F1075E"/>
    <w:rsid w:val="00F164B6"/>
    <w:rsid w:val="00F16687"/>
    <w:rsid w:val="00F212A5"/>
    <w:rsid w:val="00F3218D"/>
    <w:rsid w:val="00F37DFB"/>
    <w:rsid w:val="00F42D26"/>
    <w:rsid w:val="00F430B8"/>
    <w:rsid w:val="00F60E6F"/>
    <w:rsid w:val="00F6258D"/>
    <w:rsid w:val="00F64CA9"/>
    <w:rsid w:val="00F67BD2"/>
    <w:rsid w:val="00F76724"/>
    <w:rsid w:val="00F815A8"/>
    <w:rsid w:val="00F85168"/>
    <w:rsid w:val="00F920BF"/>
    <w:rsid w:val="00FA2E91"/>
    <w:rsid w:val="00FA30AA"/>
    <w:rsid w:val="00FA6CB3"/>
    <w:rsid w:val="00FB47DF"/>
    <w:rsid w:val="00FC0A49"/>
    <w:rsid w:val="00FC5986"/>
    <w:rsid w:val="00FC6867"/>
    <w:rsid w:val="00FE4ADE"/>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color w:val="000000"/>
      <w:spacing w:val="50"/>
      <w:w w:val="100"/>
      <w:position w:val="0"/>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AF56-3E1A-4A98-B867-729AAB8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4743</Words>
  <Characters>27038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15</cp:revision>
  <cp:lastPrinted>2020-07-10T09:00:00Z</cp:lastPrinted>
  <dcterms:created xsi:type="dcterms:W3CDTF">2020-05-25T08:13:00Z</dcterms:created>
  <dcterms:modified xsi:type="dcterms:W3CDTF">2020-07-13T11:35:00Z</dcterms:modified>
</cp:coreProperties>
</file>