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81" w:rsidRPr="00563BB1" w:rsidRDefault="00B62881" w:rsidP="00563BB1">
      <w:pPr>
        <w:spacing w:line="228" w:lineRule="auto"/>
        <w:ind w:left="5529"/>
        <w:rPr>
          <w:b/>
          <w:sz w:val="27"/>
          <w:szCs w:val="27"/>
        </w:rPr>
      </w:pPr>
      <w:r w:rsidRPr="00563BB1">
        <w:rPr>
          <w:b/>
          <w:sz w:val="27"/>
          <w:szCs w:val="27"/>
        </w:rPr>
        <w:t>ЗАТВЕРДЖЕНО</w:t>
      </w:r>
    </w:p>
    <w:p w:rsidR="00563BB1" w:rsidRPr="00563BB1" w:rsidRDefault="00B62881" w:rsidP="00563BB1">
      <w:pPr>
        <w:spacing w:line="228" w:lineRule="auto"/>
        <w:ind w:left="5529"/>
        <w:rPr>
          <w:sz w:val="27"/>
          <w:szCs w:val="27"/>
        </w:rPr>
      </w:pPr>
      <w:r w:rsidRPr="00563BB1">
        <w:rPr>
          <w:sz w:val="27"/>
          <w:szCs w:val="27"/>
        </w:rPr>
        <w:t xml:space="preserve">Наказ територіального управління  Служби судової охорони </w:t>
      </w:r>
    </w:p>
    <w:p w:rsidR="00B62881" w:rsidRPr="00563BB1" w:rsidRDefault="00B62881" w:rsidP="00563BB1">
      <w:pPr>
        <w:spacing w:line="228" w:lineRule="auto"/>
        <w:ind w:left="5529"/>
        <w:rPr>
          <w:sz w:val="27"/>
          <w:szCs w:val="27"/>
        </w:rPr>
      </w:pPr>
      <w:r w:rsidRPr="00563BB1">
        <w:rPr>
          <w:sz w:val="27"/>
          <w:szCs w:val="27"/>
        </w:rPr>
        <w:t xml:space="preserve">у Житомирській області </w:t>
      </w:r>
    </w:p>
    <w:p w:rsidR="00B62881" w:rsidRPr="00563BB1" w:rsidRDefault="00B62881" w:rsidP="00563BB1">
      <w:pPr>
        <w:spacing w:line="228" w:lineRule="auto"/>
        <w:jc w:val="center"/>
        <w:rPr>
          <w:sz w:val="27"/>
          <w:szCs w:val="27"/>
        </w:rPr>
      </w:pPr>
      <w:r w:rsidRPr="00563BB1">
        <w:rPr>
          <w:sz w:val="27"/>
          <w:szCs w:val="27"/>
        </w:rPr>
        <w:t xml:space="preserve"> </w:t>
      </w:r>
      <w:r w:rsidRPr="00563BB1">
        <w:rPr>
          <w:sz w:val="27"/>
          <w:szCs w:val="27"/>
        </w:rPr>
        <w:tab/>
      </w:r>
      <w:r w:rsidRPr="00563BB1">
        <w:rPr>
          <w:sz w:val="27"/>
          <w:szCs w:val="27"/>
        </w:rPr>
        <w:tab/>
      </w:r>
      <w:r w:rsidRPr="00563BB1">
        <w:rPr>
          <w:sz w:val="27"/>
          <w:szCs w:val="27"/>
        </w:rPr>
        <w:tab/>
      </w:r>
      <w:r w:rsidRPr="00563BB1">
        <w:rPr>
          <w:sz w:val="27"/>
          <w:szCs w:val="27"/>
        </w:rPr>
        <w:tab/>
        <w:t xml:space="preserve">      </w:t>
      </w:r>
      <w:r w:rsidRPr="00563BB1">
        <w:rPr>
          <w:sz w:val="27"/>
          <w:szCs w:val="27"/>
        </w:rPr>
        <w:tab/>
        <w:t xml:space="preserve">   </w:t>
      </w:r>
      <w:r w:rsidR="00692F0C">
        <w:rPr>
          <w:sz w:val="27"/>
          <w:szCs w:val="27"/>
          <w:lang w:val="ru-RU"/>
        </w:rPr>
        <w:t>в</w:t>
      </w:r>
      <w:r w:rsidRPr="00563BB1">
        <w:rPr>
          <w:sz w:val="27"/>
          <w:szCs w:val="27"/>
        </w:rPr>
        <w:t xml:space="preserve">ід </w:t>
      </w:r>
      <w:r w:rsidR="00692F0C" w:rsidRPr="00692F0C">
        <w:rPr>
          <w:sz w:val="27"/>
          <w:szCs w:val="27"/>
          <w:lang w:val="ru-RU"/>
        </w:rPr>
        <w:t>3</w:t>
      </w:r>
      <w:r w:rsidR="00692F0C">
        <w:rPr>
          <w:sz w:val="27"/>
          <w:szCs w:val="27"/>
          <w:lang w:val="en-US"/>
        </w:rPr>
        <w:t>0</w:t>
      </w:r>
      <w:r w:rsidRPr="00563BB1">
        <w:rPr>
          <w:sz w:val="27"/>
          <w:szCs w:val="27"/>
        </w:rPr>
        <w:t>.</w:t>
      </w:r>
      <w:r w:rsidR="00692F0C">
        <w:rPr>
          <w:sz w:val="27"/>
          <w:szCs w:val="27"/>
          <w:lang w:val="en-US"/>
        </w:rPr>
        <w:t>07</w:t>
      </w:r>
      <w:r w:rsidRPr="00563BB1">
        <w:rPr>
          <w:sz w:val="27"/>
          <w:szCs w:val="27"/>
        </w:rPr>
        <w:t xml:space="preserve">.2021 № </w:t>
      </w:r>
      <w:r w:rsidR="00692F0C">
        <w:rPr>
          <w:sz w:val="27"/>
          <w:szCs w:val="27"/>
          <w:lang w:val="en-US"/>
        </w:rPr>
        <w:t>114</w:t>
      </w:r>
    </w:p>
    <w:p w:rsidR="00B62881" w:rsidRPr="00563BB1" w:rsidRDefault="00B62881" w:rsidP="00563BB1">
      <w:pPr>
        <w:spacing w:line="228" w:lineRule="auto"/>
        <w:jc w:val="center"/>
        <w:rPr>
          <w:sz w:val="27"/>
          <w:szCs w:val="27"/>
        </w:rPr>
      </w:pPr>
    </w:p>
    <w:p w:rsidR="00B62881" w:rsidRDefault="00B62881" w:rsidP="00563BB1">
      <w:pPr>
        <w:spacing w:line="228" w:lineRule="auto"/>
        <w:jc w:val="center"/>
        <w:rPr>
          <w:b/>
          <w:sz w:val="27"/>
          <w:szCs w:val="27"/>
        </w:rPr>
      </w:pPr>
    </w:p>
    <w:p w:rsidR="00446985" w:rsidRPr="00563BB1" w:rsidRDefault="00446985" w:rsidP="00563BB1">
      <w:pPr>
        <w:spacing w:line="228" w:lineRule="auto"/>
        <w:jc w:val="center"/>
        <w:rPr>
          <w:b/>
          <w:sz w:val="27"/>
          <w:szCs w:val="27"/>
        </w:rPr>
      </w:pPr>
    </w:p>
    <w:p w:rsidR="00B62881" w:rsidRPr="00563BB1" w:rsidRDefault="00B62881" w:rsidP="00563BB1">
      <w:pPr>
        <w:spacing w:line="228" w:lineRule="auto"/>
        <w:jc w:val="center"/>
        <w:rPr>
          <w:b/>
          <w:sz w:val="27"/>
          <w:szCs w:val="27"/>
        </w:rPr>
      </w:pPr>
      <w:r w:rsidRPr="00563BB1">
        <w:rPr>
          <w:b/>
          <w:sz w:val="27"/>
          <w:szCs w:val="27"/>
        </w:rPr>
        <w:t>УМОВИ</w:t>
      </w:r>
    </w:p>
    <w:p w:rsidR="003146F7" w:rsidRDefault="00B62881" w:rsidP="00563BB1">
      <w:pPr>
        <w:spacing w:line="228" w:lineRule="auto"/>
        <w:jc w:val="center"/>
        <w:rPr>
          <w:b/>
          <w:sz w:val="27"/>
          <w:szCs w:val="27"/>
        </w:rPr>
      </w:pPr>
      <w:r w:rsidRPr="00563BB1">
        <w:rPr>
          <w:b/>
          <w:sz w:val="27"/>
          <w:szCs w:val="27"/>
        </w:rPr>
        <w:t>проведення конкурсу на зайняття</w:t>
      </w:r>
      <w:r w:rsidR="003146F7">
        <w:rPr>
          <w:b/>
          <w:sz w:val="27"/>
          <w:szCs w:val="27"/>
        </w:rPr>
        <w:t xml:space="preserve"> </w:t>
      </w:r>
      <w:r w:rsidRPr="00563BB1">
        <w:rPr>
          <w:b/>
          <w:sz w:val="27"/>
          <w:szCs w:val="27"/>
        </w:rPr>
        <w:t xml:space="preserve">вакантної посади </w:t>
      </w:r>
    </w:p>
    <w:p w:rsidR="00027CC0" w:rsidRPr="00563BB1" w:rsidRDefault="00B62881" w:rsidP="00563BB1">
      <w:pPr>
        <w:spacing w:line="228" w:lineRule="auto"/>
        <w:jc w:val="center"/>
        <w:rPr>
          <w:b/>
          <w:sz w:val="27"/>
          <w:szCs w:val="27"/>
        </w:rPr>
      </w:pPr>
      <w:r w:rsidRPr="00563BB1">
        <w:rPr>
          <w:b/>
          <w:sz w:val="27"/>
          <w:szCs w:val="27"/>
        </w:rPr>
        <w:t xml:space="preserve">командира </w:t>
      </w:r>
      <w:r w:rsidR="00027CC0" w:rsidRPr="00563BB1">
        <w:rPr>
          <w:b/>
          <w:sz w:val="27"/>
          <w:szCs w:val="27"/>
        </w:rPr>
        <w:t xml:space="preserve">3 </w:t>
      </w:r>
      <w:r w:rsidR="001F359A" w:rsidRPr="00563BB1">
        <w:rPr>
          <w:b/>
          <w:sz w:val="27"/>
          <w:szCs w:val="27"/>
        </w:rPr>
        <w:t xml:space="preserve">відділення </w:t>
      </w:r>
      <w:r w:rsidR="00027CC0" w:rsidRPr="00563BB1">
        <w:rPr>
          <w:b/>
          <w:sz w:val="27"/>
          <w:szCs w:val="27"/>
        </w:rPr>
        <w:t xml:space="preserve">(м. Баранівка) </w:t>
      </w:r>
    </w:p>
    <w:p w:rsidR="001F359A" w:rsidRPr="00563BB1" w:rsidRDefault="00027CC0" w:rsidP="00563BB1">
      <w:pPr>
        <w:spacing w:line="228" w:lineRule="auto"/>
        <w:jc w:val="center"/>
        <w:rPr>
          <w:b/>
          <w:sz w:val="27"/>
          <w:szCs w:val="27"/>
        </w:rPr>
      </w:pPr>
      <w:r w:rsidRPr="00563BB1">
        <w:rPr>
          <w:b/>
          <w:sz w:val="27"/>
          <w:szCs w:val="27"/>
        </w:rPr>
        <w:t xml:space="preserve">4 </w:t>
      </w:r>
      <w:r w:rsidR="001F359A" w:rsidRPr="00563BB1">
        <w:rPr>
          <w:b/>
          <w:sz w:val="27"/>
          <w:szCs w:val="27"/>
        </w:rPr>
        <w:t xml:space="preserve">взводу охорони </w:t>
      </w:r>
      <w:r w:rsidRPr="00563BB1">
        <w:rPr>
          <w:b/>
          <w:sz w:val="27"/>
          <w:szCs w:val="27"/>
        </w:rPr>
        <w:t xml:space="preserve">1 </w:t>
      </w:r>
      <w:r w:rsidR="00B62881" w:rsidRPr="00563BB1">
        <w:rPr>
          <w:b/>
          <w:sz w:val="27"/>
          <w:szCs w:val="27"/>
        </w:rPr>
        <w:t xml:space="preserve">підрозділу охорони </w:t>
      </w:r>
    </w:p>
    <w:p w:rsidR="001F359A" w:rsidRPr="00563BB1" w:rsidRDefault="00B62881" w:rsidP="00563BB1">
      <w:pPr>
        <w:spacing w:line="228" w:lineRule="auto"/>
        <w:jc w:val="center"/>
        <w:rPr>
          <w:b/>
          <w:sz w:val="27"/>
          <w:szCs w:val="27"/>
        </w:rPr>
      </w:pPr>
      <w:r w:rsidRPr="00563BB1">
        <w:rPr>
          <w:b/>
          <w:sz w:val="27"/>
          <w:szCs w:val="27"/>
        </w:rPr>
        <w:t xml:space="preserve">територіального управління Служби судової охорони </w:t>
      </w:r>
    </w:p>
    <w:p w:rsidR="00B62881" w:rsidRPr="00563BB1" w:rsidRDefault="00B62881" w:rsidP="00563BB1">
      <w:pPr>
        <w:spacing w:line="228" w:lineRule="auto"/>
        <w:jc w:val="center"/>
        <w:rPr>
          <w:b/>
          <w:sz w:val="27"/>
          <w:szCs w:val="27"/>
        </w:rPr>
      </w:pPr>
      <w:r w:rsidRPr="00563BB1">
        <w:rPr>
          <w:b/>
          <w:sz w:val="27"/>
          <w:szCs w:val="27"/>
        </w:rPr>
        <w:t>у Житомирській області</w:t>
      </w:r>
    </w:p>
    <w:p w:rsidR="00B62881" w:rsidRPr="00563BB1" w:rsidRDefault="00B62881" w:rsidP="00563BB1">
      <w:pPr>
        <w:spacing w:line="228" w:lineRule="auto"/>
        <w:ind w:firstLine="709"/>
        <w:jc w:val="both"/>
        <w:rPr>
          <w:b/>
          <w:sz w:val="27"/>
          <w:szCs w:val="27"/>
        </w:rPr>
      </w:pPr>
    </w:p>
    <w:p w:rsidR="001F359A" w:rsidRPr="00563BB1" w:rsidRDefault="001F359A" w:rsidP="00563BB1">
      <w:pPr>
        <w:spacing w:line="228" w:lineRule="auto"/>
        <w:ind w:firstLine="709"/>
        <w:jc w:val="both"/>
        <w:rPr>
          <w:b/>
          <w:sz w:val="27"/>
          <w:szCs w:val="27"/>
        </w:rPr>
      </w:pPr>
    </w:p>
    <w:p w:rsidR="00B62881" w:rsidRPr="00563BB1" w:rsidRDefault="00B62881" w:rsidP="00563BB1">
      <w:pPr>
        <w:spacing w:line="228" w:lineRule="auto"/>
        <w:jc w:val="center"/>
        <w:rPr>
          <w:b/>
          <w:sz w:val="27"/>
          <w:szCs w:val="27"/>
        </w:rPr>
      </w:pPr>
      <w:r w:rsidRPr="00563BB1">
        <w:rPr>
          <w:b/>
          <w:sz w:val="27"/>
          <w:szCs w:val="27"/>
        </w:rPr>
        <w:t>Загальні умови</w:t>
      </w:r>
    </w:p>
    <w:p w:rsidR="00B62881" w:rsidRPr="00563BB1" w:rsidRDefault="00B62881" w:rsidP="00563BB1">
      <w:pPr>
        <w:spacing w:line="228" w:lineRule="auto"/>
        <w:ind w:firstLine="709"/>
        <w:jc w:val="both"/>
        <w:rPr>
          <w:b/>
          <w:sz w:val="27"/>
          <w:szCs w:val="27"/>
        </w:rPr>
      </w:pPr>
      <w:r w:rsidRPr="00563BB1">
        <w:rPr>
          <w:b/>
          <w:sz w:val="27"/>
          <w:szCs w:val="27"/>
        </w:rPr>
        <w:t xml:space="preserve">1. Основні повноваження командира </w:t>
      </w:r>
      <w:r w:rsidR="00027CC0" w:rsidRPr="00563BB1">
        <w:rPr>
          <w:b/>
          <w:sz w:val="27"/>
          <w:szCs w:val="27"/>
        </w:rPr>
        <w:t xml:space="preserve">3 </w:t>
      </w:r>
      <w:r w:rsidR="001F359A" w:rsidRPr="00563BB1">
        <w:rPr>
          <w:b/>
          <w:sz w:val="27"/>
          <w:szCs w:val="27"/>
        </w:rPr>
        <w:t xml:space="preserve">відділення </w:t>
      </w:r>
      <w:r w:rsidR="002525C7" w:rsidRPr="00563BB1">
        <w:rPr>
          <w:b/>
          <w:sz w:val="27"/>
          <w:szCs w:val="27"/>
        </w:rPr>
        <w:t xml:space="preserve">(м. Баранівка)                  </w:t>
      </w:r>
      <w:r w:rsidR="00027CC0" w:rsidRPr="00563BB1">
        <w:rPr>
          <w:b/>
          <w:sz w:val="27"/>
          <w:szCs w:val="27"/>
        </w:rPr>
        <w:t xml:space="preserve">4 </w:t>
      </w:r>
      <w:r w:rsidR="001F359A" w:rsidRPr="00563BB1">
        <w:rPr>
          <w:b/>
          <w:sz w:val="27"/>
          <w:szCs w:val="27"/>
        </w:rPr>
        <w:t xml:space="preserve">взводу охорони </w:t>
      </w:r>
      <w:r w:rsidR="00027CC0" w:rsidRPr="00563BB1">
        <w:rPr>
          <w:b/>
          <w:sz w:val="27"/>
          <w:szCs w:val="27"/>
        </w:rPr>
        <w:t xml:space="preserve">1 </w:t>
      </w:r>
      <w:r w:rsidRPr="00563BB1">
        <w:rPr>
          <w:b/>
          <w:sz w:val="27"/>
          <w:szCs w:val="27"/>
        </w:rPr>
        <w:t>підрозділу охорони територіального управління Служби судової охорони у Житомирській області:</w:t>
      </w:r>
    </w:p>
    <w:p w:rsidR="001F359A" w:rsidRPr="00563BB1" w:rsidRDefault="001F359A" w:rsidP="00563BB1">
      <w:pPr>
        <w:widowControl w:val="0"/>
        <w:autoSpaceDE w:val="0"/>
        <w:autoSpaceDN w:val="0"/>
        <w:adjustRightInd w:val="0"/>
        <w:spacing w:line="228" w:lineRule="auto"/>
        <w:ind w:right="40" w:firstLine="708"/>
        <w:jc w:val="both"/>
        <w:rPr>
          <w:sz w:val="27"/>
          <w:szCs w:val="27"/>
        </w:rPr>
      </w:pPr>
      <w:r w:rsidRPr="00563BB1">
        <w:rPr>
          <w:sz w:val="27"/>
          <w:szCs w:val="27"/>
        </w:rPr>
        <w:t>1) забезпечує виконання покладених на відділення завдань за всіма напрямами службової діяльності;</w:t>
      </w:r>
    </w:p>
    <w:p w:rsidR="001F359A" w:rsidRPr="00563BB1" w:rsidRDefault="001F359A" w:rsidP="00563BB1">
      <w:pPr>
        <w:widowControl w:val="0"/>
        <w:autoSpaceDE w:val="0"/>
        <w:autoSpaceDN w:val="0"/>
        <w:adjustRightInd w:val="0"/>
        <w:spacing w:line="228" w:lineRule="auto"/>
        <w:ind w:right="40" w:firstLine="708"/>
        <w:jc w:val="both"/>
        <w:rPr>
          <w:sz w:val="27"/>
          <w:szCs w:val="27"/>
        </w:rPr>
      </w:pPr>
      <w:r w:rsidRPr="00563BB1">
        <w:rPr>
          <w:noProof/>
          <w:sz w:val="27"/>
          <w:szCs w:val="27"/>
        </w:rPr>
        <w:t xml:space="preserve">2) </w:t>
      </w:r>
      <w:r w:rsidRPr="00563BB1">
        <w:rPr>
          <w:sz w:val="27"/>
          <w:szCs w:val="27"/>
        </w:rPr>
        <w:t>контролює порядок організації та виконання завдань служби особовим складом відділення за напрямом службової діяльності;</w:t>
      </w:r>
    </w:p>
    <w:p w:rsidR="001F359A" w:rsidRPr="00563BB1" w:rsidRDefault="001F359A" w:rsidP="00563BB1">
      <w:pPr>
        <w:widowControl w:val="0"/>
        <w:autoSpaceDE w:val="0"/>
        <w:autoSpaceDN w:val="0"/>
        <w:adjustRightInd w:val="0"/>
        <w:spacing w:line="228" w:lineRule="auto"/>
        <w:ind w:right="40" w:firstLine="708"/>
        <w:jc w:val="both"/>
        <w:rPr>
          <w:sz w:val="27"/>
          <w:szCs w:val="27"/>
        </w:rPr>
      </w:pPr>
      <w:r w:rsidRPr="00563BB1">
        <w:rPr>
          <w:sz w:val="27"/>
          <w:szCs w:val="27"/>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563BB1">
        <w:rPr>
          <w:noProof/>
          <w:sz w:val="27"/>
          <w:szCs w:val="27"/>
        </w:rPr>
        <w:t>;</w:t>
      </w:r>
    </w:p>
    <w:p w:rsidR="001F359A" w:rsidRPr="00563BB1" w:rsidRDefault="001F359A" w:rsidP="00563BB1">
      <w:pPr>
        <w:spacing w:line="228" w:lineRule="auto"/>
        <w:ind w:firstLine="709"/>
        <w:contextualSpacing/>
        <w:jc w:val="both"/>
        <w:rPr>
          <w:noProof/>
          <w:sz w:val="27"/>
          <w:szCs w:val="27"/>
        </w:rPr>
      </w:pPr>
      <w:r w:rsidRPr="00563BB1">
        <w:rPr>
          <w:noProof/>
          <w:sz w:val="27"/>
          <w:szCs w:val="27"/>
        </w:rPr>
        <w:t xml:space="preserve">4) організовує поточну організаційно-виконавчу роботу відділення та забезпечення контролю за роботою; </w:t>
      </w:r>
    </w:p>
    <w:p w:rsidR="001F359A" w:rsidRPr="00563BB1" w:rsidRDefault="001F359A" w:rsidP="00563BB1">
      <w:pPr>
        <w:spacing w:line="228" w:lineRule="auto"/>
        <w:ind w:firstLine="709"/>
        <w:jc w:val="both"/>
        <w:rPr>
          <w:sz w:val="27"/>
          <w:szCs w:val="27"/>
        </w:rPr>
      </w:pPr>
      <w:r w:rsidRPr="00563BB1">
        <w:rPr>
          <w:sz w:val="27"/>
          <w:szCs w:val="27"/>
        </w:rPr>
        <w:t>5) за дорученням керівництва підрозділу виконує інші повноваження, які належать до компетенції підрозділу.</w:t>
      </w:r>
    </w:p>
    <w:p w:rsidR="00B62881" w:rsidRPr="00563BB1" w:rsidRDefault="00B62881" w:rsidP="00563BB1">
      <w:pPr>
        <w:spacing w:line="228" w:lineRule="auto"/>
        <w:ind w:firstLine="567"/>
        <w:rPr>
          <w:b/>
          <w:sz w:val="27"/>
          <w:szCs w:val="27"/>
        </w:rPr>
      </w:pPr>
    </w:p>
    <w:p w:rsidR="00B62881" w:rsidRPr="00563BB1" w:rsidRDefault="00B62881" w:rsidP="00563BB1">
      <w:pPr>
        <w:spacing w:line="228" w:lineRule="auto"/>
        <w:ind w:firstLine="567"/>
        <w:rPr>
          <w:b/>
          <w:sz w:val="27"/>
          <w:szCs w:val="27"/>
        </w:rPr>
      </w:pPr>
      <w:r w:rsidRPr="00563BB1">
        <w:rPr>
          <w:b/>
          <w:sz w:val="27"/>
          <w:szCs w:val="27"/>
        </w:rPr>
        <w:t>2. Умови оплати праці:</w:t>
      </w:r>
    </w:p>
    <w:p w:rsidR="00B62881" w:rsidRPr="00563BB1" w:rsidRDefault="00B62881" w:rsidP="00563BB1">
      <w:pPr>
        <w:tabs>
          <w:tab w:val="left" w:pos="5812"/>
        </w:tabs>
        <w:spacing w:line="228" w:lineRule="auto"/>
        <w:ind w:firstLine="567"/>
        <w:jc w:val="both"/>
        <w:rPr>
          <w:sz w:val="27"/>
          <w:szCs w:val="27"/>
        </w:rPr>
      </w:pPr>
      <w:r w:rsidRPr="00563BB1">
        <w:rPr>
          <w:sz w:val="27"/>
          <w:szCs w:val="27"/>
        </w:rPr>
        <w:t xml:space="preserve">1) тарифний розряд – </w:t>
      </w:r>
      <w:r w:rsidR="001F359A" w:rsidRPr="00563BB1">
        <w:rPr>
          <w:sz w:val="27"/>
          <w:szCs w:val="27"/>
        </w:rPr>
        <w:t>11</w:t>
      </w:r>
      <w:r w:rsidRPr="00563BB1">
        <w:rPr>
          <w:sz w:val="27"/>
          <w:szCs w:val="27"/>
        </w:rPr>
        <w:t>, відповідно до постанови Кабінету Міністрів України від 03.04.2019 № 289 «Про грошове забезпечення співробітників Служби судової охорони» та наказу Служби судової охорони від 27.12.2019</w:t>
      </w:r>
      <w:r w:rsidR="00563BB1">
        <w:rPr>
          <w:sz w:val="27"/>
          <w:szCs w:val="27"/>
        </w:rPr>
        <w:t xml:space="preserve"> </w:t>
      </w:r>
      <w:r w:rsidRPr="00563BB1">
        <w:rPr>
          <w:sz w:val="27"/>
          <w:szCs w:val="27"/>
        </w:rPr>
        <w:t>№ 281 «Про установлення посадових окладів співробітників територіальних підрозділів (територіальних управлінь) Служби судової охорони»;</w:t>
      </w:r>
    </w:p>
    <w:p w:rsidR="00B62881" w:rsidRPr="00563BB1" w:rsidRDefault="00B62881" w:rsidP="00563BB1">
      <w:pPr>
        <w:spacing w:line="228" w:lineRule="auto"/>
        <w:ind w:firstLine="567"/>
        <w:jc w:val="both"/>
        <w:rPr>
          <w:sz w:val="27"/>
          <w:szCs w:val="27"/>
        </w:rPr>
      </w:pPr>
      <w:r w:rsidRPr="00563BB1">
        <w:rPr>
          <w:sz w:val="27"/>
          <w:szCs w:val="27"/>
        </w:rPr>
        <w:t xml:space="preserve">2) грошове забезпечення – відповідно до ч. 1 ст.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1F359A" w:rsidRPr="00563BB1" w:rsidRDefault="001F359A" w:rsidP="00563BB1">
      <w:pPr>
        <w:spacing w:line="228" w:lineRule="auto"/>
        <w:ind w:firstLine="567"/>
        <w:jc w:val="both"/>
        <w:rPr>
          <w:b/>
          <w:sz w:val="27"/>
          <w:szCs w:val="27"/>
        </w:rPr>
      </w:pPr>
    </w:p>
    <w:p w:rsidR="00B62881" w:rsidRPr="00563BB1" w:rsidRDefault="00B62881" w:rsidP="00563BB1">
      <w:pPr>
        <w:spacing w:line="228" w:lineRule="auto"/>
        <w:ind w:firstLine="567"/>
        <w:jc w:val="both"/>
        <w:rPr>
          <w:sz w:val="27"/>
          <w:szCs w:val="27"/>
        </w:rPr>
      </w:pPr>
      <w:r w:rsidRPr="00563BB1">
        <w:rPr>
          <w:b/>
          <w:sz w:val="27"/>
          <w:szCs w:val="27"/>
        </w:rPr>
        <w:t>3. Інформація про строковість чи безстроковість призначення на посаду:</w:t>
      </w:r>
    </w:p>
    <w:p w:rsidR="00B62881" w:rsidRPr="00563BB1" w:rsidRDefault="00B62881" w:rsidP="00563BB1">
      <w:pPr>
        <w:spacing w:line="228" w:lineRule="auto"/>
        <w:ind w:firstLine="567"/>
        <w:jc w:val="both"/>
        <w:rPr>
          <w:sz w:val="27"/>
          <w:szCs w:val="27"/>
        </w:rPr>
      </w:pPr>
      <w:r w:rsidRPr="00563BB1">
        <w:rPr>
          <w:sz w:val="27"/>
          <w:szCs w:val="27"/>
        </w:rPr>
        <w:t xml:space="preserve"> безстроково. </w:t>
      </w:r>
    </w:p>
    <w:p w:rsidR="00B62881" w:rsidRPr="00563BB1" w:rsidRDefault="00B62881" w:rsidP="00563BB1">
      <w:pPr>
        <w:spacing w:line="228" w:lineRule="auto"/>
        <w:ind w:firstLine="567"/>
        <w:jc w:val="both"/>
        <w:rPr>
          <w:b/>
          <w:sz w:val="27"/>
          <w:szCs w:val="27"/>
        </w:rPr>
      </w:pPr>
    </w:p>
    <w:p w:rsidR="00DA02F5" w:rsidRPr="00563BB1" w:rsidRDefault="00DA02F5" w:rsidP="00563BB1">
      <w:pPr>
        <w:spacing w:line="228" w:lineRule="auto"/>
        <w:ind w:firstLine="567"/>
        <w:jc w:val="both"/>
        <w:rPr>
          <w:b/>
          <w:sz w:val="27"/>
          <w:szCs w:val="27"/>
        </w:rPr>
      </w:pPr>
      <w:r w:rsidRPr="00563BB1">
        <w:rPr>
          <w:b/>
          <w:sz w:val="27"/>
          <w:szCs w:val="27"/>
        </w:rPr>
        <w:t>4. Перелік документів, необхідних для участі в конкурсі, та строк їх подання:</w:t>
      </w:r>
    </w:p>
    <w:p w:rsidR="00DA02F5" w:rsidRPr="00563BB1" w:rsidRDefault="00DA02F5" w:rsidP="00563BB1">
      <w:pPr>
        <w:spacing w:line="228" w:lineRule="auto"/>
        <w:ind w:firstLine="567"/>
        <w:jc w:val="both"/>
        <w:rPr>
          <w:sz w:val="27"/>
          <w:szCs w:val="27"/>
        </w:rPr>
      </w:pPr>
      <w:r w:rsidRPr="00563BB1">
        <w:rPr>
          <w:sz w:val="27"/>
          <w:szCs w:val="27"/>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A02F5" w:rsidRPr="00563BB1" w:rsidRDefault="00DA02F5" w:rsidP="003146F7">
      <w:pPr>
        <w:ind w:firstLine="567"/>
        <w:jc w:val="both"/>
        <w:rPr>
          <w:sz w:val="27"/>
          <w:szCs w:val="27"/>
        </w:rPr>
      </w:pPr>
      <w:r w:rsidRPr="00563BB1">
        <w:rPr>
          <w:sz w:val="27"/>
          <w:szCs w:val="27"/>
        </w:rPr>
        <w:lastRenderedPageBreak/>
        <w:t xml:space="preserve">2) копія паспорта громадянина України, ідентифікаційний код; </w:t>
      </w:r>
    </w:p>
    <w:p w:rsidR="00DA02F5" w:rsidRPr="00563BB1" w:rsidRDefault="00DA02F5" w:rsidP="003146F7">
      <w:pPr>
        <w:ind w:firstLine="567"/>
        <w:jc w:val="both"/>
        <w:rPr>
          <w:sz w:val="27"/>
          <w:szCs w:val="27"/>
        </w:rPr>
      </w:pPr>
      <w:r w:rsidRPr="00563BB1">
        <w:rPr>
          <w:sz w:val="27"/>
          <w:szCs w:val="27"/>
        </w:rPr>
        <w:t xml:space="preserve">3) копії документів про освіту (диплом/атестат з додатком з оцінками); </w:t>
      </w:r>
    </w:p>
    <w:p w:rsidR="00DA02F5" w:rsidRPr="00563BB1" w:rsidRDefault="00DA02F5" w:rsidP="003146F7">
      <w:pPr>
        <w:ind w:firstLine="567"/>
        <w:jc w:val="both"/>
        <w:rPr>
          <w:sz w:val="27"/>
          <w:szCs w:val="27"/>
        </w:rPr>
      </w:pPr>
      <w:r w:rsidRPr="00563BB1">
        <w:rPr>
          <w:sz w:val="27"/>
          <w:szCs w:val="27"/>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DA02F5" w:rsidRPr="00563BB1" w:rsidRDefault="00DA02F5" w:rsidP="003146F7">
      <w:pPr>
        <w:ind w:firstLine="567"/>
        <w:jc w:val="both"/>
        <w:rPr>
          <w:sz w:val="27"/>
          <w:szCs w:val="27"/>
        </w:rPr>
      </w:pPr>
      <w:r w:rsidRPr="00563BB1">
        <w:rPr>
          <w:sz w:val="27"/>
          <w:szCs w:val="27"/>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A02F5" w:rsidRPr="00563BB1" w:rsidRDefault="00DA02F5" w:rsidP="003146F7">
      <w:pPr>
        <w:ind w:firstLine="567"/>
        <w:jc w:val="both"/>
        <w:rPr>
          <w:sz w:val="27"/>
          <w:szCs w:val="27"/>
        </w:rPr>
      </w:pPr>
      <w:r w:rsidRPr="00563BB1">
        <w:rPr>
          <w:sz w:val="27"/>
          <w:szCs w:val="27"/>
        </w:rPr>
        <w:t xml:space="preserve">6) копія трудової книжки; </w:t>
      </w:r>
    </w:p>
    <w:p w:rsidR="00DA02F5" w:rsidRPr="00563BB1" w:rsidRDefault="00DA02F5" w:rsidP="003146F7">
      <w:pPr>
        <w:ind w:firstLine="567"/>
        <w:jc w:val="both"/>
        <w:rPr>
          <w:sz w:val="27"/>
          <w:szCs w:val="27"/>
        </w:rPr>
      </w:pPr>
      <w:r w:rsidRPr="00563BB1">
        <w:rPr>
          <w:sz w:val="27"/>
          <w:szCs w:val="27"/>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DA02F5" w:rsidRPr="00563BB1" w:rsidRDefault="00DA02F5" w:rsidP="003146F7">
      <w:pPr>
        <w:ind w:firstLine="567"/>
        <w:jc w:val="both"/>
        <w:rPr>
          <w:sz w:val="27"/>
          <w:szCs w:val="27"/>
        </w:rPr>
      </w:pPr>
      <w:r w:rsidRPr="00563BB1">
        <w:rPr>
          <w:sz w:val="27"/>
          <w:szCs w:val="27"/>
        </w:rPr>
        <w:t>7.1.) сертифікат про проходження профілактичного наркологічного огляду (форма № 140/о)</w:t>
      </w:r>
      <w:r w:rsidR="001F359A" w:rsidRPr="00563BB1">
        <w:rPr>
          <w:sz w:val="27"/>
          <w:szCs w:val="27"/>
        </w:rPr>
        <w:t xml:space="preserve"> – разом з копією;</w:t>
      </w:r>
    </w:p>
    <w:p w:rsidR="00DA02F5" w:rsidRPr="00563BB1" w:rsidRDefault="00DA02F5" w:rsidP="003146F7">
      <w:pPr>
        <w:ind w:firstLine="567"/>
        <w:jc w:val="both"/>
        <w:rPr>
          <w:sz w:val="27"/>
          <w:szCs w:val="27"/>
        </w:rPr>
      </w:pPr>
      <w:r w:rsidRPr="00563BB1">
        <w:rPr>
          <w:sz w:val="27"/>
          <w:szCs w:val="27"/>
        </w:rPr>
        <w:t>7.2.) медична довідки про проходження обов’язкових попереднього та періодичного психіатричних оглядів (форма № 122/-2/о)</w:t>
      </w:r>
      <w:r w:rsidR="001F359A" w:rsidRPr="00563BB1">
        <w:rPr>
          <w:sz w:val="27"/>
          <w:szCs w:val="27"/>
        </w:rPr>
        <w:t xml:space="preserve"> – разом з копією</w:t>
      </w:r>
      <w:r w:rsidRPr="00563BB1">
        <w:rPr>
          <w:sz w:val="27"/>
          <w:szCs w:val="27"/>
        </w:rPr>
        <w:t>;</w:t>
      </w:r>
    </w:p>
    <w:p w:rsidR="00DA02F5" w:rsidRPr="00563BB1" w:rsidRDefault="00DA02F5" w:rsidP="003146F7">
      <w:pPr>
        <w:ind w:firstLine="567"/>
        <w:jc w:val="both"/>
        <w:rPr>
          <w:sz w:val="27"/>
          <w:szCs w:val="27"/>
        </w:rPr>
      </w:pPr>
      <w:r w:rsidRPr="00563BB1">
        <w:rPr>
          <w:sz w:val="27"/>
          <w:szCs w:val="27"/>
        </w:rPr>
        <w:t xml:space="preserve">8) копія військового квитка або посвідчення особи військовослужбовця (для військовозобов’язаних або військовослужбовців). </w:t>
      </w:r>
    </w:p>
    <w:p w:rsidR="002525C7" w:rsidRPr="00563BB1" w:rsidRDefault="00045ACD" w:rsidP="003146F7">
      <w:pPr>
        <w:ind w:firstLine="567"/>
        <w:jc w:val="both"/>
        <w:rPr>
          <w:sz w:val="27"/>
          <w:szCs w:val="27"/>
        </w:rPr>
      </w:pPr>
      <w:r>
        <w:rPr>
          <w:sz w:val="27"/>
          <w:szCs w:val="27"/>
        </w:rPr>
        <w:t>Крім цього, в</w:t>
      </w:r>
      <w:r w:rsidR="002525C7" w:rsidRPr="00563BB1">
        <w:rPr>
          <w:sz w:val="27"/>
          <w:szCs w:val="27"/>
        </w:rPr>
        <w:t>ідповідно до Закону України від 25.04.2019 № 2704-</w:t>
      </w:r>
      <w:r w:rsidR="002525C7" w:rsidRPr="00563BB1">
        <w:rPr>
          <w:sz w:val="27"/>
          <w:szCs w:val="27"/>
          <w:lang w:val="en-US"/>
        </w:rPr>
        <w:t>VIII</w:t>
      </w:r>
      <w:r w:rsidR="002525C7" w:rsidRPr="00563BB1">
        <w:rPr>
          <w:sz w:val="27"/>
          <w:szCs w:val="27"/>
        </w:rPr>
        <w:t xml:space="preserve"> «Про забезпечення функціонування української мови як державної» кандидат повинен надати документ, що засвідчує рівень володіння державною мовою, зокрема: </w:t>
      </w:r>
      <w:r w:rsidR="002525C7" w:rsidRPr="00563BB1">
        <w:rPr>
          <w:color w:val="333333"/>
          <w:sz w:val="27"/>
          <w:szCs w:val="27"/>
          <w:shd w:val="clear" w:color="auto" w:fill="FFFFFF"/>
        </w:rPr>
        <w:t>документ про повну загальну середню освіту за умови, що такий документ підтверджує вивчення ним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DA02F5" w:rsidRPr="00563BB1" w:rsidRDefault="00DA02F5" w:rsidP="003146F7">
      <w:pPr>
        <w:ind w:firstLine="567"/>
        <w:jc w:val="both"/>
        <w:rPr>
          <w:sz w:val="27"/>
          <w:szCs w:val="27"/>
        </w:rPr>
      </w:pPr>
      <w:r w:rsidRPr="00563BB1">
        <w:rPr>
          <w:sz w:val="27"/>
          <w:szCs w:val="27"/>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525C7" w:rsidRPr="00563BB1" w:rsidRDefault="002525C7" w:rsidP="003146F7">
      <w:pPr>
        <w:ind w:firstLine="567"/>
        <w:jc w:val="both"/>
        <w:rPr>
          <w:sz w:val="27"/>
          <w:szCs w:val="27"/>
        </w:rPr>
      </w:pPr>
      <w:r w:rsidRPr="00563BB1">
        <w:rPr>
          <w:sz w:val="27"/>
          <w:szCs w:val="27"/>
        </w:rPr>
        <w:t xml:space="preserve">Документи приймаються з 08:30 </w:t>
      </w:r>
      <w:r w:rsidR="002E59EE">
        <w:rPr>
          <w:sz w:val="27"/>
          <w:szCs w:val="27"/>
        </w:rPr>
        <w:t>04</w:t>
      </w:r>
      <w:r w:rsidRPr="00563BB1">
        <w:rPr>
          <w:sz w:val="27"/>
          <w:szCs w:val="27"/>
        </w:rPr>
        <w:t>.0</w:t>
      </w:r>
      <w:r w:rsidR="002E59EE">
        <w:rPr>
          <w:sz w:val="27"/>
          <w:szCs w:val="27"/>
        </w:rPr>
        <w:t>8</w:t>
      </w:r>
      <w:r w:rsidRPr="00563BB1">
        <w:rPr>
          <w:sz w:val="27"/>
          <w:szCs w:val="27"/>
        </w:rPr>
        <w:t xml:space="preserve">.2021 до 15:30 </w:t>
      </w:r>
      <w:r w:rsidR="002E59EE">
        <w:rPr>
          <w:sz w:val="27"/>
          <w:szCs w:val="27"/>
        </w:rPr>
        <w:t>18</w:t>
      </w:r>
      <w:r w:rsidRPr="00563BB1">
        <w:rPr>
          <w:sz w:val="27"/>
          <w:szCs w:val="27"/>
        </w:rPr>
        <w:t xml:space="preserve">.08.2021 за </w:t>
      </w:r>
      <w:proofErr w:type="spellStart"/>
      <w:r w:rsidRPr="00563BB1">
        <w:rPr>
          <w:sz w:val="27"/>
          <w:szCs w:val="27"/>
        </w:rPr>
        <w:t>адресою</w:t>
      </w:r>
      <w:proofErr w:type="spellEnd"/>
      <w:r w:rsidRPr="00563BB1">
        <w:rPr>
          <w:sz w:val="27"/>
          <w:szCs w:val="27"/>
        </w:rPr>
        <w:t xml:space="preserve">: </w:t>
      </w:r>
      <w:r w:rsidR="00446985">
        <w:rPr>
          <w:sz w:val="27"/>
          <w:szCs w:val="27"/>
        </w:rPr>
        <w:t xml:space="preserve">   </w:t>
      </w:r>
      <w:r w:rsidRPr="00563BB1">
        <w:rPr>
          <w:sz w:val="27"/>
          <w:szCs w:val="27"/>
        </w:rPr>
        <w:t>м. Житомир, вул. Бориса Лятошинського, 5.</w:t>
      </w:r>
    </w:p>
    <w:p w:rsidR="00DA02F5" w:rsidRPr="00563BB1" w:rsidRDefault="00DA02F5" w:rsidP="003146F7">
      <w:pPr>
        <w:ind w:firstLine="426"/>
        <w:jc w:val="both"/>
        <w:rPr>
          <w:sz w:val="27"/>
          <w:szCs w:val="27"/>
        </w:rPr>
      </w:pPr>
      <w:r w:rsidRPr="00563BB1">
        <w:rPr>
          <w:sz w:val="27"/>
          <w:szCs w:val="27"/>
        </w:rPr>
        <w:t>На ко</w:t>
      </w:r>
      <w:r w:rsidR="001F359A" w:rsidRPr="00563BB1">
        <w:rPr>
          <w:sz w:val="27"/>
          <w:szCs w:val="27"/>
        </w:rPr>
        <w:t xml:space="preserve">мандира </w:t>
      </w:r>
      <w:r w:rsidR="002525C7" w:rsidRPr="00563BB1">
        <w:rPr>
          <w:sz w:val="27"/>
          <w:szCs w:val="27"/>
        </w:rPr>
        <w:t xml:space="preserve">3 </w:t>
      </w:r>
      <w:r w:rsidR="001F359A" w:rsidRPr="00563BB1">
        <w:rPr>
          <w:sz w:val="27"/>
          <w:szCs w:val="27"/>
        </w:rPr>
        <w:t>відділення</w:t>
      </w:r>
      <w:r w:rsidRPr="00563BB1">
        <w:rPr>
          <w:sz w:val="27"/>
          <w:szCs w:val="27"/>
        </w:rPr>
        <w:t xml:space="preserve"> </w:t>
      </w:r>
      <w:r w:rsidR="002525C7" w:rsidRPr="00563BB1">
        <w:rPr>
          <w:sz w:val="27"/>
          <w:szCs w:val="27"/>
        </w:rPr>
        <w:t xml:space="preserve">4 </w:t>
      </w:r>
      <w:r w:rsidRPr="00563BB1">
        <w:rPr>
          <w:sz w:val="27"/>
          <w:szCs w:val="27"/>
        </w:rPr>
        <w:t xml:space="preserve">взводу охорони </w:t>
      </w:r>
      <w:r w:rsidR="002525C7" w:rsidRPr="00563BB1">
        <w:rPr>
          <w:sz w:val="27"/>
          <w:szCs w:val="27"/>
        </w:rPr>
        <w:t xml:space="preserve">1 </w:t>
      </w:r>
      <w:r w:rsidRPr="00563BB1">
        <w:rPr>
          <w:sz w:val="27"/>
          <w:szCs w:val="27"/>
        </w:rPr>
        <w:t>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A02F5" w:rsidRPr="00563BB1" w:rsidRDefault="00DA02F5" w:rsidP="003146F7">
      <w:pPr>
        <w:ind w:firstLine="426"/>
        <w:jc w:val="both"/>
        <w:rPr>
          <w:b/>
          <w:sz w:val="27"/>
          <w:szCs w:val="27"/>
        </w:rPr>
      </w:pPr>
    </w:p>
    <w:p w:rsidR="00DA02F5" w:rsidRPr="00563BB1" w:rsidRDefault="00DA02F5" w:rsidP="003146F7">
      <w:pPr>
        <w:ind w:firstLine="426"/>
        <w:jc w:val="both"/>
        <w:rPr>
          <w:sz w:val="27"/>
          <w:szCs w:val="27"/>
          <w:lang w:val="ru-RU"/>
        </w:rPr>
      </w:pPr>
      <w:r w:rsidRPr="00563BB1">
        <w:rPr>
          <w:b/>
          <w:sz w:val="27"/>
          <w:szCs w:val="27"/>
        </w:rPr>
        <w:t xml:space="preserve">5. Місце, дата та час початку проведення конкурсу: </w:t>
      </w:r>
    </w:p>
    <w:p w:rsidR="00DA02F5" w:rsidRPr="00563BB1" w:rsidRDefault="00DA02F5" w:rsidP="003146F7">
      <w:pPr>
        <w:ind w:firstLine="426"/>
        <w:jc w:val="both"/>
        <w:rPr>
          <w:sz w:val="27"/>
          <w:szCs w:val="27"/>
        </w:rPr>
      </w:pPr>
      <w:r w:rsidRPr="00563BB1">
        <w:rPr>
          <w:sz w:val="27"/>
          <w:szCs w:val="27"/>
        </w:rPr>
        <w:t xml:space="preserve">Територіальне управління Служби судової охорони у Житомирській області (м. Житомир, вул. Бориса Лятошинського, 5) </w:t>
      </w:r>
      <w:r w:rsidR="002E59EE">
        <w:rPr>
          <w:sz w:val="27"/>
          <w:szCs w:val="27"/>
        </w:rPr>
        <w:t>26</w:t>
      </w:r>
      <w:r w:rsidRPr="00563BB1">
        <w:rPr>
          <w:sz w:val="27"/>
          <w:szCs w:val="27"/>
        </w:rPr>
        <w:t xml:space="preserve"> </w:t>
      </w:r>
      <w:r w:rsidR="002525C7" w:rsidRPr="00563BB1">
        <w:rPr>
          <w:sz w:val="27"/>
          <w:szCs w:val="27"/>
        </w:rPr>
        <w:t>серпня</w:t>
      </w:r>
      <w:r w:rsidRPr="00563BB1">
        <w:rPr>
          <w:sz w:val="27"/>
          <w:szCs w:val="27"/>
        </w:rPr>
        <w:t xml:space="preserve"> 2021 року, 10 год</w:t>
      </w:r>
      <w:r w:rsidR="00446985">
        <w:rPr>
          <w:sz w:val="27"/>
          <w:szCs w:val="27"/>
        </w:rPr>
        <w:t>.</w:t>
      </w:r>
      <w:r w:rsidRPr="00563BB1">
        <w:rPr>
          <w:sz w:val="27"/>
          <w:szCs w:val="27"/>
        </w:rPr>
        <w:t xml:space="preserve"> 00 хв.</w:t>
      </w:r>
    </w:p>
    <w:p w:rsidR="00DA02F5" w:rsidRPr="00563BB1" w:rsidRDefault="00DA02F5" w:rsidP="003146F7">
      <w:pPr>
        <w:ind w:firstLine="425"/>
        <w:jc w:val="both"/>
        <w:rPr>
          <w:b/>
          <w:sz w:val="27"/>
          <w:szCs w:val="27"/>
        </w:rPr>
      </w:pPr>
    </w:p>
    <w:p w:rsidR="00DA02F5" w:rsidRPr="00563BB1" w:rsidRDefault="00DA02F5" w:rsidP="003146F7">
      <w:pPr>
        <w:ind w:firstLine="425"/>
        <w:jc w:val="both"/>
        <w:rPr>
          <w:sz w:val="27"/>
          <w:szCs w:val="27"/>
          <w:lang w:val="ru-RU"/>
        </w:rPr>
      </w:pPr>
      <w:r w:rsidRPr="00563BB1">
        <w:rPr>
          <w:b/>
          <w:sz w:val="27"/>
          <w:szCs w:val="27"/>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DA02F5" w:rsidRPr="00563BB1" w:rsidRDefault="00DA02F5" w:rsidP="003146F7">
      <w:pPr>
        <w:ind w:firstLine="426"/>
        <w:rPr>
          <w:sz w:val="27"/>
          <w:szCs w:val="27"/>
        </w:rPr>
      </w:pPr>
      <w:proofErr w:type="spellStart"/>
      <w:r w:rsidRPr="00563BB1">
        <w:rPr>
          <w:spacing w:val="-4"/>
          <w:sz w:val="27"/>
          <w:szCs w:val="27"/>
        </w:rPr>
        <w:t>Ходацький</w:t>
      </w:r>
      <w:proofErr w:type="spellEnd"/>
      <w:r w:rsidRPr="00563BB1">
        <w:rPr>
          <w:spacing w:val="-4"/>
          <w:sz w:val="27"/>
          <w:szCs w:val="27"/>
        </w:rPr>
        <w:t xml:space="preserve"> Володимир Михайлович, </w:t>
      </w:r>
      <w:r w:rsidRPr="00563BB1">
        <w:rPr>
          <w:spacing w:val="-4"/>
          <w:sz w:val="27"/>
          <w:szCs w:val="27"/>
          <w:lang w:val="ru-RU"/>
        </w:rPr>
        <w:t>063-260-5113</w:t>
      </w:r>
      <w:r w:rsidRPr="00563BB1">
        <w:rPr>
          <w:spacing w:val="-4"/>
          <w:sz w:val="27"/>
          <w:szCs w:val="27"/>
        </w:rPr>
        <w:t xml:space="preserve">, </w:t>
      </w:r>
      <w:hyperlink r:id="rId8" w:history="1">
        <w:r w:rsidRPr="00563BB1">
          <w:rPr>
            <w:rStyle w:val="a8"/>
            <w:b/>
            <w:spacing w:val="-4"/>
            <w:sz w:val="27"/>
            <w:szCs w:val="27"/>
            <w:lang w:val="en-US"/>
          </w:rPr>
          <w:t>vrp</w:t>
        </w:r>
        <w:r w:rsidRPr="00563BB1">
          <w:rPr>
            <w:rStyle w:val="a8"/>
            <w:b/>
            <w:spacing w:val="-4"/>
            <w:sz w:val="27"/>
            <w:szCs w:val="27"/>
            <w:lang w:val="ru-RU"/>
          </w:rPr>
          <w:t>.</w:t>
        </w:r>
        <w:r w:rsidRPr="00563BB1">
          <w:rPr>
            <w:rStyle w:val="a8"/>
            <w:b/>
            <w:spacing w:val="-4"/>
            <w:sz w:val="27"/>
            <w:szCs w:val="27"/>
            <w:lang w:val="en-US"/>
          </w:rPr>
          <w:t>sso</w:t>
        </w:r>
        <w:r w:rsidRPr="00563BB1">
          <w:rPr>
            <w:rStyle w:val="a8"/>
            <w:b/>
            <w:spacing w:val="-4"/>
            <w:sz w:val="27"/>
            <w:szCs w:val="27"/>
            <w:lang w:val="ru-RU"/>
          </w:rPr>
          <w:t>.</w:t>
        </w:r>
        <w:r w:rsidRPr="00563BB1">
          <w:rPr>
            <w:rStyle w:val="a8"/>
            <w:b/>
            <w:spacing w:val="-4"/>
            <w:sz w:val="27"/>
            <w:szCs w:val="27"/>
            <w:lang w:val="en-US"/>
          </w:rPr>
          <w:t>zit</w:t>
        </w:r>
        <w:r w:rsidRPr="00563BB1">
          <w:rPr>
            <w:rStyle w:val="a8"/>
            <w:b/>
            <w:spacing w:val="-4"/>
            <w:sz w:val="27"/>
            <w:szCs w:val="27"/>
          </w:rPr>
          <w:t>@</w:t>
        </w:r>
        <w:r w:rsidRPr="00563BB1">
          <w:rPr>
            <w:rStyle w:val="a8"/>
            <w:b/>
            <w:spacing w:val="-4"/>
            <w:sz w:val="27"/>
            <w:szCs w:val="27"/>
            <w:lang w:val="en-US"/>
          </w:rPr>
          <w:t>gmail</w:t>
        </w:r>
        <w:r w:rsidRPr="00563BB1">
          <w:rPr>
            <w:rStyle w:val="a8"/>
            <w:b/>
            <w:spacing w:val="-4"/>
            <w:sz w:val="27"/>
            <w:szCs w:val="27"/>
            <w:lang w:val="ru-RU"/>
          </w:rPr>
          <w:t>.</w:t>
        </w:r>
        <w:r w:rsidRPr="00563BB1">
          <w:rPr>
            <w:rStyle w:val="a8"/>
            <w:b/>
            <w:spacing w:val="-4"/>
            <w:sz w:val="27"/>
            <w:szCs w:val="27"/>
            <w:lang w:val="en-US"/>
          </w:rPr>
          <w:t>com</w:t>
        </w:r>
      </w:hyperlink>
      <w:r w:rsidRPr="00563BB1">
        <w:rPr>
          <w:sz w:val="27"/>
          <w:szCs w:val="27"/>
        </w:rPr>
        <w:t>.</w:t>
      </w:r>
    </w:p>
    <w:p w:rsidR="00202BCF" w:rsidRDefault="00202BCF" w:rsidP="00563BB1">
      <w:pPr>
        <w:spacing w:line="228" w:lineRule="auto"/>
        <w:ind w:firstLine="851"/>
        <w:jc w:val="both"/>
        <w:rPr>
          <w:sz w:val="27"/>
          <w:szCs w:val="27"/>
        </w:rPr>
      </w:pPr>
    </w:p>
    <w:p w:rsidR="00446985" w:rsidRDefault="00446985" w:rsidP="00563BB1">
      <w:pPr>
        <w:spacing w:line="228" w:lineRule="auto"/>
        <w:ind w:firstLine="851"/>
        <w:jc w:val="both"/>
        <w:rPr>
          <w:sz w:val="27"/>
          <w:szCs w:val="27"/>
        </w:rPr>
      </w:pPr>
    </w:p>
    <w:p w:rsidR="00446985" w:rsidRDefault="00446985" w:rsidP="00563BB1">
      <w:pPr>
        <w:spacing w:line="228" w:lineRule="auto"/>
        <w:ind w:firstLine="851"/>
        <w:jc w:val="both"/>
        <w:rPr>
          <w:sz w:val="27"/>
          <w:szCs w:val="27"/>
        </w:rPr>
      </w:pPr>
    </w:p>
    <w:p w:rsidR="00446985" w:rsidRDefault="00446985" w:rsidP="00563BB1">
      <w:pPr>
        <w:spacing w:line="228" w:lineRule="auto"/>
        <w:ind w:firstLine="851"/>
        <w:jc w:val="both"/>
        <w:rPr>
          <w:sz w:val="27"/>
          <w:szCs w:val="27"/>
        </w:rPr>
      </w:pPr>
    </w:p>
    <w:p w:rsidR="00446985" w:rsidRDefault="00446985" w:rsidP="00563BB1">
      <w:pPr>
        <w:spacing w:line="228" w:lineRule="auto"/>
        <w:ind w:firstLine="851"/>
        <w:jc w:val="both"/>
        <w:rPr>
          <w:sz w:val="27"/>
          <w:szCs w:val="27"/>
        </w:rPr>
      </w:pPr>
    </w:p>
    <w:p w:rsidR="003146F7" w:rsidRPr="00563BB1" w:rsidRDefault="003146F7" w:rsidP="003146F7">
      <w:pPr>
        <w:ind w:firstLine="851"/>
        <w:jc w:val="both"/>
        <w:rPr>
          <w:sz w:val="27"/>
          <w:szCs w:val="27"/>
        </w:rPr>
      </w:pPr>
    </w:p>
    <w:tbl>
      <w:tblPr>
        <w:tblW w:w="9639" w:type="dxa"/>
        <w:tblInd w:w="108" w:type="dxa"/>
        <w:tblLayout w:type="fixed"/>
        <w:tblLook w:val="00A0" w:firstRow="1" w:lastRow="0" w:firstColumn="1" w:lastColumn="0" w:noHBand="0" w:noVBand="0"/>
      </w:tblPr>
      <w:tblGrid>
        <w:gridCol w:w="9639"/>
      </w:tblGrid>
      <w:tr w:rsidR="00202BCF" w:rsidRPr="00563BB1" w:rsidTr="00960784">
        <w:trPr>
          <w:trHeight w:val="87"/>
        </w:trPr>
        <w:tc>
          <w:tcPr>
            <w:tcW w:w="9639" w:type="dxa"/>
          </w:tcPr>
          <w:tbl>
            <w:tblPr>
              <w:tblStyle w:val="af3"/>
              <w:tblW w:w="0" w:type="auto"/>
              <w:tblLayout w:type="fixed"/>
              <w:tblLook w:val="04A0" w:firstRow="1" w:lastRow="0" w:firstColumn="1" w:lastColumn="0" w:noHBand="0" w:noVBand="1"/>
            </w:tblPr>
            <w:tblGrid>
              <w:gridCol w:w="454"/>
              <w:gridCol w:w="1985"/>
              <w:gridCol w:w="6969"/>
            </w:tblGrid>
            <w:tr w:rsidR="00202BCF" w:rsidRPr="00563BB1" w:rsidTr="00960784">
              <w:tc>
                <w:tcPr>
                  <w:tcW w:w="9408" w:type="dxa"/>
                  <w:gridSpan w:val="3"/>
                </w:tcPr>
                <w:p w:rsidR="00202BCF" w:rsidRPr="00563BB1" w:rsidRDefault="00202BCF" w:rsidP="003146F7">
                  <w:pPr>
                    <w:jc w:val="center"/>
                    <w:rPr>
                      <w:sz w:val="27"/>
                      <w:szCs w:val="27"/>
                    </w:rPr>
                  </w:pPr>
                  <w:r w:rsidRPr="00563BB1">
                    <w:rPr>
                      <w:b/>
                      <w:sz w:val="27"/>
                      <w:szCs w:val="27"/>
                    </w:rPr>
                    <w:t>Кваліфікаційні вимоги</w:t>
                  </w:r>
                </w:p>
              </w:tc>
            </w:tr>
            <w:tr w:rsidR="00202BCF" w:rsidRPr="00563BB1" w:rsidTr="00960784">
              <w:tc>
                <w:tcPr>
                  <w:tcW w:w="454" w:type="dxa"/>
                </w:tcPr>
                <w:p w:rsidR="00202BCF" w:rsidRPr="00563BB1" w:rsidRDefault="009847DF" w:rsidP="003146F7">
                  <w:pPr>
                    <w:rPr>
                      <w:sz w:val="27"/>
                      <w:szCs w:val="27"/>
                    </w:rPr>
                  </w:pPr>
                  <w:r w:rsidRPr="00563BB1">
                    <w:rPr>
                      <w:sz w:val="27"/>
                      <w:szCs w:val="27"/>
                    </w:rPr>
                    <w:t>1</w:t>
                  </w:r>
                  <w:r w:rsidR="00202BCF" w:rsidRPr="00563BB1">
                    <w:rPr>
                      <w:sz w:val="27"/>
                      <w:szCs w:val="27"/>
                    </w:rPr>
                    <w:t>.</w:t>
                  </w:r>
                </w:p>
              </w:tc>
              <w:tc>
                <w:tcPr>
                  <w:tcW w:w="1985" w:type="dxa"/>
                </w:tcPr>
                <w:p w:rsidR="00202BCF" w:rsidRPr="00563BB1" w:rsidRDefault="00202BCF" w:rsidP="003146F7">
                  <w:pPr>
                    <w:rPr>
                      <w:sz w:val="27"/>
                      <w:szCs w:val="27"/>
                    </w:rPr>
                  </w:pPr>
                  <w:r w:rsidRPr="00563BB1">
                    <w:rPr>
                      <w:sz w:val="27"/>
                      <w:szCs w:val="27"/>
                    </w:rPr>
                    <w:t>Освіта</w:t>
                  </w:r>
                </w:p>
              </w:tc>
              <w:tc>
                <w:tcPr>
                  <w:tcW w:w="6969" w:type="dxa"/>
                </w:tcPr>
                <w:p w:rsidR="00202BCF" w:rsidRPr="00563BB1" w:rsidRDefault="00DA02F5" w:rsidP="003146F7">
                  <w:pPr>
                    <w:jc w:val="both"/>
                    <w:rPr>
                      <w:color w:val="FF0000"/>
                      <w:sz w:val="27"/>
                      <w:szCs w:val="27"/>
                    </w:rPr>
                  </w:pPr>
                  <w:r w:rsidRPr="00563BB1">
                    <w:rPr>
                      <w:sz w:val="27"/>
                      <w:szCs w:val="27"/>
                    </w:rPr>
                    <w:t>повна загальна середня освіта.</w:t>
                  </w:r>
                </w:p>
              </w:tc>
            </w:tr>
            <w:tr w:rsidR="00202BCF" w:rsidRPr="00563BB1" w:rsidTr="00960784">
              <w:tc>
                <w:tcPr>
                  <w:tcW w:w="454" w:type="dxa"/>
                </w:tcPr>
                <w:p w:rsidR="00202BCF" w:rsidRPr="00563BB1" w:rsidRDefault="009847DF" w:rsidP="003146F7">
                  <w:pPr>
                    <w:rPr>
                      <w:sz w:val="27"/>
                      <w:szCs w:val="27"/>
                    </w:rPr>
                  </w:pPr>
                  <w:r w:rsidRPr="00563BB1">
                    <w:rPr>
                      <w:sz w:val="27"/>
                      <w:szCs w:val="27"/>
                    </w:rPr>
                    <w:t>2</w:t>
                  </w:r>
                  <w:r w:rsidR="00202BCF" w:rsidRPr="00563BB1">
                    <w:rPr>
                      <w:sz w:val="27"/>
                      <w:szCs w:val="27"/>
                    </w:rPr>
                    <w:t>.</w:t>
                  </w:r>
                </w:p>
              </w:tc>
              <w:tc>
                <w:tcPr>
                  <w:tcW w:w="1985" w:type="dxa"/>
                </w:tcPr>
                <w:p w:rsidR="00202BCF" w:rsidRPr="00563BB1" w:rsidRDefault="00202BCF" w:rsidP="003146F7">
                  <w:pPr>
                    <w:rPr>
                      <w:sz w:val="27"/>
                      <w:szCs w:val="27"/>
                    </w:rPr>
                  </w:pPr>
                  <w:r w:rsidRPr="00563BB1">
                    <w:rPr>
                      <w:sz w:val="27"/>
                      <w:szCs w:val="27"/>
                    </w:rPr>
                    <w:t>Досвід роботи</w:t>
                  </w:r>
                </w:p>
              </w:tc>
              <w:tc>
                <w:tcPr>
                  <w:tcW w:w="6969" w:type="dxa"/>
                </w:tcPr>
                <w:p w:rsidR="00202BCF" w:rsidRPr="00563BB1" w:rsidRDefault="001F359A" w:rsidP="003146F7">
                  <w:pPr>
                    <w:jc w:val="both"/>
                    <w:rPr>
                      <w:color w:val="FF0000"/>
                      <w:sz w:val="27"/>
                      <w:szCs w:val="27"/>
                    </w:rPr>
                  </w:pPr>
                  <w:r w:rsidRPr="00563BB1">
                    <w:rPr>
                      <w:sz w:val="27"/>
                      <w:szCs w:val="27"/>
                    </w:rPr>
                    <w:t>досвід проходження служби у правоохоронних органах чи</w:t>
                  </w:r>
                  <w:r w:rsidRPr="00446985">
                    <w:rPr>
                      <w:sz w:val="20"/>
                      <w:szCs w:val="27"/>
                    </w:rPr>
                    <w:t xml:space="preserve"> </w:t>
                  </w:r>
                  <w:r w:rsidRPr="00563BB1">
                    <w:rPr>
                      <w:sz w:val="27"/>
                      <w:szCs w:val="27"/>
                    </w:rPr>
                    <w:t>військових</w:t>
                  </w:r>
                  <w:r w:rsidRPr="00446985">
                    <w:rPr>
                      <w:sz w:val="20"/>
                      <w:szCs w:val="27"/>
                    </w:rPr>
                    <w:t xml:space="preserve"> </w:t>
                  </w:r>
                  <w:r w:rsidRPr="00563BB1">
                    <w:rPr>
                      <w:sz w:val="27"/>
                      <w:szCs w:val="27"/>
                    </w:rPr>
                    <w:t>формуваннях,</w:t>
                  </w:r>
                  <w:r w:rsidRPr="003146F7">
                    <w:rPr>
                      <w:sz w:val="20"/>
                      <w:szCs w:val="27"/>
                    </w:rPr>
                    <w:t xml:space="preserve"> </w:t>
                  </w:r>
                  <w:r w:rsidRPr="00563BB1">
                    <w:rPr>
                      <w:sz w:val="27"/>
                      <w:szCs w:val="27"/>
                    </w:rPr>
                    <w:t>органах</w:t>
                  </w:r>
                  <w:r w:rsidRPr="003146F7">
                    <w:rPr>
                      <w:sz w:val="20"/>
                      <w:szCs w:val="27"/>
                    </w:rPr>
                    <w:t xml:space="preserve"> </w:t>
                  </w:r>
                  <w:r w:rsidRPr="00563BB1">
                    <w:rPr>
                      <w:sz w:val="27"/>
                      <w:szCs w:val="27"/>
                    </w:rPr>
                    <w:t>системи</w:t>
                  </w:r>
                  <w:r w:rsidRPr="00446985">
                    <w:rPr>
                      <w:sz w:val="20"/>
                      <w:szCs w:val="27"/>
                    </w:rPr>
                    <w:t xml:space="preserve"> </w:t>
                  </w:r>
                  <w:r w:rsidRPr="00563BB1">
                    <w:rPr>
                      <w:sz w:val="27"/>
                      <w:szCs w:val="27"/>
                    </w:rPr>
                    <w:t>правосуддя</w:t>
                  </w:r>
                  <w:r w:rsidRPr="003146F7">
                    <w:rPr>
                      <w:sz w:val="20"/>
                      <w:szCs w:val="27"/>
                    </w:rPr>
                    <w:t xml:space="preserve"> </w:t>
                  </w:r>
                  <w:r w:rsidRPr="00563BB1">
                    <w:rPr>
                      <w:sz w:val="27"/>
                      <w:szCs w:val="27"/>
                    </w:rPr>
                    <w:t>– не менше ніж 2 роки</w:t>
                  </w:r>
                  <w:r w:rsidRPr="00563BB1">
                    <w:rPr>
                      <w:b/>
                      <w:i/>
                      <w:sz w:val="27"/>
                      <w:szCs w:val="27"/>
                    </w:rPr>
                    <w:t xml:space="preserve"> (надати підтверджуючі документи).</w:t>
                  </w:r>
                </w:p>
              </w:tc>
            </w:tr>
            <w:tr w:rsidR="00202BCF" w:rsidRPr="00563BB1" w:rsidTr="00960784">
              <w:tc>
                <w:tcPr>
                  <w:tcW w:w="454" w:type="dxa"/>
                </w:tcPr>
                <w:p w:rsidR="00202BCF" w:rsidRPr="00563BB1" w:rsidRDefault="00DA02F5" w:rsidP="003146F7">
                  <w:pPr>
                    <w:rPr>
                      <w:sz w:val="27"/>
                      <w:szCs w:val="27"/>
                    </w:rPr>
                  </w:pPr>
                  <w:r w:rsidRPr="00563BB1">
                    <w:rPr>
                      <w:sz w:val="27"/>
                      <w:szCs w:val="27"/>
                    </w:rPr>
                    <w:t>3</w:t>
                  </w:r>
                  <w:r w:rsidR="00202BCF" w:rsidRPr="00563BB1">
                    <w:rPr>
                      <w:sz w:val="27"/>
                      <w:szCs w:val="27"/>
                    </w:rPr>
                    <w:t>.</w:t>
                  </w:r>
                </w:p>
              </w:tc>
              <w:tc>
                <w:tcPr>
                  <w:tcW w:w="1985" w:type="dxa"/>
                </w:tcPr>
                <w:p w:rsidR="00202BCF" w:rsidRPr="00563BB1" w:rsidRDefault="00202BCF" w:rsidP="003146F7">
                  <w:pPr>
                    <w:jc w:val="both"/>
                    <w:rPr>
                      <w:sz w:val="27"/>
                      <w:szCs w:val="27"/>
                    </w:rPr>
                  </w:pPr>
                  <w:r w:rsidRPr="00563BB1">
                    <w:rPr>
                      <w:sz w:val="27"/>
                      <w:szCs w:val="27"/>
                    </w:rPr>
                    <w:t xml:space="preserve">Володіння державною </w:t>
                  </w:r>
                </w:p>
                <w:p w:rsidR="00202BCF" w:rsidRPr="00563BB1" w:rsidRDefault="00202BCF" w:rsidP="003146F7">
                  <w:pPr>
                    <w:rPr>
                      <w:sz w:val="27"/>
                      <w:szCs w:val="27"/>
                    </w:rPr>
                  </w:pPr>
                  <w:r w:rsidRPr="00563BB1">
                    <w:rPr>
                      <w:sz w:val="27"/>
                      <w:szCs w:val="27"/>
                    </w:rPr>
                    <w:t>мовою</w:t>
                  </w:r>
                </w:p>
              </w:tc>
              <w:tc>
                <w:tcPr>
                  <w:tcW w:w="6969" w:type="dxa"/>
                </w:tcPr>
                <w:p w:rsidR="00202BCF" w:rsidRPr="00563BB1" w:rsidRDefault="00202BCF" w:rsidP="003146F7">
                  <w:pPr>
                    <w:jc w:val="both"/>
                    <w:rPr>
                      <w:sz w:val="27"/>
                      <w:szCs w:val="27"/>
                    </w:rPr>
                  </w:pPr>
                  <w:r w:rsidRPr="00563BB1">
                    <w:rPr>
                      <w:sz w:val="27"/>
                      <w:szCs w:val="27"/>
                    </w:rPr>
                    <w:t>вільне володіння державною мовою.</w:t>
                  </w:r>
                </w:p>
              </w:tc>
            </w:tr>
            <w:tr w:rsidR="00202BCF" w:rsidRPr="00563BB1" w:rsidTr="00960784">
              <w:tc>
                <w:tcPr>
                  <w:tcW w:w="9408" w:type="dxa"/>
                  <w:gridSpan w:val="3"/>
                </w:tcPr>
                <w:p w:rsidR="00202BCF" w:rsidRPr="00563BB1" w:rsidRDefault="00202BCF" w:rsidP="003146F7">
                  <w:pPr>
                    <w:jc w:val="center"/>
                    <w:rPr>
                      <w:sz w:val="27"/>
                      <w:szCs w:val="27"/>
                    </w:rPr>
                  </w:pPr>
                  <w:r w:rsidRPr="00563BB1">
                    <w:rPr>
                      <w:b/>
                      <w:sz w:val="27"/>
                      <w:szCs w:val="27"/>
                    </w:rPr>
                    <w:t>Вимоги до компетентності</w:t>
                  </w:r>
                </w:p>
              </w:tc>
            </w:tr>
            <w:tr w:rsidR="00202BCF" w:rsidRPr="00563BB1" w:rsidTr="00960784">
              <w:tc>
                <w:tcPr>
                  <w:tcW w:w="454" w:type="dxa"/>
                </w:tcPr>
                <w:p w:rsidR="00202BCF" w:rsidRPr="00563BB1" w:rsidRDefault="00202BCF" w:rsidP="003146F7">
                  <w:pPr>
                    <w:rPr>
                      <w:sz w:val="27"/>
                      <w:szCs w:val="27"/>
                    </w:rPr>
                  </w:pPr>
                  <w:r w:rsidRPr="00563BB1">
                    <w:rPr>
                      <w:sz w:val="27"/>
                      <w:szCs w:val="27"/>
                    </w:rPr>
                    <w:t>1.</w:t>
                  </w:r>
                </w:p>
                <w:p w:rsidR="00202BCF" w:rsidRPr="00563BB1" w:rsidRDefault="00202BCF" w:rsidP="003146F7">
                  <w:pPr>
                    <w:rPr>
                      <w:sz w:val="27"/>
                      <w:szCs w:val="27"/>
                    </w:rPr>
                  </w:pPr>
                </w:p>
              </w:tc>
              <w:tc>
                <w:tcPr>
                  <w:tcW w:w="1985" w:type="dxa"/>
                </w:tcPr>
                <w:p w:rsidR="00202BCF" w:rsidRPr="00563BB1" w:rsidRDefault="00202BCF" w:rsidP="003146F7">
                  <w:pPr>
                    <w:rPr>
                      <w:sz w:val="27"/>
                      <w:szCs w:val="27"/>
                    </w:rPr>
                  </w:pPr>
                  <w:r w:rsidRPr="00563BB1">
                    <w:rPr>
                      <w:sz w:val="27"/>
                      <w:szCs w:val="27"/>
                    </w:rPr>
                    <w:t xml:space="preserve">Наявність лідерських </w:t>
                  </w:r>
                </w:p>
                <w:p w:rsidR="00202BCF" w:rsidRPr="00563BB1" w:rsidRDefault="00202BCF" w:rsidP="003146F7">
                  <w:pPr>
                    <w:rPr>
                      <w:sz w:val="27"/>
                      <w:szCs w:val="27"/>
                    </w:rPr>
                  </w:pPr>
                  <w:r w:rsidRPr="00563BB1">
                    <w:rPr>
                      <w:sz w:val="27"/>
                      <w:szCs w:val="27"/>
                    </w:rPr>
                    <w:t>якостей</w:t>
                  </w:r>
                </w:p>
              </w:tc>
              <w:tc>
                <w:tcPr>
                  <w:tcW w:w="6969" w:type="dxa"/>
                </w:tcPr>
                <w:p w:rsidR="00202BCF" w:rsidRPr="00563BB1" w:rsidRDefault="00202BCF" w:rsidP="003146F7">
                  <w:pPr>
                    <w:jc w:val="both"/>
                    <w:rPr>
                      <w:sz w:val="27"/>
                      <w:szCs w:val="27"/>
                    </w:rPr>
                  </w:pPr>
                  <w:r w:rsidRPr="00563BB1">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563BB1" w:rsidTr="00960784">
              <w:tc>
                <w:tcPr>
                  <w:tcW w:w="454" w:type="dxa"/>
                </w:tcPr>
                <w:p w:rsidR="00202BCF" w:rsidRPr="00563BB1" w:rsidRDefault="00202BCF" w:rsidP="003146F7">
                  <w:pPr>
                    <w:rPr>
                      <w:sz w:val="27"/>
                      <w:szCs w:val="27"/>
                    </w:rPr>
                  </w:pPr>
                  <w:r w:rsidRPr="00563BB1">
                    <w:rPr>
                      <w:sz w:val="27"/>
                      <w:szCs w:val="27"/>
                    </w:rPr>
                    <w:t>2.</w:t>
                  </w:r>
                </w:p>
                <w:p w:rsidR="00202BCF" w:rsidRPr="00563BB1" w:rsidRDefault="00202BCF" w:rsidP="003146F7">
                  <w:pPr>
                    <w:rPr>
                      <w:sz w:val="27"/>
                      <w:szCs w:val="27"/>
                    </w:rPr>
                  </w:pPr>
                </w:p>
              </w:tc>
              <w:tc>
                <w:tcPr>
                  <w:tcW w:w="1985" w:type="dxa"/>
                </w:tcPr>
                <w:p w:rsidR="00202BCF" w:rsidRPr="00563BB1" w:rsidRDefault="00202BCF" w:rsidP="003146F7">
                  <w:pPr>
                    <w:rPr>
                      <w:sz w:val="27"/>
                      <w:szCs w:val="27"/>
                    </w:rPr>
                  </w:pPr>
                  <w:r w:rsidRPr="00563BB1">
                    <w:rPr>
                      <w:rFonts w:ascii="HelveticaNeueCyr-Roman" w:hAnsi="HelveticaNeueCyr-Roman"/>
                      <w:sz w:val="27"/>
                      <w:szCs w:val="27"/>
                    </w:rPr>
                    <w:t>Вміння приймати ефективні рішення</w:t>
                  </w:r>
                </w:p>
              </w:tc>
              <w:tc>
                <w:tcPr>
                  <w:tcW w:w="6969" w:type="dxa"/>
                </w:tcPr>
                <w:p w:rsidR="00202BCF" w:rsidRPr="00563BB1" w:rsidRDefault="00202BCF" w:rsidP="003146F7">
                  <w:pPr>
                    <w:jc w:val="both"/>
                    <w:rPr>
                      <w:sz w:val="27"/>
                      <w:szCs w:val="27"/>
                    </w:rPr>
                  </w:pPr>
                  <w:r w:rsidRPr="00563BB1">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563BB1" w:rsidTr="00960784">
              <w:tc>
                <w:tcPr>
                  <w:tcW w:w="454" w:type="dxa"/>
                </w:tcPr>
                <w:p w:rsidR="00202BCF" w:rsidRPr="00563BB1" w:rsidRDefault="00202BCF" w:rsidP="003146F7">
                  <w:pPr>
                    <w:rPr>
                      <w:sz w:val="27"/>
                      <w:szCs w:val="27"/>
                    </w:rPr>
                  </w:pPr>
                  <w:r w:rsidRPr="00563BB1">
                    <w:rPr>
                      <w:sz w:val="27"/>
                      <w:szCs w:val="27"/>
                    </w:rPr>
                    <w:t>3.</w:t>
                  </w:r>
                </w:p>
              </w:tc>
              <w:tc>
                <w:tcPr>
                  <w:tcW w:w="1985" w:type="dxa"/>
                </w:tcPr>
                <w:p w:rsidR="00202BCF" w:rsidRPr="00563BB1" w:rsidRDefault="00202BCF" w:rsidP="003146F7">
                  <w:pPr>
                    <w:rPr>
                      <w:rFonts w:ascii="HelveticaNeueCyr-Roman" w:hAnsi="HelveticaNeueCyr-Roman"/>
                      <w:sz w:val="27"/>
                      <w:szCs w:val="27"/>
                    </w:rPr>
                  </w:pPr>
                  <w:r w:rsidRPr="00563BB1">
                    <w:rPr>
                      <w:sz w:val="27"/>
                      <w:szCs w:val="27"/>
                    </w:rPr>
                    <w:t>Аналітичні здібності</w:t>
                  </w:r>
                </w:p>
              </w:tc>
              <w:tc>
                <w:tcPr>
                  <w:tcW w:w="6969" w:type="dxa"/>
                </w:tcPr>
                <w:p w:rsidR="00202BCF" w:rsidRPr="00563BB1" w:rsidRDefault="00202BCF" w:rsidP="003146F7">
                  <w:pPr>
                    <w:jc w:val="both"/>
                    <w:rPr>
                      <w:sz w:val="27"/>
                      <w:szCs w:val="27"/>
                    </w:rPr>
                  </w:pPr>
                  <w:r w:rsidRPr="00563BB1">
                    <w:rPr>
                      <w:sz w:val="27"/>
                      <w:szCs w:val="27"/>
                    </w:rPr>
                    <w:t>здатність систематизувати, узагальнювати інформацію; гнучкість; проникливість.</w:t>
                  </w:r>
                </w:p>
              </w:tc>
            </w:tr>
            <w:tr w:rsidR="00202BCF" w:rsidRPr="00563BB1" w:rsidTr="00960784">
              <w:tc>
                <w:tcPr>
                  <w:tcW w:w="454" w:type="dxa"/>
                </w:tcPr>
                <w:p w:rsidR="00202BCF" w:rsidRPr="00563BB1" w:rsidRDefault="00202BCF" w:rsidP="003146F7">
                  <w:pPr>
                    <w:rPr>
                      <w:sz w:val="27"/>
                      <w:szCs w:val="27"/>
                    </w:rPr>
                  </w:pPr>
                  <w:r w:rsidRPr="00563BB1">
                    <w:rPr>
                      <w:sz w:val="27"/>
                      <w:szCs w:val="27"/>
                    </w:rPr>
                    <w:t>4.</w:t>
                  </w:r>
                </w:p>
              </w:tc>
              <w:tc>
                <w:tcPr>
                  <w:tcW w:w="1985" w:type="dxa"/>
                </w:tcPr>
                <w:p w:rsidR="00202BCF" w:rsidRPr="00563BB1" w:rsidRDefault="00202BCF" w:rsidP="003146F7">
                  <w:pPr>
                    <w:pStyle w:val="ad"/>
                    <w:spacing w:before="0" w:beforeAutospacing="0" w:after="0" w:afterAutospacing="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Особистісні </w:t>
                  </w:r>
                </w:p>
                <w:p w:rsidR="00202BCF" w:rsidRPr="00563BB1" w:rsidRDefault="00202BCF" w:rsidP="003146F7">
                  <w:pPr>
                    <w:rPr>
                      <w:sz w:val="27"/>
                      <w:szCs w:val="27"/>
                    </w:rPr>
                  </w:pPr>
                  <w:r w:rsidRPr="00563BB1">
                    <w:rPr>
                      <w:rFonts w:ascii="HelveticaNeueCyr-Roman" w:hAnsi="HelveticaNeueCyr-Roman"/>
                      <w:sz w:val="27"/>
                      <w:szCs w:val="27"/>
                    </w:rPr>
                    <w:t>компетенції</w:t>
                  </w:r>
                </w:p>
              </w:tc>
              <w:tc>
                <w:tcPr>
                  <w:tcW w:w="6969" w:type="dxa"/>
                </w:tcPr>
                <w:p w:rsidR="00202BCF" w:rsidRPr="00563BB1" w:rsidRDefault="00202BCF" w:rsidP="003146F7">
                  <w:pPr>
                    <w:jc w:val="both"/>
                    <w:rPr>
                      <w:sz w:val="27"/>
                      <w:szCs w:val="27"/>
                    </w:rPr>
                  </w:pPr>
                  <w:r w:rsidRPr="00563BB1">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563BB1" w:rsidTr="00960784">
              <w:tc>
                <w:tcPr>
                  <w:tcW w:w="454" w:type="dxa"/>
                </w:tcPr>
                <w:p w:rsidR="00202BCF" w:rsidRPr="00563BB1" w:rsidRDefault="00202BCF" w:rsidP="003146F7">
                  <w:pPr>
                    <w:rPr>
                      <w:sz w:val="27"/>
                      <w:szCs w:val="27"/>
                    </w:rPr>
                  </w:pPr>
                  <w:r w:rsidRPr="00563BB1">
                    <w:rPr>
                      <w:sz w:val="27"/>
                      <w:szCs w:val="27"/>
                    </w:rPr>
                    <w:t>5.</w:t>
                  </w:r>
                </w:p>
              </w:tc>
              <w:tc>
                <w:tcPr>
                  <w:tcW w:w="1985" w:type="dxa"/>
                </w:tcPr>
                <w:p w:rsidR="00202BCF" w:rsidRPr="00563BB1" w:rsidRDefault="00202BCF" w:rsidP="003146F7">
                  <w:pPr>
                    <w:pStyle w:val="ad"/>
                    <w:spacing w:before="0" w:beforeAutospacing="0" w:after="0" w:afterAutospacing="0"/>
                    <w:ind w:left="-4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Забезпечення </w:t>
                  </w:r>
                </w:p>
                <w:p w:rsidR="00202BCF" w:rsidRPr="00563BB1" w:rsidRDefault="00202BCF" w:rsidP="003146F7">
                  <w:pPr>
                    <w:pStyle w:val="ad"/>
                    <w:spacing w:before="0" w:beforeAutospacing="0" w:after="0" w:afterAutospacing="0"/>
                    <w:contextualSpacing/>
                    <w:rPr>
                      <w:rFonts w:ascii="HelveticaNeueCyr-Roman" w:hAnsi="HelveticaNeueCyr-Roman"/>
                      <w:sz w:val="27"/>
                      <w:szCs w:val="27"/>
                      <w:lang w:val="uk-UA"/>
                    </w:rPr>
                  </w:pPr>
                  <w:r w:rsidRPr="00563BB1">
                    <w:rPr>
                      <w:rFonts w:ascii="HelveticaNeueCyr-Roman" w:hAnsi="HelveticaNeueCyr-Roman"/>
                      <w:sz w:val="27"/>
                      <w:szCs w:val="27"/>
                      <w:lang w:val="uk-UA"/>
                    </w:rPr>
                    <w:t>громадського порядку</w:t>
                  </w:r>
                </w:p>
              </w:tc>
              <w:tc>
                <w:tcPr>
                  <w:tcW w:w="6969" w:type="dxa"/>
                </w:tcPr>
                <w:p w:rsidR="00202BCF" w:rsidRPr="00563BB1" w:rsidRDefault="00202BCF" w:rsidP="003146F7">
                  <w:pPr>
                    <w:jc w:val="both"/>
                    <w:rPr>
                      <w:sz w:val="27"/>
                      <w:szCs w:val="27"/>
                    </w:rPr>
                  </w:pPr>
                  <w:r w:rsidRPr="00563BB1">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563BB1" w:rsidTr="00960784">
              <w:tc>
                <w:tcPr>
                  <w:tcW w:w="9408" w:type="dxa"/>
                  <w:gridSpan w:val="3"/>
                </w:tcPr>
                <w:p w:rsidR="00202BCF" w:rsidRPr="00563BB1" w:rsidRDefault="00202BCF" w:rsidP="003146F7">
                  <w:pPr>
                    <w:jc w:val="center"/>
                    <w:rPr>
                      <w:sz w:val="27"/>
                      <w:szCs w:val="27"/>
                    </w:rPr>
                  </w:pPr>
                  <w:r w:rsidRPr="00563BB1">
                    <w:rPr>
                      <w:b/>
                      <w:sz w:val="27"/>
                      <w:szCs w:val="27"/>
                    </w:rPr>
                    <w:t>Професійні знання</w:t>
                  </w:r>
                </w:p>
              </w:tc>
            </w:tr>
            <w:tr w:rsidR="00202BCF" w:rsidRPr="00563BB1" w:rsidTr="00960784">
              <w:tc>
                <w:tcPr>
                  <w:tcW w:w="454" w:type="dxa"/>
                </w:tcPr>
                <w:p w:rsidR="00202BCF" w:rsidRPr="00563BB1" w:rsidRDefault="00202BCF" w:rsidP="003146F7">
                  <w:pPr>
                    <w:rPr>
                      <w:sz w:val="27"/>
                      <w:szCs w:val="27"/>
                    </w:rPr>
                  </w:pPr>
                  <w:r w:rsidRPr="00563BB1">
                    <w:rPr>
                      <w:sz w:val="27"/>
                      <w:szCs w:val="27"/>
                    </w:rPr>
                    <w:t>1.</w:t>
                  </w:r>
                </w:p>
              </w:tc>
              <w:tc>
                <w:tcPr>
                  <w:tcW w:w="1985" w:type="dxa"/>
                </w:tcPr>
                <w:p w:rsidR="00202BCF" w:rsidRPr="00563BB1" w:rsidRDefault="00202BCF" w:rsidP="003146F7">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законодавства</w:t>
                  </w:r>
                </w:p>
              </w:tc>
              <w:tc>
                <w:tcPr>
                  <w:tcW w:w="6969" w:type="dxa"/>
                </w:tcPr>
                <w:p w:rsidR="00202BCF" w:rsidRPr="00563BB1" w:rsidRDefault="00202BCF" w:rsidP="003146F7">
                  <w:pPr>
                    <w:ind w:firstLine="33"/>
                    <w:jc w:val="both"/>
                    <w:rPr>
                      <w:sz w:val="27"/>
                      <w:szCs w:val="27"/>
                    </w:rPr>
                  </w:pPr>
                  <w:r w:rsidRPr="00563BB1">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563BB1" w:rsidTr="00960784">
              <w:tc>
                <w:tcPr>
                  <w:tcW w:w="454" w:type="dxa"/>
                </w:tcPr>
                <w:p w:rsidR="00202BCF" w:rsidRPr="00563BB1" w:rsidRDefault="00202BCF" w:rsidP="003146F7">
                  <w:pPr>
                    <w:rPr>
                      <w:sz w:val="27"/>
                      <w:szCs w:val="27"/>
                    </w:rPr>
                  </w:pPr>
                  <w:r w:rsidRPr="00563BB1">
                    <w:rPr>
                      <w:sz w:val="27"/>
                      <w:szCs w:val="27"/>
                    </w:rPr>
                    <w:t>2.</w:t>
                  </w:r>
                </w:p>
              </w:tc>
              <w:tc>
                <w:tcPr>
                  <w:tcW w:w="1985" w:type="dxa"/>
                </w:tcPr>
                <w:p w:rsidR="00202BCF" w:rsidRPr="00563BB1" w:rsidRDefault="00202BCF" w:rsidP="003146F7">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спеціального</w:t>
                  </w:r>
                </w:p>
                <w:p w:rsidR="00202BCF" w:rsidRPr="00563BB1" w:rsidRDefault="00202BCF" w:rsidP="003146F7">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законодавства</w:t>
                  </w:r>
                </w:p>
              </w:tc>
              <w:tc>
                <w:tcPr>
                  <w:tcW w:w="6969" w:type="dxa"/>
                </w:tcPr>
                <w:p w:rsidR="00202BCF" w:rsidRPr="00563BB1" w:rsidRDefault="00202BCF" w:rsidP="003146F7">
                  <w:pPr>
                    <w:ind w:left="88" w:right="96"/>
                    <w:contextualSpacing/>
                    <w:jc w:val="both"/>
                    <w:rPr>
                      <w:sz w:val="27"/>
                      <w:szCs w:val="27"/>
                    </w:rPr>
                  </w:pPr>
                  <w:r w:rsidRPr="00563BB1">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563BB1">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563BB1" w:rsidRDefault="00202BCF" w:rsidP="003146F7">
            <w:pPr>
              <w:ind w:firstLine="462"/>
              <w:jc w:val="both"/>
              <w:rPr>
                <w:b/>
                <w:sz w:val="27"/>
                <w:szCs w:val="27"/>
              </w:rPr>
            </w:pPr>
          </w:p>
        </w:tc>
      </w:tr>
    </w:tbl>
    <w:p w:rsidR="00B118CC" w:rsidRDefault="00B118CC" w:rsidP="00563BB1">
      <w:pPr>
        <w:pStyle w:val="FR1"/>
        <w:spacing w:line="228" w:lineRule="auto"/>
        <w:ind w:left="-709" w:right="-142"/>
        <w:rPr>
          <w:sz w:val="27"/>
          <w:szCs w:val="27"/>
        </w:rPr>
      </w:pPr>
    </w:p>
    <w:p w:rsidR="003146F7" w:rsidRDefault="003146F7" w:rsidP="00563BB1">
      <w:pPr>
        <w:pStyle w:val="FR1"/>
        <w:spacing w:line="228" w:lineRule="auto"/>
        <w:ind w:left="-709" w:right="-142"/>
        <w:rPr>
          <w:sz w:val="27"/>
          <w:szCs w:val="27"/>
        </w:rPr>
      </w:pPr>
    </w:p>
    <w:p w:rsidR="003146F7" w:rsidRDefault="003146F7" w:rsidP="00563BB1">
      <w:pPr>
        <w:pStyle w:val="FR1"/>
        <w:spacing w:line="228" w:lineRule="auto"/>
        <w:ind w:left="-709" w:right="-142"/>
        <w:rPr>
          <w:sz w:val="27"/>
          <w:szCs w:val="27"/>
        </w:rPr>
      </w:pPr>
    </w:p>
    <w:p w:rsidR="003146F7" w:rsidRDefault="003146F7" w:rsidP="00563BB1">
      <w:pPr>
        <w:pStyle w:val="FR1"/>
        <w:spacing w:line="228" w:lineRule="auto"/>
        <w:ind w:left="-709" w:right="-142"/>
        <w:rPr>
          <w:sz w:val="27"/>
          <w:szCs w:val="27"/>
        </w:rPr>
      </w:pPr>
    </w:p>
    <w:p w:rsidR="003146F7" w:rsidRDefault="003146F7" w:rsidP="00563BB1">
      <w:pPr>
        <w:pStyle w:val="FR1"/>
        <w:spacing w:line="228" w:lineRule="auto"/>
        <w:ind w:left="-709" w:right="-142"/>
        <w:rPr>
          <w:sz w:val="27"/>
          <w:szCs w:val="27"/>
        </w:rPr>
      </w:pPr>
    </w:p>
    <w:p w:rsidR="003146F7" w:rsidRDefault="003146F7" w:rsidP="00563BB1">
      <w:pPr>
        <w:pStyle w:val="FR1"/>
        <w:spacing w:line="228" w:lineRule="auto"/>
        <w:ind w:left="-709" w:right="-142"/>
        <w:rPr>
          <w:sz w:val="27"/>
          <w:szCs w:val="27"/>
        </w:rPr>
      </w:pPr>
    </w:p>
    <w:p w:rsidR="003146F7" w:rsidRPr="00563BB1" w:rsidRDefault="003146F7" w:rsidP="00563BB1">
      <w:pPr>
        <w:pStyle w:val="FR1"/>
        <w:spacing w:line="228" w:lineRule="auto"/>
        <w:ind w:left="-709" w:right="-142"/>
        <w:rPr>
          <w:sz w:val="27"/>
          <w:szCs w:val="27"/>
        </w:rPr>
      </w:pPr>
    </w:p>
    <w:p w:rsidR="005E2173" w:rsidRPr="00563BB1" w:rsidRDefault="005E2173" w:rsidP="00563BB1">
      <w:pPr>
        <w:spacing w:line="228" w:lineRule="auto"/>
        <w:jc w:val="center"/>
        <w:rPr>
          <w:b/>
          <w:sz w:val="27"/>
          <w:szCs w:val="27"/>
        </w:rPr>
      </w:pPr>
      <w:r w:rsidRPr="00563BB1">
        <w:rPr>
          <w:b/>
          <w:sz w:val="27"/>
          <w:szCs w:val="27"/>
        </w:rPr>
        <w:t>УМОВИ</w:t>
      </w:r>
    </w:p>
    <w:p w:rsidR="005E2173" w:rsidRPr="00563BB1" w:rsidRDefault="005E2173" w:rsidP="00563BB1">
      <w:pPr>
        <w:spacing w:line="228" w:lineRule="auto"/>
        <w:jc w:val="center"/>
        <w:rPr>
          <w:b/>
          <w:sz w:val="27"/>
          <w:szCs w:val="27"/>
        </w:rPr>
      </w:pPr>
      <w:r w:rsidRPr="00563BB1">
        <w:rPr>
          <w:b/>
          <w:sz w:val="27"/>
          <w:szCs w:val="27"/>
        </w:rPr>
        <w:t xml:space="preserve">проведення конкурсу на зайняття вакантної посади </w:t>
      </w:r>
    </w:p>
    <w:p w:rsidR="005E2173" w:rsidRPr="00563BB1" w:rsidRDefault="005E2173" w:rsidP="00563BB1">
      <w:pPr>
        <w:spacing w:line="228" w:lineRule="auto"/>
        <w:jc w:val="center"/>
        <w:rPr>
          <w:b/>
          <w:sz w:val="27"/>
          <w:szCs w:val="27"/>
        </w:rPr>
      </w:pPr>
      <w:r w:rsidRPr="00563BB1">
        <w:rPr>
          <w:b/>
          <w:sz w:val="27"/>
          <w:szCs w:val="27"/>
        </w:rPr>
        <w:t xml:space="preserve">контролера І категорії </w:t>
      </w:r>
      <w:r w:rsidR="00563BB1" w:rsidRPr="00563BB1">
        <w:rPr>
          <w:b/>
          <w:sz w:val="27"/>
          <w:szCs w:val="27"/>
        </w:rPr>
        <w:t>4</w:t>
      </w:r>
      <w:r w:rsidRPr="00563BB1">
        <w:rPr>
          <w:b/>
          <w:sz w:val="27"/>
          <w:szCs w:val="27"/>
        </w:rPr>
        <w:t xml:space="preserve"> відділення (</w:t>
      </w:r>
      <w:r w:rsidR="00563BB1" w:rsidRPr="00563BB1">
        <w:rPr>
          <w:b/>
          <w:sz w:val="27"/>
          <w:szCs w:val="27"/>
        </w:rPr>
        <w:t>с</w:t>
      </w:r>
      <w:r w:rsidRPr="00563BB1">
        <w:rPr>
          <w:b/>
          <w:sz w:val="27"/>
          <w:szCs w:val="27"/>
        </w:rPr>
        <w:t>м</w:t>
      </w:r>
      <w:r w:rsidR="00563BB1" w:rsidRPr="00563BB1">
        <w:rPr>
          <w:b/>
          <w:sz w:val="27"/>
          <w:szCs w:val="27"/>
        </w:rPr>
        <w:t>т</w:t>
      </w:r>
      <w:r w:rsidRPr="00563BB1">
        <w:rPr>
          <w:b/>
          <w:sz w:val="27"/>
          <w:szCs w:val="27"/>
        </w:rPr>
        <w:t xml:space="preserve">. </w:t>
      </w:r>
      <w:r w:rsidR="00563BB1" w:rsidRPr="00563BB1">
        <w:rPr>
          <w:b/>
          <w:sz w:val="27"/>
          <w:szCs w:val="27"/>
        </w:rPr>
        <w:t>Романів</w:t>
      </w:r>
      <w:r w:rsidRPr="00563BB1">
        <w:rPr>
          <w:b/>
          <w:sz w:val="27"/>
          <w:szCs w:val="27"/>
        </w:rPr>
        <w:t xml:space="preserve">) </w:t>
      </w:r>
    </w:p>
    <w:p w:rsidR="005E2173" w:rsidRPr="00563BB1" w:rsidRDefault="00563BB1" w:rsidP="00563BB1">
      <w:pPr>
        <w:spacing w:line="228" w:lineRule="auto"/>
        <w:jc w:val="center"/>
        <w:rPr>
          <w:b/>
          <w:sz w:val="27"/>
          <w:szCs w:val="27"/>
        </w:rPr>
      </w:pPr>
      <w:r w:rsidRPr="00563BB1">
        <w:rPr>
          <w:b/>
          <w:sz w:val="27"/>
          <w:szCs w:val="27"/>
        </w:rPr>
        <w:t>4</w:t>
      </w:r>
      <w:r w:rsidR="005E2173" w:rsidRPr="00563BB1">
        <w:rPr>
          <w:b/>
          <w:sz w:val="27"/>
          <w:szCs w:val="27"/>
        </w:rPr>
        <w:t xml:space="preserve"> взводу охорони 1 підрозділу охорони </w:t>
      </w:r>
    </w:p>
    <w:p w:rsidR="005E2173" w:rsidRPr="00563BB1" w:rsidRDefault="005E2173" w:rsidP="00563BB1">
      <w:pPr>
        <w:spacing w:line="228" w:lineRule="auto"/>
        <w:jc w:val="center"/>
        <w:rPr>
          <w:b/>
          <w:sz w:val="27"/>
          <w:szCs w:val="27"/>
        </w:rPr>
      </w:pPr>
      <w:r w:rsidRPr="00563BB1">
        <w:rPr>
          <w:b/>
          <w:sz w:val="27"/>
          <w:szCs w:val="27"/>
        </w:rPr>
        <w:t xml:space="preserve">територіального управління Служби судової охорони </w:t>
      </w:r>
    </w:p>
    <w:p w:rsidR="005E2173" w:rsidRPr="00563BB1" w:rsidRDefault="005E2173" w:rsidP="00563BB1">
      <w:pPr>
        <w:spacing w:line="228" w:lineRule="auto"/>
        <w:jc w:val="center"/>
        <w:rPr>
          <w:b/>
          <w:sz w:val="27"/>
          <w:szCs w:val="27"/>
        </w:rPr>
      </w:pPr>
      <w:r w:rsidRPr="00563BB1">
        <w:rPr>
          <w:b/>
          <w:sz w:val="27"/>
          <w:szCs w:val="27"/>
        </w:rPr>
        <w:t>у Житомирській області</w:t>
      </w:r>
    </w:p>
    <w:p w:rsidR="005E2173" w:rsidRPr="00563BB1" w:rsidRDefault="005E2173" w:rsidP="00563BB1">
      <w:pPr>
        <w:spacing w:line="228" w:lineRule="auto"/>
        <w:jc w:val="center"/>
        <w:rPr>
          <w:b/>
          <w:sz w:val="27"/>
          <w:szCs w:val="27"/>
          <w:lang w:val="ru-RU"/>
        </w:rPr>
      </w:pPr>
    </w:p>
    <w:p w:rsidR="005E2173" w:rsidRPr="00563BB1" w:rsidRDefault="005E2173" w:rsidP="00563BB1">
      <w:pPr>
        <w:spacing w:line="228" w:lineRule="auto"/>
        <w:jc w:val="center"/>
        <w:rPr>
          <w:b/>
          <w:sz w:val="27"/>
          <w:szCs w:val="27"/>
          <w:lang w:val="ru-RU"/>
        </w:rPr>
      </w:pPr>
    </w:p>
    <w:p w:rsidR="005E2173" w:rsidRPr="00563BB1" w:rsidRDefault="005E2173" w:rsidP="00563BB1">
      <w:pPr>
        <w:spacing w:line="228" w:lineRule="auto"/>
        <w:jc w:val="center"/>
        <w:rPr>
          <w:b/>
          <w:sz w:val="27"/>
          <w:szCs w:val="27"/>
        </w:rPr>
      </w:pPr>
      <w:r w:rsidRPr="00563BB1">
        <w:rPr>
          <w:b/>
          <w:sz w:val="27"/>
          <w:szCs w:val="27"/>
        </w:rPr>
        <w:t>Загальні умови.</w:t>
      </w:r>
    </w:p>
    <w:p w:rsidR="005E2173" w:rsidRPr="00563BB1" w:rsidRDefault="005E2173" w:rsidP="00563BB1">
      <w:pPr>
        <w:spacing w:line="228" w:lineRule="auto"/>
        <w:ind w:firstLine="567"/>
        <w:jc w:val="both"/>
        <w:rPr>
          <w:b/>
          <w:sz w:val="27"/>
          <w:szCs w:val="27"/>
        </w:rPr>
      </w:pPr>
      <w:r w:rsidRPr="00563BB1">
        <w:rPr>
          <w:b/>
          <w:sz w:val="27"/>
          <w:szCs w:val="27"/>
        </w:rPr>
        <w:t xml:space="preserve">1. Основні посадові обов’язки контролера І категорії </w:t>
      </w:r>
      <w:r w:rsidR="00563BB1" w:rsidRPr="00563BB1">
        <w:rPr>
          <w:b/>
          <w:sz w:val="27"/>
          <w:szCs w:val="27"/>
        </w:rPr>
        <w:t>4</w:t>
      </w:r>
      <w:r w:rsidRPr="00563BB1">
        <w:rPr>
          <w:b/>
          <w:sz w:val="27"/>
          <w:szCs w:val="27"/>
        </w:rPr>
        <w:t xml:space="preserve"> відділення </w:t>
      </w:r>
      <w:r w:rsidR="003146F7">
        <w:rPr>
          <w:b/>
          <w:sz w:val="27"/>
          <w:szCs w:val="27"/>
        </w:rPr>
        <w:t xml:space="preserve">                </w:t>
      </w:r>
      <w:r w:rsidRPr="00563BB1">
        <w:rPr>
          <w:b/>
          <w:sz w:val="27"/>
          <w:szCs w:val="27"/>
        </w:rPr>
        <w:t>(</w:t>
      </w:r>
      <w:r w:rsidR="00563BB1" w:rsidRPr="00563BB1">
        <w:rPr>
          <w:b/>
          <w:sz w:val="27"/>
          <w:szCs w:val="27"/>
        </w:rPr>
        <w:t>с</w:t>
      </w:r>
      <w:r w:rsidRPr="00563BB1">
        <w:rPr>
          <w:b/>
          <w:sz w:val="27"/>
          <w:szCs w:val="27"/>
        </w:rPr>
        <w:t>м</w:t>
      </w:r>
      <w:r w:rsidR="00563BB1" w:rsidRPr="00563BB1">
        <w:rPr>
          <w:b/>
          <w:sz w:val="27"/>
          <w:szCs w:val="27"/>
        </w:rPr>
        <w:t>т</w:t>
      </w:r>
      <w:r w:rsidRPr="00563BB1">
        <w:rPr>
          <w:b/>
          <w:sz w:val="27"/>
          <w:szCs w:val="27"/>
        </w:rPr>
        <w:t xml:space="preserve">. </w:t>
      </w:r>
      <w:r w:rsidR="00563BB1" w:rsidRPr="00563BB1">
        <w:rPr>
          <w:b/>
          <w:sz w:val="27"/>
          <w:szCs w:val="27"/>
        </w:rPr>
        <w:t>Романів</w:t>
      </w:r>
      <w:r w:rsidRPr="00563BB1">
        <w:rPr>
          <w:b/>
          <w:sz w:val="27"/>
          <w:szCs w:val="27"/>
        </w:rPr>
        <w:t xml:space="preserve">) </w:t>
      </w:r>
      <w:r w:rsidR="00563BB1" w:rsidRPr="00563BB1">
        <w:rPr>
          <w:b/>
          <w:sz w:val="27"/>
          <w:szCs w:val="27"/>
        </w:rPr>
        <w:t>4</w:t>
      </w:r>
      <w:r w:rsidRPr="00563BB1">
        <w:rPr>
          <w:b/>
          <w:sz w:val="27"/>
          <w:szCs w:val="27"/>
        </w:rPr>
        <w:t xml:space="preserve"> взводу охорони 1 підрозділу охорони територіального управління Служби судової охорони у Житомирській області: </w:t>
      </w:r>
    </w:p>
    <w:p w:rsidR="005E2173" w:rsidRPr="00563BB1" w:rsidRDefault="005E2173" w:rsidP="00563BB1">
      <w:pPr>
        <w:spacing w:line="228" w:lineRule="auto"/>
        <w:ind w:firstLine="709"/>
        <w:jc w:val="both"/>
        <w:rPr>
          <w:sz w:val="27"/>
          <w:szCs w:val="27"/>
        </w:rPr>
      </w:pPr>
      <w:r w:rsidRPr="00563BB1">
        <w:rPr>
          <w:sz w:val="27"/>
          <w:szCs w:val="27"/>
        </w:rPr>
        <w:t xml:space="preserve">1) </w:t>
      </w:r>
      <w:r w:rsidRPr="00563BB1">
        <w:rPr>
          <w:sz w:val="27"/>
          <w:szCs w:val="27"/>
          <w:shd w:val="clear" w:color="auto" w:fill="FFFFFF"/>
        </w:rPr>
        <w:t>здійснює завдання із забезпечення охорони судів, органів та установ системи правосуддя</w:t>
      </w:r>
      <w:r w:rsidRPr="00563BB1">
        <w:rPr>
          <w:sz w:val="27"/>
          <w:szCs w:val="27"/>
        </w:rPr>
        <w:t>;</w:t>
      </w:r>
    </w:p>
    <w:p w:rsidR="005E2173" w:rsidRPr="00563BB1" w:rsidRDefault="005E2173" w:rsidP="00563BB1">
      <w:pPr>
        <w:shd w:val="clear" w:color="auto" w:fill="FFFFFF"/>
        <w:spacing w:line="228" w:lineRule="auto"/>
        <w:ind w:firstLine="709"/>
        <w:jc w:val="both"/>
        <w:rPr>
          <w:sz w:val="27"/>
          <w:szCs w:val="27"/>
        </w:rPr>
      </w:pPr>
      <w:r w:rsidRPr="00563BB1">
        <w:rPr>
          <w:sz w:val="27"/>
          <w:szCs w:val="27"/>
        </w:rPr>
        <w:t>2) забезпечує пропуск осіб до будинків (приміщень) судів, органів й установ системи правосуддя та на їх територію транспортних засобів;</w:t>
      </w:r>
    </w:p>
    <w:p w:rsidR="005E2173" w:rsidRPr="00563BB1" w:rsidRDefault="005E2173" w:rsidP="00563BB1">
      <w:pPr>
        <w:shd w:val="clear" w:color="auto" w:fill="FFFFFF"/>
        <w:spacing w:line="228" w:lineRule="auto"/>
        <w:ind w:firstLine="709"/>
        <w:jc w:val="both"/>
        <w:rPr>
          <w:sz w:val="27"/>
          <w:szCs w:val="27"/>
        </w:rPr>
      </w:pPr>
      <w:r w:rsidRPr="00563BB1">
        <w:rPr>
          <w:sz w:val="27"/>
          <w:szCs w:val="27"/>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5E2173" w:rsidRPr="00563BB1" w:rsidRDefault="005E2173" w:rsidP="00563BB1">
      <w:pPr>
        <w:spacing w:line="228" w:lineRule="auto"/>
        <w:ind w:firstLine="709"/>
        <w:jc w:val="both"/>
        <w:rPr>
          <w:sz w:val="27"/>
          <w:szCs w:val="27"/>
        </w:rPr>
      </w:pPr>
      <w:r w:rsidRPr="00563BB1">
        <w:rPr>
          <w:sz w:val="27"/>
          <w:szCs w:val="27"/>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5E2173" w:rsidRPr="00563BB1" w:rsidRDefault="005E2173" w:rsidP="00563BB1">
      <w:pPr>
        <w:spacing w:line="228" w:lineRule="auto"/>
        <w:ind w:firstLine="709"/>
        <w:jc w:val="both"/>
        <w:rPr>
          <w:sz w:val="27"/>
          <w:szCs w:val="27"/>
        </w:rPr>
      </w:pPr>
      <w:r w:rsidRPr="00563BB1">
        <w:rPr>
          <w:sz w:val="27"/>
          <w:szCs w:val="27"/>
        </w:rPr>
        <w:t>5) інформує старшого наряду про зміни в несенні служби, що можуть призвести до ускладнення обстановки з охорони об'єкта</w:t>
      </w:r>
      <w:r w:rsidRPr="00563BB1">
        <w:rPr>
          <w:noProof/>
          <w:sz w:val="27"/>
          <w:szCs w:val="27"/>
        </w:rPr>
        <w:t xml:space="preserve"> приміщень суду, органу й установи в системи правосуддя.</w:t>
      </w:r>
    </w:p>
    <w:p w:rsidR="005E2173" w:rsidRPr="00563BB1" w:rsidRDefault="005E2173" w:rsidP="00563BB1">
      <w:pPr>
        <w:spacing w:line="228" w:lineRule="auto"/>
        <w:ind w:firstLine="567"/>
        <w:rPr>
          <w:b/>
          <w:sz w:val="27"/>
          <w:szCs w:val="27"/>
        </w:rPr>
      </w:pPr>
    </w:p>
    <w:p w:rsidR="005E2173" w:rsidRPr="00563BB1" w:rsidRDefault="005E2173" w:rsidP="00563BB1">
      <w:pPr>
        <w:spacing w:line="228" w:lineRule="auto"/>
        <w:ind w:firstLine="567"/>
        <w:rPr>
          <w:b/>
          <w:sz w:val="27"/>
          <w:szCs w:val="27"/>
        </w:rPr>
      </w:pPr>
      <w:r w:rsidRPr="00563BB1">
        <w:rPr>
          <w:b/>
          <w:sz w:val="27"/>
          <w:szCs w:val="27"/>
        </w:rPr>
        <w:t>2. Умови оплати праці:</w:t>
      </w:r>
    </w:p>
    <w:p w:rsidR="005E2173" w:rsidRPr="00563BB1" w:rsidRDefault="005E2173" w:rsidP="00563BB1">
      <w:pPr>
        <w:tabs>
          <w:tab w:val="left" w:pos="5812"/>
        </w:tabs>
        <w:spacing w:line="228" w:lineRule="auto"/>
        <w:ind w:firstLine="567"/>
        <w:jc w:val="both"/>
        <w:rPr>
          <w:sz w:val="27"/>
          <w:szCs w:val="27"/>
        </w:rPr>
      </w:pPr>
      <w:r w:rsidRPr="00563BB1">
        <w:rPr>
          <w:sz w:val="27"/>
          <w:szCs w:val="27"/>
        </w:rPr>
        <w:t>1) тарифний розряд – 9, відповідно до постанови Кабінету Міністрів України від 03.04.2019 № 289 «Про грошове забезпечення співробітників Служби судової охорони» та наказу Служби судової охорони від 27.12.2019</w:t>
      </w:r>
      <w:r w:rsidR="003146F7">
        <w:rPr>
          <w:sz w:val="27"/>
          <w:szCs w:val="27"/>
        </w:rPr>
        <w:t xml:space="preserve"> </w:t>
      </w:r>
      <w:r w:rsidRPr="00563BB1">
        <w:rPr>
          <w:sz w:val="27"/>
          <w:szCs w:val="27"/>
        </w:rPr>
        <w:t>№ 281 «Про установлення посадових окладів співробітників територіальних підрозділів (територіальних управлінь) Служби судової охорони»;</w:t>
      </w:r>
    </w:p>
    <w:p w:rsidR="005E2173" w:rsidRPr="00563BB1" w:rsidRDefault="005E2173" w:rsidP="00563BB1">
      <w:pPr>
        <w:spacing w:line="228" w:lineRule="auto"/>
        <w:ind w:firstLine="567"/>
        <w:jc w:val="both"/>
        <w:rPr>
          <w:sz w:val="27"/>
          <w:szCs w:val="27"/>
        </w:rPr>
      </w:pPr>
      <w:r w:rsidRPr="00563BB1">
        <w:rPr>
          <w:sz w:val="27"/>
          <w:szCs w:val="27"/>
        </w:rPr>
        <w:t xml:space="preserve">2) грошове забезпечення – відповідно до ч. 1 ст.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E2173" w:rsidRPr="00563BB1" w:rsidRDefault="005E2173" w:rsidP="00563BB1">
      <w:pPr>
        <w:spacing w:line="228" w:lineRule="auto"/>
        <w:ind w:firstLine="567"/>
        <w:jc w:val="both"/>
        <w:rPr>
          <w:b/>
          <w:sz w:val="27"/>
          <w:szCs w:val="27"/>
        </w:rPr>
      </w:pPr>
    </w:p>
    <w:p w:rsidR="005E2173" w:rsidRPr="00563BB1" w:rsidRDefault="005E2173" w:rsidP="00563BB1">
      <w:pPr>
        <w:spacing w:line="228" w:lineRule="auto"/>
        <w:ind w:firstLine="567"/>
        <w:jc w:val="both"/>
        <w:rPr>
          <w:sz w:val="27"/>
          <w:szCs w:val="27"/>
        </w:rPr>
      </w:pPr>
      <w:r w:rsidRPr="00563BB1">
        <w:rPr>
          <w:b/>
          <w:sz w:val="27"/>
          <w:szCs w:val="27"/>
        </w:rPr>
        <w:t>3. Інформація про строковість чи безстроковість призначення на посаду:</w:t>
      </w:r>
    </w:p>
    <w:p w:rsidR="005E2173" w:rsidRPr="00563BB1" w:rsidRDefault="005E2173" w:rsidP="00563BB1">
      <w:pPr>
        <w:spacing w:line="228" w:lineRule="auto"/>
        <w:ind w:firstLine="567"/>
        <w:jc w:val="both"/>
        <w:rPr>
          <w:sz w:val="27"/>
          <w:szCs w:val="27"/>
        </w:rPr>
      </w:pPr>
      <w:r w:rsidRPr="00563BB1">
        <w:rPr>
          <w:sz w:val="27"/>
          <w:szCs w:val="27"/>
        </w:rPr>
        <w:t xml:space="preserve"> безстроково. </w:t>
      </w:r>
    </w:p>
    <w:p w:rsidR="005E2173" w:rsidRPr="00563BB1" w:rsidRDefault="005E2173" w:rsidP="00563BB1">
      <w:pPr>
        <w:spacing w:line="228" w:lineRule="auto"/>
        <w:ind w:firstLine="567"/>
        <w:jc w:val="both"/>
        <w:rPr>
          <w:b/>
          <w:sz w:val="27"/>
          <w:szCs w:val="27"/>
        </w:rPr>
      </w:pPr>
    </w:p>
    <w:p w:rsidR="005E2173" w:rsidRPr="00563BB1" w:rsidRDefault="005E2173" w:rsidP="00563BB1">
      <w:pPr>
        <w:spacing w:line="228" w:lineRule="auto"/>
        <w:ind w:firstLine="567"/>
        <w:jc w:val="both"/>
        <w:rPr>
          <w:b/>
          <w:sz w:val="27"/>
          <w:szCs w:val="27"/>
        </w:rPr>
      </w:pPr>
      <w:r w:rsidRPr="00563BB1">
        <w:rPr>
          <w:b/>
          <w:sz w:val="27"/>
          <w:szCs w:val="27"/>
        </w:rPr>
        <w:t>4. Перелік документів, необхідних для участі в конкурсі, та строк їх подання:</w:t>
      </w:r>
    </w:p>
    <w:p w:rsidR="005E2173" w:rsidRPr="00563BB1" w:rsidRDefault="005E2173" w:rsidP="00563BB1">
      <w:pPr>
        <w:spacing w:line="228" w:lineRule="auto"/>
        <w:ind w:firstLine="567"/>
        <w:jc w:val="both"/>
        <w:rPr>
          <w:sz w:val="27"/>
          <w:szCs w:val="27"/>
        </w:rPr>
      </w:pPr>
      <w:r w:rsidRPr="00563BB1">
        <w:rPr>
          <w:sz w:val="27"/>
          <w:szCs w:val="27"/>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E2173" w:rsidRPr="00563BB1" w:rsidRDefault="005E2173" w:rsidP="003146F7">
      <w:pPr>
        <w:ind w:firstLine="567"/>
        <w:jc w:val="both"/>
        <w:rPr>
          <w:sz w:val="27"/>
          <w:szCs w:val="27"/>
        </w:rPr>
      </w:pPr>
      <w:r w:rsidRPr="00563BB1">
        <w:rPr>
          <w:sz w:val="27"/>
          <w:szCs w:val="27"/>
        </w:rPr>
        <w:lastRenderedPageBreak/>
        <w:t xml:space="preserve">2) копія паспорта громадянина України, ідентифікаційний код; </w:t>
      </w:r>
    </w:p>
    <w:p w:rsidR="005E2173" w:rsidRPr="00563BB1" w:rsidRDefault="005E2173" w:rsidP="003146F7">
      <w:pPr>
        <w:ind w:firstLine="567"/>
        <w:jc w:val="both"/>
        <w:rPr>
          <w:sz w:val="27"/>
          <w:szCs w:val="27"/>
        </w:rPr>
      </w:pPr>
      <w:r w:rsidRPr="00563BB1">
        <w:rPr>
          <w:sz w:val="27"/>
          <w:szCs w:val="27"/>
        </w:rPr>
        <w:t xml:space="preserve">3) копії документів про освіту (диплом/атестат з додатком з оцінками); </w:t>
      </w:r>
    </w:p>
    <w:p w:rsidR="005E2173" w:rsidRPr="00563BB1" w:rsidRDefault="005E2173" w:rsidP="003146F7">
      <w:pPr>
        <w:ind w:firstLine="567"/>
        <w:jc w:val="both"/>
        <w:rPr>
          <w:sz w:val="27"/>
          <w:szCs w:val="27"/>
        </w:rPr>
      </w:pPr>
      <w:r w:rsidRPr="00563BB1">
        <w:rPr>
          <w:sz w:val="27"/>
          <w:szCs w:val="27"/>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5E2173" w:rsidRPr="00563BB1" w:rsidRDefault="005E2173" w:rsidP="003146F7">
      <w:pPr>
        <w:ind w:firstLine="567"/>
        <w:jc w:val="both"/>
        <w:rPr>
          <w:sz w:val="27"/>
          <w:szCs w:val="27"/>
        </w:rPr>
      </w:pPr>
      <w:r w:rsidRPr="00563BB1">
        <w:rPr>
          <w:sz w:val="27"/>
          <w:szCs w:val="27"/>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E2173" w:rsidRPr="00563BB1" w:rsidRDefault="005E2173" w:rsidP="003146F7">
      <w:pPr>
        <w:ind w:firstLine="567"/>
        <w:jc w:val="both"/>
        <w:rPr>
          <w:sz w:val="27"/>
          <w:szCs w:val="27"/>
        </w:rPr>
      </w:pPr>
      <w:r w:rsidRPr="00563BB1">
        <w:rPr>
          <w:sz w:val="27"/>
          <w:szCs w:val="27"/>
        </w:rPr>
        <w:t xml:space="preserve">6) копія трудової книжки; </w:t>
      </w:r>
    </w:p>
    <w:p w:rsidR="005E2173" w:rsidRPr="00563BB1" w:rsidRDefault="005E2173" w:rsidP="003146F7">
      <w:pPr>
        <w:ind w:firstLine="567"/>
        <w:jc w:val="both"/>
        <w:rPr>
          <w:sz w:val="27"/>
          <w:szCs w:val="27"/>
        </w:rPr>
      </w:pPr>
      <w:r w:rsidRPr="00563BB1">
        <w:rPr>
          <w:sz w:val="27"/>
          <w:szCs w:val="27"/>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5E2173" w:rsidRPr="00563BB1" w:rsidRDefault="005E2173" w:rsidP="003146F7">
      <w:pPr>
        <w:ind w:firstLine="567"/>
        <w:jc w:val="both"/>
        <w:rPr>
          <w:sz w:val="27"/>
          <w:szCs w:val="27"/>
        </w:rPr>
      </w:pPr>
      <w:r w:rsidRPr="00563BB1">
        <w:rPr>
          <w:sz w:val="27"/>
          <w:szCs w:val="27"/>
        </w:rPr>
        <w:t>7.1.) сертифікат про проходження профілактичного наркологічного огляду (форма № 140/о)</w:t>
      </w:r>
    </w:p>
    <w:p w:rsidR="005E2173" w:rsidRPr="00563BB1" w:rsidRDefault="005E2173" w:rsidP="003146F7">
      <w:pPr>
        <w:ind w:firstLine="567"/>
        <w:jc w:val="both"/>
        <w:rPr>
          <w:sz w:val="27"/>
          <w:szCs w:val="27"/>
        </w:rPr>
      </w:pPr>
      <w:r w:rsidRPr="00563BB1">
        <w:rPr>
          <w:sz w:val="27"/>
          <w:szCs w:val="27"/>
        </w:rPr>
        <w:t>7.2.) медична довідки про проходження обов’язкових попереднього та періодичного психіатричних оглядів (форма № 122/-2/о);</w:t>
      </w:r>
    </w:p>
    <w:p w:rsidR="005E2173" w:rsidRPr="00563BB1" w:rsidRDefault="005E2173" w:rsidP="003146F7">
      <w:pPr>
        <w:ind w:firstLine="567"/>
        <w:jc w:val="both"/>
        <w:rPr>
          <w:sz w:val="27"/>
          <w:szCs w:val="27"/>
        </w:rPr>
      </w:pPr>
      <w:r w:rsidRPr="00563BB1">
        <w:rPr>
          <w:sz w:val="27"/>
          <w:szCs w:val="27"/>
        </w:rPr>
        <w:t xml:space="preserve">8) копія військового квитка або посвідчення особи військовослужбовця (для військовозобов’язаних або військовослужбовців). </w:t>
      </w:r>
    </w:p>
    <w:p w:rsidR="005E2173" w:rsidRPr="00563BB1" w:rsidRDefault="00045ACD" w:rsidP="003146F7">
      <w:pPr>
        <w:ind w:firstLine="567"/>
        <w:jc w:val="both"/>
        <w:rPr>
          <w:sz w:val="27"/>
          <w:szCs w:val="27"/>
        </w:rPr>
      </w:pPr>
      <w:r>
        <w:rPr>
          <w:sz w:val="27"/>
          <w:szCs w:val="27"/>
        </w:rPr>
        <w:t>Крім цього, в</w:t>
      </w:r>
      <w:r w:rsidR="005E2173" w:rsidRPr="00563BB1">
        <w:rPr>
          <w:sz w:val="27"/>
          <w:szCs w:val="27"/>
        </w:rPr>
        <w:t>ідповідно до Закону України від 25.04.2019 № 2704-</w:t>
      </w:r>
      <w:r w:rsidR="005E2173" w:rsidRPr="00563BB1">
        <w:rPr>
          <w:sz w:val="27"/>
          <w:szCs w:val="27"/>
          <w:lang w:val="en-US"/>
        </w:rPr>
        <w:t>VIII</w:t>
      </w:r>
      <w:r w:rsidR="005E2173" w:rsidRPr="00563BB1">
        <w:rPr>
          <w:sz w:val="27"/>
          <w:szCs w:val="27"/>
        </w:rPr>
        <w:t xml:space="preserve"> «Про забезпечення функціонування української мови як державної» кандидат повинен надати документ, що засвідчує рівень володіння державною мовою, зокрема: </w:t>
      </w:r>
      <w:r w:rsidR="005E2173" w:rsidRPr="00563BB1">
        <w:rPr>
          <w:color w:val="333333"/>
          <w:sz w:val="27"/>
          <w:szCs w:val="27"/>
          <w:shd w:val="clear" w:color="auto" w:fill="FFFFFF"/>
        </w:rPr>
        <w:t>документ про повну загальну середню освіту за умови, що такий документ підтверджує вивчення ним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5E2173" w:rsidRPr="00563BB1" w:rsidRDefault="005E2173" w:rsidP="003146F7">
      <w:pPr>
        <w:ind w:firstLine="567"/>
        <w:jc w:val="both"/>
        <w:rPr>
          <w:sz w:val="27"/>
          <w:szCs w:val="27"/>
        </w:rPr>
      </w:pPr>
      <w:r w:rsidRPr="00563BB1">
        <w:rPr>
          <w:sz w:val="27"/>
          <w:szCs w:val="27"/>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E2173" w:rsidRPr="00563BB1" w:rsidRDefault="005E2173" w:rsidP="003146F7">
      <w:pPr>
        <w:ind w:firstLine="567"/>
        <w:jc w:val="both"/>
        <w:rPr>
          <w:sz w:val="27"/>
          <w:szCs w:val="27"/>
        </w:rPr>
      </w:pPr>
      <w:r w:rsidRPr="00563BB1">
        <w:rPr>
          <w:sz w:val="27"/>
          <w:szCs w:val="27"/>
        </w:rPr>
        <w:t xml:space="preserve">Документи приймаються з 08:30 </w:t>
      </w:r>
      <w:r w:rsidR="002E59EE">
        <w:rPr>
          <w:sz w:val="27"/>
          <w:szCs w:val="27"/>
        </w:rPr>
        <w:t>04</w:t>
      </w:r>
      <w:r w:rsidRPr="00563BB1">
        <w:rPr>
          <w:sz w:val="27"/>
          <w:szCs w:val="27"/>
        </w:rPr>
        <w:t>.0</w:t>
      </w:r>
      <w:r w:rsidR="002E59EE">
        <w:rPr>
          <w:sz w:val="27"/>
          <w:szCs w:val="27"/>
        </w:rPr>
        <w:t>8</w:t>
      </w:r>
      <w:r w:rsidRPr="00563BB1">
        <w:rPr>
          <w:sz w:val="27"/>
          <w:szCs w:val="27"/>
        </w:rPr>
        <w:t xml:space="preserve">.2021 до 15:30 </w:t>
      </w:r>
      <w:r w:rsidR="002E59EE">
        <w:rPr>
          <w:sz w:val="27"/>
          <w:szCs w:val="27"/>
        </w:rPr>
        <w:t>18</w:t>
      </w:r>
      <w:r w:rsidRPr="00563BB1">
        <w:rPr>
          <w:sz w:val="27"/>
          <w:szCs w:val="27"/>
        </w:rPr>
        <w:t xml:space="preserve">.08.2021 за </w:t>
      </w:r>
      <w:proofErr w:type="spellStart"/>
      <w:r w:rsidRPr="00563BB1">
        <w:rPr>
          <w:sz w:val="27"/>
          <w:szCs w:val="27"/>
        </w:rPr>
        <w:t>адресою</w:t>
      </w:r>
      <w:proofErr w:type="spellEnd"/>
      <w:r w:rsidRPr="00563BB1">
        <w:rPr>
          <w:sz w:val="27"/>
          <w:szCs w:val="27"/>
        </w:rPr>
        <w:t xml:space="preserve">: </w:t>
      </w:r>
      <w:r w:rsidR="003146F7">
        <w:rPr>
          <w:sz w:val="27"/>
          <w:szCs w:val="27"/>
        </w:rPr>
        <w:t xml:space="preserve"> </w:t>
      </w:r>
      <w:r w:rsidRPr="00563BB1">
        <w:rPr>
          <w:sz w:val="27"/>
          <w:szCs w:val="27"/>
        </w:rPr>
        <w:t>м. Житомир, вул. Бориса Лятошинського, 5.</w:t>
      </w:r>
    </w:p>
    <w:p w:rsidR="005E2173" w:rsidRPr="00563BB1" w:rsidRDefault="005E2173" w:rsidP="003146F7">
      <w:pPr>
        <w:ind w:firstLine="567"/>
        <w:jc w:val="both"/>
        <w:rPr>
          <w:sz w:val="27"/>
          <w:szCs w:val="27"/>
        </w:rPr>
      </w:pPr>
      <w:r w:rsidRPr="00563BB1">
        <w:rPr>
          <w:sz w:val="27"/>
          <w:szCs w:val="27"/>
        </w:rPr>
        <w:t xml:space="preserve">На контролера І категорії </w:t>
      </w:r>
      <w:r w:rsidR="00563BB1" w:rsidRPr="00563BB1">
        <w:rPr>
          <w:sz w:val="27"/>
          <w:szCs w:val="27"/>
        </w:rPr>
        <w:t>4</w:t>
      </w:r>
      <w:r w:rsidRPr="00563BB1">
        <w:rPr>
          <w:sz w:val="27"/>
          <w:szCs w:val="27"/>
        </w:rPr>
        <w:t xml:space="preserve"> відділення </w:t>
      </w:r>
      <w:r w:rsidR="00563BB1" w:rsidRPr="00563BB1">
        <w:rPr>
          <w:sz w:val="27"/>
          <w:szCs w:val="27"/>
        </w:rPr>
        <w:t>4</w:t>
      </w:r>
      <w:r w:rsidRPr="00563BB1">
        <w:rPr>
          <w:sz w:val="27"/>
          <w:szCs w:val="27"/>
        </w:rPr>
        <w:t xml:space="preserve"> взводу охорони 1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5E2173" w:rsidRPr="00563BB1" w:rsidRDefault="005E2173" w:rsidP="003146F7">
      <w:pPr>
        <w:ind w:firstLine="426"/>
        <w:jc w:val="both"/>
        <w:rPr>
          <w:b/>
          <w:sz w:val="27"/>
          <w:szCs w:val="27"/>
        </w:rPr>
      </w:pPr>
    </w:p>
    <w:p w:rsidR="005E2173" w:rsidRPr="00563BB1" w:rsidRDefault="005E2173" w:rsidP="003146F7">
      <w:pPr>
        <w:ind w:firstLine="426"/>
        <w:jc w:val="both"/>
        <w:rPr>
          <w:sz w:val="27"/>
          <w:szCs w:val="27"/>
          <w:lang w:val="ru-RU"/>
        </w:rPr>
      </w:pPr>
      <w:r w:rsidRPr="00563BB1">
        <w:rPr>
          <w:b/>
          <w:sz w:val="27"/>
          <w:szCs w:val="27"/>
        </w:rPr>
        <w:t xml:space="preserve">5. Місце, дата та час початку проведення конкурсу: </w:t>
      </w:r>
    </w:p>
    <w:p w:rsidR="005E2173" w:rsidRPr="00563BB1" w:rsidRDefault="005E2173" w:rsidP="003146F7">
      <w:pPr>
        <w:ind w:firstLine="426"/>
        <w:jc w:val="both"/>
        <w:rPr>
          <w:sz w:val="27"/>
          <w:szCs w:val="27"/>
        </w:rPr>
      </w:pPr>
      <w:r w:rsidRPr="00563BB1">
        <w:rPr>
          <w:sz w:val="27"/>
          <w:szCs w:val="27"/>
        </w:rPr>
        <w:t>Територіальне управління Служби судової охорони у Житомирській області (м. Житомир, вул. Бориса Лятошинського, 5) 2</w:t>
      </w:r>
      <w:r w:rsidR="002E59EE">
        <w:rPr>
          <w:sz w:val="27"/>
          <w:szCs w:val="27"/>
        </w:rPr>
        <w:t>6</w:t>
      </w:r>
      <w:r w:rsidRPr="00563BB1">
        <w:rPr>
          <w:sz w:val="27"/>
          <w:szCs w:val="27"/>
        </w:rPr>
        <w:t xml:space="preserve"> серпня 2021 року, 10 год</w:t>
      </w:r>
      <w:r w:rsidR="003146F7">
        <w:rPr>
          <w:sz w:val="27"/>
          <w:szCs w:val="27"/>
        </w:rPr>
        <w:t>.</w:t>
      </w:r>
      <w:r w:rsidRPr="00563BB1">
        <w:rPr>
          <w:sz w:val="27"/>
          <w:szCs w:val="27"/>
        </w:rPr>
        <w:t xml:space="preserve"> 00 хв.</w:t>
      </w:r>
    </w:p>
    <w:p w:rsidR="005E2173" w:rsidRPr="00563BB1" w:rsidRDefault="005E2173" w:rsidP="003146F7">
      <w:pPr>
        <w:ind w:firstLine="425"/>
        <w:jc w:val="both"/>
        <w:rPr>
          <w:b/>
          <w:color w:val="FF0000"/>
          <w:sz w:val="27"/>
          <w:szCs w:val="27"/>
        </w:rPr>
      </w:pPr>
    </w:p>
    <w:p w:rsidR="005E2173" w:rsidRPr="00563BB1" w:rsidRDefault="005E2173" w:rsidP="003146F7">
      <w:pPr>
        <w:ind w:firstLine="425"/>
        <w:jc w:val="both"/>
        <w:rPr>
          <w:sz w:val="27"/>
          <w:szCs w:val="27"/>
          <w:lang w:val="ru-RU"/>
        </w:rPr>
      </w:pPr>
      <w:r w:rsidRPr="00563BB1">
        <w:rPr>
          <w:b/>
          <w:sz w:val="27"/>
          <w:szCs w:val="27"/>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5E2173" w:rsidRPr="00563BB1" w:rsidRDefault="005E2173" w:rsidP="003146F7">
      <w:pPr>
        <w:ind w:firstLine="426"/>
        <w:rPr>
          <w:sz w:val="27"/>
          <w:szCs w:val="27"/>
        </w:rPr>
      </w:pPr>
      <w:proofErr w:type="spellStart"/>
      <w:r w:rsidRPr="00563BB1">
        <w:rPr>
          <w:spacing w:val="-4"/>
          <w:sz w:val="27"/>
          <w:szCs w:val="27"/>
        </w:rPr>
        <w:t>Ходацький</w:t>
      </w:r>
      <w:proofErr w:type="spellEnd"/>
      <w:r w:rsidRPr="00563BB1">
        <w:rPr>
          <w:spacing w:val="-4"/>
          <w:sz w:val="27"/>
          <w:szCs w:val="27"/>
        </w:rPr>
        <w:t xml:space="preserve"> Володимир Михайлович, </w:t>
      </w:r>
      <w:r w:rsidRPr="00563BB1">
        <w:rPr>
          <w:spacing w:val="-4"/>
          <w:sz w:val="27"/>
          <w:szCs w:val="27"/>
          <w:lang w:val="ru-RU"/>
        </w:rPr>
        <w:t>063-260-5113</w:t>
      </w:r>
      <w:r w:rsidRPr="00563BB1">
        <w:rPr>
          <w:spacing w:val="-4"/>
          <w:sz w:val="27"/>
          <w:szCs w:val="27"/>
        </w:rPr>
        <w:t xml:space="preserve">, </w:t>
      </w:r>
      <w:hyperlink r:id="rId9" w:history="1">
        <w:r w:rsidRPr="00563BB1">
          <w:rPr>
            <w:rStyle w:val="a8"/>
            <w:b/>
            <w:spacing w:val="-4"/>
            <w:sz w:val="27"/>
            <w:szCs w:val="27"/>
            <w:lang w:val="en-US"/>
          </w:rPr>
          <w:t>vrp</w:t>
        </w:r>
        <w:r w:rsidRPr="00563BB1">
          <w:rPr>
            <w:rStyle w:val="a8"/>
            <w:b/>
            <w:spacing w:val="-4"/>
            <w:sz w:val="27"/>
            <w:szCs w:val="27"/>
            <w:lang w:val="ru-RU"/>
          </w:rPr>
          <w:t>.</w:t>
        </w:r>
        <w:r w:rsidRPr="00563BB1">
          <w:rPr>
            <w:rStyle w:val="a8"/>
            <w:b/>
            <w:spacing w:val="-4"/>
            <w:sz w:val="27"/>
            <w:szCs w:val="27"/>
            <w:lang w:val="en-US"/>
          </w:rPr>
          <w:t>sso</w:t>
        </w:r>
        <w:r w:rsidRPr="00563BB1">
          <w:rPr>
            <w:rStyle w:val="a8"/>
            <w:b/>
            <w:spacing w:val="-4"/>
            <w:sz w:val="27"/>
            <w:szCs w:val="27"/>
            <w:lang w:val="ru-RU"/>
          </w:rPr>
          <w:t>.</w:t>
        </w:r>
        <w:r w:rsidRPr="00563BB1">
          <w:rPr>
            <w:rStyle w:val="a8"/>
            <w:b/>
            <w:spacing w:val="-4"/>
            <w:sz w:val="27"/>
            <w:szCs w:val="27"/>
            <w:lang w:val="en-US"/>
          </w:rPr>
          <w:t>zit</w:t>
        </w:r>
        <w:r w:rsidRPr="00563BB1">
          <w:rPr>
            <w:rStyle w:val="a8"/>
            <w:b/>
            <w:spacing w:val="-4"/>
            <w:sz w:val="27"/>
            <w:szCs w:val="27"/>
          </w:rPr>
          <w:t>@</w:t>
        </w:r>
        <w:r w:rsidRPr="00563BB1">
          <w:rPr>
            <w:rStyle w:val="a8"/>
            <w:b/>
            <w:spacing w:val="-4"/>
            <w:sz w:val="27"/>
            <w:szCs w:val="27"/>
            <w:lang w:val="en-US"/>
          </w:rPr>
          <w:t>gmail</w:t>
        </w:r>
        <w:r w:rsidRPr="00563BB1">
          <w:rPr>
            <w:rStyle w:val="a8"/>
            <w:b/>
            <w:spacing w:val="-4"/>
            <w:sz w:val="27"/>
            <w:szCs w:val="27"/>
            <w:lang w:val="ru-RU"/>
          </w:rPr>
          <w:t>.</w:t>
        </w:r>
        <w:r w:rsidRPr="00563BB1">
          <w:rPr>
            <w:rStyle w:val="a8"/>
            <w:b/>
            <w:spacing w:val="-4"/>
            <w:sz w:val="27"/>
            <w:szCs w:val="27"/>
            <w:lang w:val="en-US"/>
          </w:rPr>
          <w:t>com</w:t>
        </w:r>
      </w:hyperlink>
      <w:r w:rsidRPr="00563BB1">
        <w:rPr>
          <w:sz w:val="27"/>
          <w:szCs w:val="27"/>
        </w:rPr>
        <w:t>.</w:t>
      </w:r>
    </w:p>
    <w:p w:rsidR="005E2173" w:rsidRDefault="005E2173" w:rsidP="00563BB1">
      <w:pPr>
        <w:spacing w:line="228" w:lineRule="auto"/>
        <w:ind w:firstLine="851"/>
        <w:jc w:val="both"/>
        <w:rPr>
          <w:sz w:val="27"/>
          <w:szCs w:val="27"/>
        </w:rPr>
      </w:pPr>
    </w:p>
    <w:p w:rsidR="003146F7" w:rsidRDefault="003146F7" w:rsidP="00563BB1">
      <w:pPr>
        <w:spacing w:line="228" w:lineRule="auto"/>
        <w:ind w:firstLine="851"/>
        <w:jc w:val="both"/>
        <w:rPr>
          <w:sz w:val="27"/>
          <w:szCs w:val="27"/>
        </w:rPr>
      </w:pPr>
    </w:p>
    <w:p w:rsidR="003146F7" w:rsidRPr="00563BB1" w:rsidRDefault="003146F7" w:rsidP="00563BB1">
      <w:pPr>
        <w:spacing w:line="228" w:lineRule="auto"/>
        <w:ind w:firstLine="851"/>
        <w:jc w:val="both"/>
        <w:rPr>
          <w:sz w:val="27"/>
          <w:szCs w:val="27"/>
        </w:rPr>
      </w:pPr>
    </w:p>
    <w:tbl>
      <w:tblPr>
        <w:tblStyle w:val="af3"/>
        <w:tblW w:w="0" w:type="auto"/>
        <w:tblLayout w:type="fixed"/>
        <w:tblLook w:val="04A0" w:firstRow="1" w:lastRow="0" w:firstColumn="1" w:lastColumn="0" w:noHBand="0" w:noVBand="1"/>
      </w:tblPr>
      <w:tblGrid>
        <w:gridCol w:w="454"/>
        <w:gridCol w:w="1985"/>
        <w:gridCol w:w="6969"/>
      </w:tblGrid>
      <w:tr w:rsidR="005E2173" w:rsidRPr="00563BB1" w:rsidTr="00301B47">
        <w:tc>
          <w:tcPr>
            <w:tcW w:w="9408" w:type="dxa"/>
            <w:gridSpan w:val="3"/>
          </w:tcPr>
          <w:p w:rsidR="005E2173" w:rsidRPr="00563BB1" w:rsidRDefault="005E2173" w:rsidP="00563BB1">
            <w:pPr>
              <w:spacing w:line="228" w:lineRule="auto"/>
              <w:jc w:val="center"/>
              <w:rPr>
                <w:sz w:val="27"/>
                <w:szCs w:val="27"/>
              </w:rPr>
            </w:pPr>
            <w:r w:rsidRPr="00563BB1">
              <w:rPr>
                <w:b/>
                <w:sz w:val="27"/>
                <w:szCs w:val="27"/>
              </w:rPr>
              <w:lastRenderedPageBreak/>
              <w:t>Кваліфікаційні вимоги</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1.</w:t>
            </w:r>
          </w:p>
        </w:tc>
        <w:tc>
          <w:tcPr>
            <w:tcW w:w="1985" w:type="dxa"/>
          </w:tcPr>
          <w:p w:rsidR="005E2173" w:rsidRPr="00563BB1" w:rsidRDefault="005E2173" w:rsidP="00563BB1">
            <w:pPr>
              <w:spacing w:line="228" w:lineRule="auto"/>
              <w:rPr>
                <w:sz w:val="27"/>
                <w:szCs w:val="27"/>
              </w:rPr>
            </w:pPr>
            <w:r w:rsidRPr="00563BB1">
              <w:rPr>
                <w:sz w:val="27"/>
                <w:szCs w:val="27"/>
              </w:rPr>
              <w:t>Освіта</w:t>
            </w:r>
          </w:p>
        </w:tc>
        <w:tc>
          <w:tcPr>
            <w:tcW w:w="6969" w:type="dxa"/>
          </w:tcPr>
          <w:p w:rsidR="005E2173" w:rsidRPr="00563BB1" w:rsidRDefault="005E2173" w:rsidP="00563BB1">
            <w:pPr>
              <w:spacing w:line="228" w:lineRule="auto"/>
              <w:jc w:val="both"/>
              <w:rPr>
                <w:color w:val="FF0000"/>
                <w:sz w:val="27"/>
                <w:szCs w:val="27"/>
              </w:rPr>
            </w:pPr>
            <w:r w:rsidRPr="00563BB1">
              <w:rPr>
                <w:sz w:val="27"/>
                <w:szCs w:val="27"/>
              </w:rPr>
              <w:t>повна загальна середня освіта.</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2.</w:t>
            </w:r>
          </w:p>
        </w:tc>
        <w:tc>
          <w:tcPr>
            <w:tcW w:w="1985" w:type="dxa"/>
          </w:tcPr>
          <w:p w:rsidR="005E2173" w:rsidRPr="00563BB1" w:rsidRDefault="005E2173" w:rsidP="00563BB1">
            <w:pPr>
              <w:spacing w:line="228" w:lineRule="auto"/>
              <w:rPr>
                <w:sz w:val="27"/>
                <w:szCs w:val="27"/>
              </w:rPr>
            </w:pPr>
            <w:r w:rsidRPr="00563BB1">
              <w:rPr>
                <w:sz w:val="27"/>
                <w:szCs w:val="27"/>
              </w:rPr>
              <w:t>Досвід роботи</w:t>
            </w:r>
          </w:p>
        </w:tc>
        <w:tc>
          <w:tcPr>
            <w:tcW w:w="6969" w:type="dxa"/>
          </w:tcPr>
          <w:p w:rsidR="005E2173" w:rsidRPr="00563BB1" w:rsidRDefault="005E2173" w:rsidP="00563BB1">
            <w:pPr>
              <w:spacing w:line="228" w:lineRule="auto"/>
              <w:ind w:left="6"/>
              <w:contextualSpacing/>
              <w:jc w:val="both"/>
              <w:rPr>
                <w:color w:val="FF0000"/>
                <w:sz w:val="27"/>
                <w:szCs w:val="27"/>
              </w:rPr>
            </w:pPr>
            <w:r w:rsidRPr="00563BB1">
              <w:rPr>
                <w:sz w:val="27"/>
                <w:szCs w:val="27"/>
              </w:rPr>
              <w:t>у державних органах влади, органах системи правосуддя, досвід проходження служби у правоохоронних органах чи військових формуваннях – не менше ніж 1 рік (</w:t>
            </w:r>
            <w:r w:rsidRPr="00563BB1">
              <w:rPr>
                <w:b/>
                <w:sz w:val="27"/>
                <w:szCs w:val="27"/>
              </w:rPr>
              <w:t>надати підтверджуючі документи)</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3.</w:t>
            </w:r>
          </w:p>
        </w:tc>
        <w:tc>
          <w:tcPr>
            <w:tcW w:w="1985" w:type="dxa"/>
          </w:tcPr>
          <w:p w:rsidR="005E2173" w:rsidRPr="00563BB1" w:rsidRDefault="005E2173" w:rsidP="00563BB1">
            <w:pPr>
              <w:spacing w:line="228" w:lineRule="auto"/>
              <w:jc w:val="both"/>
              <w:rPr>
                <w:sz w:val="27"/>
                <w:szCs w:val="27"/>
              </w:rPr>
            </w:pPr>
            <w:r w:rsidRPr="00563BB1">
              <w:rPr>
                <w:sz w:val="27"/>
                <w:szCs w:val="27"/>
              </w:rPr>
              <w:t xml:space="preserve">Володіння державною </w:t>
            </w:r>
          </w:p>
          <w:p w:rsidR="005E2173" w:rsidRPr="00563BB1" w:rsidRDefault="005E2173" w:rsidP="00563BB1">
            <w:pPr>
              <w:spacing w:line="228" w:lineRule="auto"/>
              <w:rPr>
                <w:sz w:val="27"/>
                <w:szCs w:val="27"/>
              </w:rPr>
            </w:pPr>
            <w:r w:rsidRPr="00563BB1">
              <w:rPr>
                <w:sz w:val="27"/>
                <w:szCs w:val="27"/>
              </w:rPr>
              <w:t>мовою</w:t>
            </w:r>
          </w:p>
        </w:tc>
        <w:tc>
          <w:tcPr>
            <w:tcW w:w="6969" w:type="dxa"/>
          </w:tcPr>
          <w:p w:rsidR="005E2173" w:rsidRPr="00563BB1" w:rsidRDefault="005E2173" w:rsidP="00563BB1">
            <w:pPr>
              <w:spacing w:line="228" w:lineRule="auto"/>
              <w:jc w:val="both"/>
              <w:rPr>
                <w:sz w:val="27"/>
                <w:szCs w:val="27"/>
              </w:rPr>
            </w:pPr>
            <w:r w:rsidRPr="00563BB1">
              <w:rPr>
                <w:sz w:val="27"/>
                <w:szCs w:val="27"/>
              </w:rPr>
              <w:t>вільне володіння державною мовою.</w:t>
            </w:r>
          </w:p>
        </w:tc>
      </w:tr>
      <w:tr w:rsidR="005E2173" w:rsidRPr="00563BB1" w:rsidTr="00301B47">
        <w:tc>
          <w:tcPr>
            <w:tcW w:w="9408" w:type="dxa"/>
            <w:gridSpan w:val="3"/>
          </w:tcPr>
          <w:p w:rsidR="005E2173" w:rsidRPr="00563BB1" w:rsidRDefault="005E2173" w:rsidP="00563BB1">
            <w:pPr>
              <w:spacing w:line="228" w:lineRule="auto"/>
              <w:jc w:val="center"/>
              <w:rPr>
                <w:sz w:val="27"/>
                <w:szCs w:val="27"/>
              </w:rPr>
            </w:pPr>
            <w:r w:rsidRPr="00563BB1">
              <w:rPr>
                <w:b/>
                <w:sz w:val="27"/>
                <w:szCs w:val="27"/>
              </w:rPr>
              <w:t>Вимоги до компетентності</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1.</w:t>
            </w:r>
          </w:p>
          <w:p w:rsidR="005E2173" w:rsidRPr="00563BB1" w:rsidRDefault="005E2173" w:rsidP="00563BB1">
            <w:pPr>
              <w:spacing w:line="228" w:lineRule="auto"/>
              <w:rPr>
                <w:sz w:val="27"/>
                <w:szCs w:val="27"/>
              </w:rPr>
            </w:pPr>
          </w:p>
        </w:tc>
        <w:tc>
          <w:tcPr>
            <w:tcW w:w="1985" w:type="dxa"/>
          </w:tcPr>
          <w:p w:rsidR="005E2173" w:rsidRPr="00563BB1" w:rsidRDefault="005E2173" w:rsidP="00563BB1">
            <w:pPr>
              <w:spacing w:line="228" w:lineRule="auto"/>
              <w:rPr>
                <w:sz w:val="27"/>
                <w:szCs w:val="27"/>
              </w:rPr>
            </w:pPr>
            <w:r w:rsidRPr="00563BB1">
              <w:rPr>
                <w:sz w:val="27"/>
                <w:szCs w:val="27"/>
              </w:rPr>
              <w:t xml:space="preserve">Наявність лідерських </w:t>
            </w:r>
          </w:p>
          <w:p w:rsidR="005E2173" w:rsidRPr="00563BB1" w:rsidRDefault="005E2173" w:rsidP="00563BB1">
            <w:pPr>
              <w:spacing w:line="228" w:lineRule="auto"/>
              <w:rPr>
                <w:sz w:val="27"/>
                <w:szCs w:val="27"/>
              </w:rPr>
            </w:pPr>
            <w:r w:rsidRPr="00563BB1">
              <w:rPr>
                <w:sz w:val="27"/>
                <w:szCs w:val="27"/>
              </w:rPr>
              <w:t>якостей</w:t>
            </w:r>
          </w:p>
        </w:tc>
        <w:tc>
          <w:tcPr>
            <w:tcW w:w="6969" w:type="dxa"/>
          </w:tcPr>
          <w:p w:rsidR="005E2173" w:rsidRPr="00563BB1" w:rsidRDefault="005E2173" w:rsidP="00563BB1">
            <w:pPr>
              <w:spacing w:line="228" w:lineRule="auto"/>
              <w:jc w:val="both"/>
              <w:rPr>
                <w:sz w:val="27"/>
                <w:szCs w:val="27"/>
              </w:rPr>
            </w:pPr>
            <w:r w:rsidRPr="00563BB1">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2.</w:t>
            </w:r>
          </w:p>
          <w:p w:rsidR="005E2173" w:rsidRPr="00563BB1" w:rsidRDefault="005E2173" w:rsidP="00563BB1">
            <w:pPr>
              <w:spacing w:line="228" w:lineRule="auto"/>
              <w:rPr>
                <w:sz w:val="27"/>
                <w:szCs w:val="27"/>
              </w:rPr>
            </w:pPr>
          </w:p>
        </w:tc>
        <w:tc>
          <w:tcPr>
            <w:tcW w:w="1985" w:type="dxa"/>
          </w:tcPr>
          <w:p w:rsidR="005E2173" w:rsidRPr="00563BB1" w:rsidRDefault="005E2173" w:rsidP="00563BB1">
            <w:pPr>
              <w:spacing w:line="228" w:lineRule="auto"/>
              <w:rPr>
                <w:sz w:val="27"/>
                <w:szCs w:val="27"/>
              </w:rPr>
            </w:pPr>
            <w:r w:rsidRPr="00563BB1">
              <w:rPr>
                <w:rFonts w:ascii="HelveticaNeueCyr-Roman" w:hAnsi="HelveticaNeueCyr-Roman"/>
                <w:sz w:val="27"/>
                <w:szCs w:val="27"/>
              </w:rPr>
              <w:t>Вміння приймати ефективні рішення</w:t>
            </w:r>
          </w:p>
        </w:tc>
        <w:tc>
          <w:tcPr>
            <w:tcW w:w="6969" w:type="dxa"/>
          </w:tcPr>
          <w:p w:rsidR="005E2173" w:rsidRPr="00563BB1" w:rsidRDefault="005E2173" w:rsidP="00563BB1">
            <w:pPr>
              <w:spacing w:line="228" w:lineRule="auto"/>
              <w:jc w:val="both"/>
              <w:rPr>
                <w:sz w:val="27"/>
                <w:szCs w:val="27"/>
              </w:rPr>
            </w:pPr>
            <w:r w:rsidRPr="00563BB1">
              <w:rPr>
                <w:sz w:val="27"/>
                <w:szCs w:val="27"/>
              </w:rPr>
              <w:t>здатність швидко приймати рішення у межах наданих повноважень та ефективно діяти в екстремальних ситуаціях.</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3.</w:t>
            </w:r>
          </w:p>
        </w:tc>
        <w:tc>
          <w:tcPr>
            <w:tcW w:w="1985" w:type="dxa"/>
          </w:tcPr>
          <w:p w:rsidR="005E2173" w:rsidRPr="00563BB1" w:rsidRDefault="005E2173" w:rsidP="00563BB1">
            <w:pPr>
              <w:spacing w:line="228" w:lineRule="auto"/>
              <w:rPr>
                <w:rFonts w:ascii="HelveticaNeueCyr-Roman" w:hAnsi="HelveticaNeueCyr-Roman"/>
                <w:sz w:val="27"/>
                <w:szCs w:val="27"/>
              </w:rPr>
            </w:pPr>
            <w:r w:rsidRPr="00563BB1">
              <w:rPr>
                <w:sz w:val="27"/>
                <w:szCs w:val="27"/>
              </w:rPr>
              <w:t>Аналітичні здібності</w:t>
            </w:r>
          </w:p>
        </w:tc>
        <w:tc>
          <w:tcPr>
            <w:tcW w:w="6969" w:type="dxa"/>
          </w:tcPr>
          <w:p w:rsidR="005E2173" w:rsidRPr="00563BB1" w:rsidRDefault="005E2173" w:rsidP="00563BB1">
            <w:pPr>
              <w:spacing w:line="228" w:lineRule="auto"/>
              <w:jc w:val="both"/>
              <w:rPr>
                <w:sz w:val="27"/>
                <w:szCs w:val="27"/>
              </w:rPr>
            </w:pPr>
            <w:r w:rsidRPr="00563BB1">
              <w:rPr>
                <w:sz w:val="27"/>
                <w:szCs w:val="27"/>
              </w:rPr>
              <w:t>здатність систематизувати, узагальнювати інформацію; гнучкість; проникливість.</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4.</w:t>
            </w:r>
          </w:p>
        </w:tc>
        <w:tc>
          <w:tcPr>
            <w:tcW w:w="1985" w:type="dxa"/>
          </w:tcPr>
          <w:p w:rsidR="005E2173" w:rsidRPr="00563BB1" w:rsidRDefault="005E2173" w:rsidP="00563BB1">
            <w:pPr>
              <w:pStyle w:val="ad"/>
              <w:spacing w:before="0" w:beforeAutospacing="0" w:after="0" w:afterAutospacing="0" w:line="228" w:lineRule="auto"/>
              <w:contextualSpacing/>
              <w:rPr>
                <w:rFonts w:asciiTheme="minorHAnsi" w:hAnsiTheme="minorHAnsi"/>
                <w:sz w:val="27"/>
                <w:szCs w:val="27"/>
                <w:lang w:val="uk-UA"/>
              </w:rPr>
            </w:pPr>
            <w:r w:rsidRPr="00563BB1">
              <w:rPr>
                <w:rFonts w:ascii="HelveticaNeueCyr-Roman" w:hAnsi="HelveticaNeueCyr-Roman"/>
                <w:sz w:val="27"/>
                <w:szCs w:val="27"/>
                <w:lang w:val="uk-UA"/>
              </w:rPr>
              <w:t xml:space="preserve">Особистісні </w:t>
            </w:r>
          </w:p>
          <w:p w:rsidR="005E2173" w:rsidRPr="00563BB1" w:rsidRDefault="005E2173" w:rsidP="00563BB1">
            <w:pPr>
              <w:spacing w:line="228" w:lineRule="auto"/>
              <w:rPr>
                <w:sz w:val="27"/>
                <w:szCs w:val="27"/>
              </w:rPr>
            </w:pPr>
            <w:r w:rsidRPr="00563BB1">
              <w:rPr>
                <w:rFonts w:ascii="HelveticaNeueCyr-Roman" w:hAnsi="HelveticaNeueCyr-Roman"/>
                <w:sz w:val="27"/>
                <w:szCs w:val="27"/>
              </w:rPr>
              <w:t>компетенції</w:t>
            </w:r>
          </w:p>
        </w:tc>
        <w:tc>
          <w:tcPr>
            <w:tcW w:w="6969" w:type="dxa"/>
          </w:tcPr>
          <w:p w:rsidR="005E2173" w:rsidRPr="00563BB1" w:rsidRDefault="005E2173" w:rsidP="00563BB1">
            <w:pPr>
              <w:spacing w:line="228" w:lineRule="auto"/>
              <w:jc w:val="both"/>
              <w:rPr>
                <w:sz w:val="27"/>
                <w:szCs w:val="27"/>
              </w:rPr>
            </w:pPr>
            <w:r w:rsidRPr="00563BB1">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5.</w:t>
            </w:r>
          </w:p>
        </w:tc>
        <w:tc>
          <w:tcPr>
            <w:tcW w:w="1985" w:type="dxa"/>
          </w:tcPr>
          <w:p w:rsidR="005E2173" w:rsidRPr="00563BB1" w:rsidRDefault="005E2173" w:rsidP="00563BB1">
            <w:pPr>
              <w:pStyle w:val="ad"/>
              <w:spacing w:before="0" w:beforeAutospacing="0" w:after="0" w:afterAutospacing="0" w:line="228" w:lineRule="auto"/>
              <w:ind w:left="-4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Забезпечення </w:t>
            </w:r>
          </w:p>
          <w:p w:rsidR="005E2173" w:rsidRPr="00563BB1" w:rsidRDefault="005E2173" w:rsidP="00563BB1">
            <w:pPr>
              <w:pStyle w:val="ad"/>
              <w:spacing w:before="0" w:beforeAutospacing="0" w:after="0" w:afterAutospacing="0" w:line="228" w:lineRule="auto"/>
              <w:contextualSpacing/>
              <w:rPr>
                <w:rFonts w:ascii="HelveticaNeueCyr-Roman" w:hAnsi="HelveticaNeueCyr-Roman"/>
                <w:sz w:val="27"/>
                <w:szCs w:val="27"/>
                <w:lang w:val="uk-UA"/>
              </w:rPr>
            </w:pPr>
            <w:r w:rsidRPr="00563BB1">
              <w:rPr>
                <w:rFonts w:ascii="HelveticaNeueCyr-Roman" w:hAnsi="HelveticaNeueCyr-Roman"/>
                <w:sz w:val="27"/>
                <w:szCs w:val="27"/>
                <w:lang w:val="uk-UA"/>
              </w:rPr>
              <w:t>громадського порядку</w:t>
            </w:r>
          </w:p>
        </w:tc>
        <w:tc>
          <w:tcPr>
            <w:tcW w:w="6969" w:type="dxa"/>
          </w:tcPr>
          <w:p w:rsidR="005E2173" w:rsidRPr="00563BB1" w:rsidRDefault="005E2173" w:rsidP="00563BB1">
            <w:pPr>
              <w:spacing w:line="228" w:lineRule="auto"/>
              <w:jc w:val="both"/>
              <w:rPr>
                <w:sz w:val="27"/>
                <w:szCs w:val="27"/>
              </w:rPr>
            </w:pPr>
            <w:r w:rsidRPr="00563BB1">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5E2173" w:rsidRPr="00563BB1" w:rsidTr="00301B47">
        <w:tc>
          <w:tcPr>
            <w:tcW w:w="9408" w:type="dxa"/>
            <w:gridSpan w:val="3"/>
          </w:tcPr>
          <w:p w:rsidR="005E2173" w:rsidRPr="00563BB1" w:rsidRDefault="005E2173" w:rsidP="00563BB1">
            <w:pPr>
              <w:spacing w:line="228" w:lineRule="auto"/>
              <w:jc w:val="center"/>
              <w:rPr>
                <w:sz w:val="27"/>
                <w:szCs w:val="27"/>
              </w:rPr>
            </w:pPr>
            <w:r w:rsidRPr="00563BB1">
              <w:rPr>
                <w:b/>
                <w:sz w:val="27"/>
                <w:szCs w:val="27"/>
              </w:rPr>
              <w:t>Професійні знання</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1.</w:t>
            </w:r>
          </w:p>
        </w:tc>
        <w:tc>
          <w:tcPr>
            <w:tcW w:w="1985" w:type="dxa"/>
          </w:tcPr>
          <w:p w:rsidR="005E2173" w:rsidRPr="00563BB1" w:rsidRDefault="005E2173" w:rsidP="00563BB1">
            <w:pPr>
              <w:pStyle w:val="ad"/>
              <w:spacing w:before="0" w:beforeAutospacing="0" w:after="0" w:afterAutospacing="0" w:line="228" w:lineRule="auto"/>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законодавства</w:t>
            </w:r>
          </w:p>
        </w:tc>
        <w:tc>
          <w:tcPr>
            <w:tcW w:w="6969" w:type="dxa"/>
          </w:tcPr>
          <w:p w:rsidR="005E2173" w:rsidRPr="00563BB1" w:rsidRDefault="005E2173" w:rsidP="00563BB1">
            <w:pPr>
              <w:spacing w:line="228" w:lineRule="auto"/>
              <w:ind w:firstLine="33"/>
              <w:jc w:val="both"/>
              <w:rPr>
                <w:sz w:val="27"/>
                <w:szCs w:val="27"/>
              </w:rPr>
            </w:pPr>
            <w:r w:rsidRPr="00563BB1">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5E2173" w:rsidRPr="00563BB1" w:rsidTr="00301B47">
        <w:tc>
          <w:tcPr>
            <w:tcW w:w="454" w:type="dxa"/>
          </w:tcPr>
          <w:p w:rsidR="005E2173" w:rsidRPr="00563BB1" w:rsidRDefault="005E2173" w:rsidP="00563BB1">
            <w:pPr>
              <w:spacing w:line="228" w:lineRule="auto"/>
              <w:rPr>
                <w:sz w:val="27"/>
                <w:szCs w:val="27"/>
              </w:rPr>
            </w:pPr>
            <w:r w:rsidRPr="00563BB1">
              <w:rPr>
                <w:sz w:val="27"/>
                <w:szCs w:val="27"/>
              </w:rPr>
              <w:t>2.</w:t>
            </w:r>
          </w:p>
        </w:tc>
        <w:tc>
          <w:tcPr>
            <w:tcW w:w="1985" w:type="dxa"/>
          </w:tcPr>
          <w:p w:rsidR="005E2173" w:rsidRPr="00563BB1" w:rsidRDefault="005E2173" w:rsidP="00563BB1">
            <w:pPr>
              <w:pStyle w:val="ad"/>
              <w:spacing w:before="0" w:beforeAutospacing="0" w:after="0" w:afterAutospacing="0" w:line="228" w:lineRule="auto"/>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спеціального</w:t>
            </w:r>
          </w:p>
          <w:p w:rsidR="005E2173" w:rsidRPr="00563BB1" w:rsidRDefault="005E2173" w:rsidP="00563BB1">
            <w:pPr>
              <w:pStyle w:val="ad"/>
              <w:spacing w:before="0" w:beforeAutospacing="0" w:after="0" w:afterAutospacing="0" w:line="228" w:lineRule="auto"/>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законодавства</w:t>
            </w:r>
          </w:p>
        </w:tc>
        <w:tc>
          <w:tcPr>
            <w:tcW w:w="6969" w:type="dxa"/>
          </w:tcPr>
          <w:p w:rsidR="005E2173" w:rsidRPr="00563BB1" w:rsidRDefault="005E2173" w:rsidP="00563BB1">
            <w:pPr>
              <w:spacing w:line="228" w:lineRule="auto"/>
              <w:ind w:left="88" w:right="96"/>
              <w:contextualSpacing/>
              <w:jc w:val="both"/>
              <w:rPr>
                <w:sz w:val="27"/>
                <w:szCs w:val="27"/>
              </w:rPr>
            </w:pPr>
            <w:r w:rsidRPr="00563BB1">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563BB1">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5E2173" w:rsidRPr="00563BB1" w:rsidRDefault="005E2173" w:rsidP="00563BB1">
      <w:pPr>
        <w:spacing w:line="228" w:lineRule="auto"/>
        <w:ind w:firstLine="851"/>
        <w:jc w:val="both"/>
        <w:rPr>
          <w:sz w:val="27"/>
          <w:szCs w:val="27"/>
        </w:rPr>
      </w:pPr>
    </w:p>
    <w:tbl>
      <w:tblPr>
        <w:tblW w:w="9639" w:type="dxa"/>
        <w:tblInd w:w="108" w:type="dxa"/>
        <w:tblLayout w:type="fixed"/>
        <w:tblLook w:val="00A0" w:firstRow="1" w:lastRow="0" w:firstColumn="1" w:lastColumn="0" w:noHBand="0" w:noVBand="0"/>
      </w:tblPr>
      <w:tblGrid>
        <w:gridCol w:w="9639"/>
      </w:tblGrid>
      <w:tr w:rsidR="005E2173" w:rsidRPr="00563BB1" w:rsidTr="00301B47">
        <w:trPr>
          <w:trHeight w:val="87"/>
        </w:trPr>
        <w:tc>
          <w:tcPr>
            <w:tcW w:w="9639" w:type="dxa"/>
          </w:tcPr>
          <w:p w:rsidR="005E2173" w:rsidRPr="00563BB1" w:rsidRDefault="005E2173" w:rsidP="00563BB1">
            <w:pPr>
              <w:spacing w:line="228" w:lineRule="auto"/>
              <w:ind w:firstLine="462"/>
              <w:jc w:val="both"/>
              <w:rPr>
                <w:b/>
                <w:sz w:val="27"/>
                <w:szCs w:val="27"/>
              </w:rPr>
            </w:pPr>
          </w:p>
        </w:tc>
      </w:tr>
    </w:tbl>
    <w:p w:rsidR="005E2173" w:rsidRPr="00563BB1" w:rsidRDefault="005E2173" w:rsidP="00563BB1">
      <w:pPr>
        <w:pStyle w:val="FR1"/>
        <w:spacing w:line="228" w:lineRule="auto"/>
        <w:ind w:left="-709" w:right="-142"/>
        <w:rPr>
          <w:sz w:val="27"/>
          <w:szCs w:val="27"/>
        </w:rPr>
      </w:pPr>
    </w:p>
    <w:p w:rsidR="004D6919" w:rsidRDefault="004D6919" w:rsidP="004D6919">
      <w:pPr>
        <w:pStyle w:val="FR1"/>
        <w:ind w:left="-709" w:right="-142"/>
      </w:pPr>
    </w:p>
    <w:p w:rsidR="00692F0C" w:rsidRDefault="00692F0C" w:rsidP="004D6919">
      <w:pPr>
        <w:pStyle w:val="FR1"/>
        <w:ind w:left="-709" w:right="-142"/>
      </w:pPr>
    </w:p>
    <w:p w:rsidR="00692F0C" w:rsidRDefault="00692F0C" w:rsidP="004D6919">
      <w:pPr>
        <w:pStyle w:val="FR1"/>
        <w:ind w:left="-709" w:right="-142"/>
      </w:pPr>
    </w:p>
    <w:p w:rsidR="00692F0C" w:rsidRDefault="00692F0C" w:rsidP="004D6919">
      <w:pPr>
        <w:pStyle w:val="FR1"/>
        <w:ind w:left="-709" w:right="-142"/>
      </w:pPr>
    </w:p>
    <w:p w:rsidR="00692F0C" w:rsidRDefault="00692F0C" w:rsidP="004D6919">
      <w:pPr>
        <w:pStyle w:val="FR1"/>
        <w:ind w:left="-709" w:right="-142"/>
      </w:pPr>
      <w:bookmarkStart w:id="0" w:name="_GoBack"/>
      <w:bookmarkEnd w:id="0"/>
    </w:p>
    <w:p w:rsidR="004D6919" w:rsidRPr="00E84B6F" w:rsidRDefault="004D6919" w:rsidP="004D6919">
      <w:pPr>
        <w:pStyle w:val="FR1"/>
        <w:ind w:left="-709" w:right="-142"/>
      </w:pPr>
      <w:r>
        <w:lastRenderedPageBreak/>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lastRenderedPageBreak/>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1"/>
          <w:headerReference w:type="default" r:id="rId12"/>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3E6A2D">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3E6A2D">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3E6A2D">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3E6A2D">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3E6A2D">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3E6A2D">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3E6A2D">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4D6919" w:rsidRPr="00F920BF" w:rsidTr="003E6A2D">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Комплексна силова вправа (разів за 1 хв</w:t>
            </w:r>
            <w:r w:rsidR="003E6A2D">
              <w:rPr>
                <w:rFonts w:eastAsia="Times New Roman"/>
                <w:sz w:val="22"/>
                <w:szCs w:val="22"/>
              </w:rPr>
              <w:t>.</w:t>
            </w:r>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3E6A2D">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3E6A2D">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3E6A2D">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3"/>
      <w:headerReference w:type="default" r:id="rId14"/>
      <w:pgSz w:w="16838" w:h="11906" w:orient="landscape" w:code="9"/>
      <w:pgMar w:top="567" w:right="851" w:bottom="1701"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AEC" w:rsidRDefault="007F0AEC" w:rsidP="005C2E40">
      <w:r>
        <w:separator/>
      </w:r>
    </w:p>
  </w:endnote>
  <w:endnote w:type="continuationSeparator" w:id="0">
    <w:p w:rsidR="007F0AEC" w:rsidRDefault="007F0AEC"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AEC" w:rsidRDefault="007F0AEC" w:rsidP="005C2E40">
      <w:r>
        <w:separator/>
      </w:r>
    </w:p>
  </w:footnote>
  <w:footnote w:type="continuationSeparator" w:id="0">
    <w:p w:rsidR="007F0AEC" w:rsidRDefault="007F0AEC" w:rsidP="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81" w:rsidRDefault="00692F0C">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54" type="#_x0000_t202" style="position:absolute;margin-left:322.35pt;margin-top:30.6pt;width:5.95pt;height:9.55pt;z-index:-251654144;mso-wrap-style:none;mso-wrap-distance-left:5pt;mso-wrap-distance-right:5pt;mso-position-horizontal-relative:page;mso-position-vertical-relative:page" wrapcoords="0 0" filled="f" stroked="f">
          <v:textbox style="mso-fit-shape-to-text:t" inset="0,0,0,0">
            <w:txbxContent>
              <w:p w:rsidR="00B62881" w:rsidRDefault="00B62881">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28"/>
      <w:docPartObj>
        <w:docPartGallery w:val="Page Numbers (Top of Page)"/>
        <w:docPartUnique/>
      </w:docPartObj>
    </w:sdtPr>
    <w:sdtEndPr/>
    <w:sdtContent>
      <w:p w:rsidR="00B62881" w:rsidRDefault="00B62881">
        <w:pPr>
          <w:pStyle w:val="a3"/>
          <w:jc w:val="center"/>
        </w:pPr>
        <w:r>
          <w:fldChar w:fldCharType="begin"/>
        </w:r>
        <w:r>
          <w:instrText xml:space="preserve"> PAGE   \* MERGEFORMAT </w:instrText>
        </w:r>
        <w:r>
          <w:fldChar w:fldCharType="separate"/>
        </w:r>
        <w:r>
          <w:rPr>
            <w:noProof/>
          </w:rPr>
          <w:t>20</w:t>
        </w:r>
        <w:r>
          <w:rPr>
            <w:noProof/>
          </w:rPr>
          <w:fldChar w:fldCharType="end"/>
        </w:r>
      </w:p>
    </w:sdtContent>
  </w:sdt>
  <w:p w:rsidR="00B62881" w:rsidRDefault="00B628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881" w:rsidRDefault="00692F0C">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next-textbox:#_x0000_s2049;mso-fit-shape-to-text:t" inset="0,0,0,0">
            <w:txbxContent>
              <w:p w:rsidR="00B62881" w:rsidRDefault="00B62881">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19"/>
      <w:docPartObj>
        <w:docPartGallery w:val="Page Numbers (Top of Page)"/>
        <w:docPartUnique/>
      </w:docPartObj>
    </w:sdtPr>
    <w:sdtEndPr/>
    <w:sdtContent>
      <w:p w:rsidR="00B62881" w:rsidRDefault="00B62881">
        <w:pPr>
          <w:pStyle w:val="a3"/>
          <w:jc w:val="center"/>
        </w:pPr>
        <w:r>
          <w:fldChar w:fldCharType="begin"/>
        </w:r>
        <w:r>
          <w:instrText xml:space="preserve"> PAGE   \* MERGEFORMAT </w:instrText>
        </w:r>
        <w:r>
          <w:fldChar w:fldCharType="separate"/>
        </w:r>
        <w:r>
          <w:rPr>
            <w:noProof/>
          </w:rPr>
          <w:t>13</w:t>
        </w:r>
        <w:r>
          <w:rPr>
            <w:noProof/>
          </w:rPr>
          <w:fldChar w:fldCharType="end"/>
        </w:r>
      </w:p>
    </w:sdtContent>
  </w:sdt>
  <w:p w:rsidR="00B62881" w:rsidRDefault="00B628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15:restartNumberingAfterBreak="0">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15:restartNumberingAfterBreak="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15:restartNumberingAfterBreak="0">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9FB"/>
    <w:rsid w:val="00011CBD"/>
    <w:rsid w:val="00020EC0"/>
    <w:rsid w:val="00025870"/>
    <w:rsid w:val="00027CC0"/>
    <w:rsid w:val="00030573"/>
    <w:rsid w:val="00033FE1"/>
    <w:rsid w:val="00035B63"/>
    <w:rsid w:val="0004095A"/>
    <w:rsid w:val="00040E09"/>
    <w:rsid w:val="00045ACD"/>
    <w:rsid w:val="000464C0"/>
    <w:rsid w:val="00047E59"/>
    <w:rsid w:val="00054CE0"/>
    <w:rsid w:val="000638C9"/>
    <w:rsid w:val="0007439D"/>
    <w:rsid w:val="000765D5"/>
    <w:rsid w:val="00076E11"/>
    <w:rsid w:val="00080824"/>
    <w:rsid w:val="00085323"/>
    <w:rsid w:val="00086582"/>
    <w:rsid w:val="000A1187"/>
    <w:rsid w:val="000A407A"/>
    <w:rsid w:val="000B4568"/>
    <w:rsid w:val="000B684F"/>
    <w:rsid w:val="000C048F"/>
    <w:rsid w:val="000C2E3F"/>
    <w:rsid w:val="000C3EDB"/>
    <w:rsid w:val="000C4468"/>
    <w:rsid w:val="000E0B18"/>
    <w:rsid w:val="000E0F85"/>
    <w:rsid w:val="000E16DE"/>
    <w:rsid w:val="000E7D44"/>
    <w:rsid w:val="000F067B"/>
    <w:rsid w:val="000F1618"/>
    <w:rsid w:val="000F1FD4"/>
    <w:rsid w:val="000F3A98"/>
    <w:rsid w:val="0011009E"/>
    <w:rsid w:val="00110DAF"/>
    <w:rsid w:val="00111B46"/>
    <w:rsid w:val="00112BD9"/>
    <w:rsid w:val="001161CA"/>
    <w:rsid w:val="00122F7D"/>
    <w:rsid w:val="00125924"/>
    <w:rsid w:val="00127633"/>
    <w:rsid w:val="00130054"/>
    <w:rsid w:val="00143ED3"/>
    <w:rsid w:val="001475DD"/>
    <w:rsid w:val="00150A54"/>
    <w:rsid w:val="00150B61"/>
    <w:rsid w:val="00156F10"/>
    <w:rsid w:val="00160BFA"/>
    <w:rsid w:val="00165D7E"/>
    <w:rsid w:val="00171FF4"/>
    <w:rsid w:val="00175A46"/>
    <w:rsid w:val="0017643E"/>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359A"/>
    <w:rsid w:val="001F5C5F"/>
    <w:rsid w:val="001F65B7"/>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25C7"/>
    <w:rsid w:val="00256E18"/>
    <w:rsid w:val="00257577"/>
    <w:rsid w:val="002841FB"/>
    <w:rsid w:val="0028598A"/>
    <w:rsid w:val="00290D0F"/>
    <w:rsid w:val="002916FC"/>
    <w:rsid w:val="00294ADA"/>
    <w:rsid w:val="0029617B"/>
    <w:rsid w:val="00296E4F"/>
    <w:rsid w:val="002A5043"/>
    <w:rsid w:val="002C0376"/>
    <w:rsid w:val="002C0ABA"/>
    <w:rsid w:val="002C0CEB"/>
    <w:rsid w:val="002C1285"/>
    <w:rsid w:val="002C1300"/>
    <w:rsid w:val="002C2B08"/>
    <w:rsid w:val="002C3879"/>
    <w:rsid w:val="002D6C8B"/>
    <w:rsid w:val="002D6F65"/>
    <w:rsid w:val="002D701E"/>
    <w:rsid w:val="002E40A4"/>
    <w:rsid w:val="002E59EE"/>
    <w:rsid w:val="002F423C"/>
    <w:rsid w:val="002F7B83"/>
    <w:rsid w:val="00303753"/>
    <w:rsid w:val="003146AC"/>
    <w:rsid w:val="003146F7"/>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5186"/>
    <w:rsid w:val="003B74AA"/>
    <w:rsid w:val="003B7C46"/>
    <w:rsid w:val="003C140C"/>
    <w:rsid w:val="003C1C1A"/>
    <w:rsid w:val="003C30CC"/>
    <w:rsid w:val="003C5FB0"/>
    <w:rsid w:val="003D53AE"/>
    <w:rsid w:val="003E00BB"/>
    <w:rsid w:val="003E3161"/>
    <w:rsid w:val="003E6A2D"/>
    <w:rsid w:val="003E75BD"/>
    <w:rsid w:val="00401545"/>
    <w:rsid w:val="00404774"/>
    <w:rsid w:val="00414E33"/>
    <w:rsid w:val="00416BEB"/>
    <w:rsid w:val="00422B52"/>
    <w:rsid w:val="00424B92"/>
    <w:rsid w:val="0044003F"/>
    <w:rsid w:val="0044287B"/>
    <w:rsid w:val="00442969"/>
    <w:rsid w:val="0044305C"/>
    <w:rsid w:val="00446985"/>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D16E4"/>
    <w:rsid w:val="004D6919"/>
    <w:rsid w:val="004E0597"/>
    <w:rsid w:val="004E4139"/>
    <w:rsid w:val="004E4945"/>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2DE3"/>
    <w:rsid w:val="00563BB1"/>
    <w:rsid w:val="00573588"/>
    <w:rsid w:val="005735B4"/>
    <w:rsid w:val="00575EFA"/>
    <w:rsid w:val="00581678"/>
    <w:rsid w:val="00586318"/>
    <w:rsid w:val="005877C7"/>
    <w:rsid w:val="005936D4"/>
    <w:rsid w:val="00593D53"/>
    <w:rsid w:val="0059510C"/>
    <w:rsid w:val="00595F4C"/>
    <w:rsid w:val="005A2173"/>
    <w:rsid w:val="005A3C10"/>
    <w:rsid w:val="005A6E85"/>
    <w:rsid w:val="005A71B1"/>
    <w:rsid w:val="005B667B"/>
    <w:rsid w:val="005C2E40"/>
    <w:rsid w:val="005C3A8D"/>
    <w:rsid w:val="005C51B2"/>
    <w:rsid w:val="005D0A13"/>
    <w:rsid w:val="005D0B36"/>
    <w:rsid w:val="005D7B0B"/>
    <w:rsid w:val="005E2173"/>
    <w:rsid w:val="005E2B9D"/>
    <w:rsid w:val="005E3E97"/>
    <w:rsid w:val="005E4D76"/>
    <w:rsid w:val="005E5243"/>
    <w:rsid w:val="005F0DDB"/>
    <w:rsid w:val="00600FFB"/>
    <w:rsid w:val="00601A89"/>
    <w:rsid w:val="00604C4B"/>
    <w:rsid w:val="00606F9A"/>
    <w:rsid w:val="006104BF"/>
    <w:rsid w:val="00610503"/>
    <w:rsid w:val="006170B2"/>
    <w:rsid w:val="00617A3A"/>
    <w:rsid w:val="00626609"/>
    <w:rsid w:val="00636768"/>
    <w:rsid w:val="00642A8C"/>
    <w:rsid w:val="006434BA"/>
    <w:rsid w:val="00644940"/>
    <w:rsid w:val="0064608E"/>
    <w:rsid w:val="00646CF5"/>
    <w:rsid w:val="00653F38"/>
    <w:rsid w:val="0065713A"/>
    <w:rsid w:val="00661F6F"/>
    <w:rsid w:val="00665F7C"/>
    <w:rsid w:val="00683278"/>
    <w:rsid w:val="00690EED"/>
    <w:rsid w:val="00692F0C"/>
    <w:rsid w:val="00693F1E"/>
    <w:rsid w:val="006A0E4B"/>
    <w:rsid w:val="006B46FD"/>
    <w:rsid w:val="006B638A"/>
    <w:rsid w:val="006B7284"/>
    <w:rsid w:val="006C104B"/>
    <w:rsid w:val="006C34A9"/>
    <w:rsid w:val="006D081E"/>
    <w:rsid w:val="006D0901"/>
    <w:rsid w:val="006D1425"/>
    <w:rsid w:val="006D407C"/>
    <w:rsid w:val="006E338B"/>
    <w:rsid w:val="006E34C4"/>
    <w:rsid w:val="006F4637"/>
    <w:rsid w:val="00703E91"/>
    <w:rsid w:val="007065C1"/>
    <w:rsid w:val="00714363"/>
    <w:rsid w:val="00724A21"/>
    <w:rsid w:val="007408CA"/>
    <w:rsid w:val="00743377"/>
    <w:rsid w:val="007516D7"/>
    <w:rsid w:val="007526AD"/>
    <w:rsid w:val="00761A24"/>
    <w:rsid w:val="00767314"/>
    <w:rsid w:val="00770107"/>
    <w:rsid w:val="00783B03"/>
    <w:rsid w:val="00783E88"/>
    <w:rsid w:val="00790549"/>
    <w:rsid w:val="0079461A"/>
    <w:rsid w:val="00794CA9"/>
    <w:rsid w:val="007A4E2B"/>
    <w:rsid w:val="007B0DD9"/>
    <w:rsid w:val="007B6268"/>
    <w:rsid w:val="007D4A04"/>
    <w:rsid w:val="007E3E50"/>
    <w:rsid w:val="007F0AEC"/>
    <w:rsid w:val="007F2638"/>
    <w:rsid w:val="007F2FA3"/>
    <w:rsid w:val="0080283F"/>
    <w:rsid w:val="00803883"/>
    <w:rsid w:val="00813B1D"/>
    <w:rsid w:val="008172E8"/>
    <w:rsid w:val="0083679A"/>
    <w:rsid w:val="00837952"/>
    <w:rsid w:val="0084038C"/>
    <w:rsid w:val="00845F17"/>
    <w:rsid w:val="0085157B"/>
    <w:rsid w:val="0085332E"/>
    <w:rsid w:val="008535F2"/>
    <w:rsid w:val="008600EB"/>
    <w:rsid w:val="008615A8"/>
    <w:rsid w:val="00865370"/>
    <w:rsid w:val="00866255"/>
    <w:rsid w:val="0086634A"/>
    <w:rsid w:val="008742CE"/>
    <w:rsid w:val="008A7A43"/>
    <w:rsid w:val="008B4549"/>
    <w:rsid w:val="008B7030"/>
    <w:rsid w:val="008B7A5E"/>
    <w:rsid w:val="008C2A8E"/>
    <w:rsid w:val="008C539E"/>
    <w:rsid w:val="008D5390"/>
    <w:rsid w:val="008D572D"/>
    <w:rsid w:val="008E002A"/>
    <w:rsid w:val="008E1B3B"/>
    <w:rsid w:val="008F0735"/>
    <w:rsid w:val="009109CC"/>
    <w:rsid w:val="00913608"/>
    <w:rsid w:val="00924C4D"/>
    <w:rsid w:val="00925511"/>
    <w:rsid w:val="0093253F"/>
    <w:rsid w:val="009458A6"/>
    <w:rsid w:val="00953863"/>
    <w:rsid w:val="00956C4D"/>
    <w:rsid w:val="00960784"/>
    <w:rsid w:val="00963C3D"/>
    <w:rsid w:val="009648F4"/>
    <w:rsid w:val="009706AE"/>
    <w:rsid w:val="009727D5"/>
    <w:rsid w:val="00972F6A"/>
    <w:rsid w:val="00973ECA"/>
    <w:rsid w:val="009802D2"/>
    <w:rsid w:val="00981D45"/>
    <w:rsid w:val="00981D4B"/>
    <w:rsid w:val="009847DF"/>
    <w:rsid w:val="00986045"/>
    <w:rsid w:val="00992781"/>
    <w:rsid w:val="009970A3"/>
    <w:rsid w:val="009A1B0F"/>
    <w:rsid w:val="009A5963"/>
    <w:rsid w:val="009B1BAB"/>
    <w:rsid w:val="009B2922"/>
    <w:rsid w:val="009B3D56"/>
    <w:rsid w:val="009B69D1"/>
    <w:rsid w:val="009C07B4"/>
    <w:rsid w:val="009C0CB0"/>
    <w:rsid w:val="009C5405"/>
    <w:rsid w:val="009C74C9"/>
    <w:rsid w:val="009D3E79"/>
    <w:rsid w:val="009D426B"/>
    <w:rsid w:val="009D62C7"/>
    <w:rsid w:val="009E3C38"/>
    <w:rsid w:val="009E520F"/>
    <w:rsid w:val="009E5E39"/>
    <w:rsid w:val="009F67D3"/>
    <w:rsid w:val="009F6A63"/>
    <w:rsid w:val="00A014B6"/>
    <w:rsid w:val="00A02C3A"/>
    <w:rsid w:val="00A02E17"/>
    <w:rsid w:val="00A054AE"/>
    <w:rsid w:val="00A1249A"/>
    <w:rsid w:val="00A127E6"/>
    <w:rsid w:val="00A22827"/>
    <w:rsid w:val="00A321D4"/>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C4D17"/>
    <w:rsid w:val="00AE7DC3"/>
    <w:rsid w:val="00AF150D"/>
    <w:rsid w:val="00AF6202"/>
    <w:rsid w:val="00AF71B7"/>
    <w:rsid w:val="00B10090"/>
    <w:rsid w:val="00B118CC"/>
    <w:rsid w:val="00B12769"/>
    <w:rsid w:val="00B2190C"/>
    <w:rsid w:val="00B22DC3"/>
    <w:rsid w:val="00B26227"/>
    <w:rsid w:val="00B26606"/>
    <w:rsid w:val="00B34FA7"/>
    <w:rsid w:val="00B35B3D"/>
    <w:rsid w:val="00B37A5A"/>
    <w:rsid w:val="00B41D3C"/>
    <w:rsid w:val="00B42BD7"/>
    <w:rsid w:val="00B44649"/>
    <w:rsid w:val="00B4551A"/>
    <w:rsid w:val="00B46044"/>
    <w:rsid w:val="00B50E4A"/>
    <w:rsid w:val="00B5170B"/>
    <w:rsid w:val="00B5337F"/>
    <w:rsid w:val="00B60508"/>
    <w:rsid w:val="00B62881"/>
    <w:rsid w:val="00B665BE"/>
    <w:rsid w:val="00B70C3A"/>
    <w:rsid w:val="00B713BE"/>
    <w:rsid w:val="00B76FFA"/>
    <w:rsid w:val="00B9103B"/>
    <w:rsid w:val="00B93487"/>
    <w:rsid w:val="00BA02F5"/>
    <w:rsid w:val="00BA47A9"/>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BF23A4"/>
    <w:rsid w:val="00C116B4"/>
    <w:rsid w:val="00C17A82"/>
    <w:rsid w:val="00C27824"/>
    <w:rsid w:val="00C333D8"/>
    <w:rsid w:val="00C35F49"/>
    <w:rsid w:val="00C53080"/>
    <w:rsid w:val="00C53992"/>
    <w:rsid w:val="00C56904"/>
    <w:rsid w:val="00C57C8D"/>
    <w:rsid w:val="00C62F3A"/>
    <w:rsid w:val="00C63FE7"/>
    <w:rsid w:val="00C76EC2"/>
    <w:rsid w:val="00C80214"/>
    <w:rsid w:val="00C9207B"/>
    <w:rsid w:val="00C97D68"/>
    <w:rsid w:val="00CA25D0"/>
    <w:rsid w:val="00CB01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36939"/>
    <w:rsid w:val="00D42FE6"/>
    <w:rsid w:val="00D44780"/>
    <w:rsid w:val="00D54475"/>
    <w:rsid w:val="00D6072F"/>
    <w:rsid w:val="00D66835"/>
    <w:rsid w:val="00D66973"/>
    <w:rsid w:val="00D70AE5"/>
    <w:rsid w:val="00D81991"/>
    <w:rsid w:val="00D8543A"/>
    <w:rsid w:val="00D93784"/>
    <w:rsid w:val="00D9601D"/>
    <w:rsid w:val="00D9666F"/>
    <w:rsid w:val="00D97318"/>
    <w:rsid w:val="00DA02F5"/>
    <w:rsid w:val="00DA4867"/>
    <w:rsid w:val="00DA51E5"/>
    <w:rsid w:val="00DA7F6C"/>
    <w:rsid w:val="00DB001A"/>
    <w:rsid w:val="00DB283A"/>
    <w:rsid w:val="00DB5B59"/>
    <w:rsid w:val="00DB732F"/>
    <w:rsid w:val="00DC7413"/>
    <w:rsid w:val="00DD3A43"/>
    <w:rsid w:val="00DE4527"/>
    <w:rsid w:val="00DF017B"/>
    <w:rsid w:val="00DF2377"/>
    <w:rsid w:val="00DF6587"/>
    <w:rsid w:val="00E31B2C"/>
    <w:rsid w:val="00E416F9"/>
    <w:rsid w:val="00E448D7"/>
    <w:rsid w:val="00E50174"/>
    <w:rsid w:val="00E5202C"/>
    <w:rsid w:val="00E55B54"/>
    <w:rsid w:val="00E57ACE"/>
    <w:rsid w:val="00E606F2"/>
    <w:rsid w:val="00E6165F"/>
    <w:rsid w:val="00E7103A"/>
    <w:rsid w:val="00E845F0"/>
    <w:rsid w:val="00E84B6F"/>
    <w:rsid w:val="00E978B3"/>
    <w:rsid w:val="00EA0956"/>
    <w:rsid w:val="00EA7E1F"/>
    <w:rsid w:val="00EB65CD"/>
    <w:rsid w:val="00EC534A"/>
    <w:rsid w:val="00EC6054"/>
    <w:rsid w:val="00ED362C"/>
    <w:rsid w:val="00ED4695"/>
    <w:rsid w:val="00EE3E7B"/>
    <w:rsid w:val="00EE62E7"/>
    <w:rsid w:val="00EF0C53"/>
    <w:rsid w:val="00EF45BA"/>
    <w:rsid w:val="00F164B6"/>
    <w:rsid w:val="00F16687"/>
    <w:rsid w:val="00F212A5"/>
    <w:rsid w:val="00F3218D"/>
    <w:rsid w:val="00F37DFB"/>
    <w:rsid w:val="00F42D26"/>
    <w:rsid w:val="00F430B8"/>
    <w:rsid w:val="00F4695B"/>
    <w:rsid w:val="00F60E6F"/>
    <w:rsid w:val="00F61634"/>
    <w:rsid w:val="00F6258D"/>
    <w:rsid w:val="00F64CA9"/>
    <w:rsid w:val="00F67BD2"/>
    <w:rsid w:val="00F76724"/>
    <w:rsid w:val="00F82C26"/>
    <w:rsid w:val="00F8304C"/>
    <w:rsid w:val="00F85168"/>
    <w:rsid w:val="00F920BF"/>
    <w:rsid w:val="00FA2E91"/>
    <w:rsid w:val="00FA30AA"/>
    <w:rsid w:val="00FA6CB3"/>
    <w:rsid w:val="00FB47DF"/>
    <w:rsid w:val="00FC0A49"/>
    <w:rsid w:val="00FC28C2"/>
    <w:rsid w:val="00FC353C"/>
    <w:rsid w:val="00FC5986"/>
    <w:rsid w:val="00FC6867"/>
    <w:rsid w:val="00FD0E64"/>
    <w:rsid w:val="00FE4ADE"/>
    <w:rsid w:val="00FE6362"/>
    <w:rsid w:val="00FE6E3C"/>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2C68EF9D"/>
  <w15:docId w15:val="{4392707A-86CB-44F1-B456-94451F6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і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і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у виносці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ий текст з від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ий текст з від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C7AE-0335-4CFE-B8E4-F663CDA4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20194</Words>
  <Characters>11512</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vrp hodatskyi</cp:lastModifiedBy>
  <cp:revision>73</cp:revision>
  <cp:lastPrinted>2020-09-25T12:17:00Z</cp:lastPrinted>
  <dcterms:created xsi:type="dcterms:W3CDTF">2020-03-13T08:52:00Z</dcterms:created>
  <dcterms:modified xsi:type="dcterms:W3CDTF">2021-08-02T08:31:00Z</dcterms:modified>
</cp:coreProperties>
</file>