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65" w:rsidRPr="008E55E9" w:rsidRDefault="002D6F65" w:rsidP="00E606F2">
      <w:pPr>
        <w:spacing w:line="211" w:lineRule="auto"/>
        <w:ind w:left="5529"/>
        <w:rPr>
          <w:b/>
        </w:rPr>
      </w:pPr>
      <w:r w:rsidRPr="008E55E9">
        <w:rPr>
          <w:b/>
        </w:rPr>
        <w:t>ЗАТВЕРДЖЕНО</w:t>
      </w:r>
    </w:p>
    <w:p w:rsidR="002D6F65" w:rsidRPr="008E55E9" w:rsidRDefault="002D6F65" w:rsidP="00E606F2">
      <w:pPr>
        <w:spacing w:line="211" w:lineRule="auto"/>
        <w:ind w:left="5529"/>
      </w:pPr>
      <w:r w:rsidRPr="008E55E9">
        <w:t xml:space="preserve">Наказ територіального управління  Служби судової охорони у Житомирській області </w:t>
      </w:r>
    </w:p>
    <w:p w:rsidR="002D6F65" w:rsidRPr="008E55E9" w:rsidRDefault="002D6F65" w:rsidP="00E606F2">
      <w:pPr>
        <w:spacing w:line="211" w:lineRule="auto"/>
        <w:ind w:left="4809" w:firstLine="720"/>
        <w:rPr>
          <w:b/>
        </w:rPr>
      </w:pPr>
      <w:r w:rsidRPr="008E55E9">
        <w:t xml:space="preserve">від </w:t>
      </w:r>
      <w:r w:rsidR="00F61634">
        <w:t>26</w:t>
      </w:r>
      <w:r w:rsidRPr="008E55E9">
        <w:t>.</w:t>
      </w:r>
      <w:r w:rsidR="00F61634">
        <w:t>06</w:t>
      </w:r>
      <w:r w:rsidRPr="008E55E9">
        <w:t xml:space="preserve">.2020 № </w:t>
      </w:r>
      <w:r w:rsidR="00F61634">
        <w:rPr>
          <w:lang w:val="ru-RU"/>
        </w:rPr>
        <w:t>118</w:t>
      </w:r>
    </w:p>
    <w:p w:rsidR="00FC0A49" w:rsidRPr="005D0B36" w:rsidRDefault="00FC0A49" w:rsidP="00E606F2">
      <w:pPr>
        <w:spacing w:line="211" w:lineRule="auto"/>
        <w:jc w:val="center"/>
        <w:rPr>
          <w:b/>
        </w:rPr>
      </w:pPr>
    </w:p>
    <w:p w:rsidR="00963C3D" w:rsidRPr="00EB65CD" w:rsidRDefault="00963C3D" w:rsidP="00E606F2">
      <w:pPr>
        <w:spacing w:line="211" w:lineRule="auto"/>
        <w:jc w:val="center"/>
        <w:rPr>
          <w:b/>
        </w:rPr>
      </w:pPr>
      <w:r w:rsidRPr="00EB65CD">
        <w:rPr>
          <w:b/>
        </w:rPr>
        <w:t>УМОВИ</w:t>
      </w:r>
    </w:p>
    <w:p w:rsidR="00963C3D" w:rsidRPr="006B7284" w:rsidRDefault="00963C3D" w:rsidP="00960784">
      <w:pPr>
        <w:spacing w:line="205" w:lineRule="auto"/>
        <w:contextualSpacing/>
        <w:jc w:val="center"/>
        <w:rPr>
          <w:b/>
        </w:rPr>
      </w:pPr>
      <w:r w:rsidRPr="00EB65CD">
        <w:rPr>
          <w:b/>
        </w:rPr>
        <w:t xml:space="preserve">проведення конкурсу на зайняття вакантної посади </w:t>
      </w:r>
      <w:r w:rsidRPr="006B7284">
        <w:rPr>
          <w:b/>
        </w:rPr>
        <w:t xml:space="preserve">начальника </w:t>
      </w:r>
    </w:p>
    <w:p w:rsidR="00963C3D" w:rsidRPr="00EB65CD" w:rsidRDefault="00963C3D" w:rsidP="00960784">
      <w:pPr>
        <w:spacing w:line="205" w:lineRule="auto"/>
        <w:jc w:val="center"/>
        <w:rPr>
          <w:b/>
        </w:rPr>
      </w:pPr>
      <w:r>
        <w:rPr>
          <w:b/>
        </w:rPr>
        <w:t xml:space="preserve">режимно-секретної </w:t>
      </w:r>
      <w:r w:rsidRPr="006B7284">
        <w:rPr>
          <w:b/>
        </w:rPr>
        <w:t>служби</w:t>
      </w:r>
      <w:r w:rsidRPr="00EB65CD">
        <w:rPr>
          <w:b/>
        </w:rPr>
        <w:t xml:space="preserve"> територіального управління Служби судової охорони у </w:t>
      </w:r>
      <w:r>
        <w:rPr>
          <w:b/>
        </w:rPr>
        <w:t>Житомирській</w:t>
      </w:r>
      <w:r w:rsidRPr="00EB65CD">
        <w:rPr>
          <w:b/>
        </w:rPr>
        <w:t xml:space="preserve"> області</w:t>
      </w:r>
    </w:p>
    <w:p w:rsidR="00963C3D" w:rsidRPr="00E606F2" w:rsidRDefault="00963C3D" w:rsidP="00960784">
      <w:pPr>
        <w:spacing w:line="205" w:lineRule="auto"/>
        <w:jc w:val="center"/>
        <w:rPr>
          <w:b/>
          <w:sz w:val="16"/>
          <w:szCs w:val="16"/>
          <w:lang w:val="ru-RU"/>
        </w:rPr>
      </w:pPr>
    </w:p>
    <w:p w:rsidR="00963C3D" w:rsidRPr="00EB65CD" w:rsidRDefault="00963C3D" w:rsidP="00960784">
      <w:pPr>
        <w:spacing w:line="205" w:lineRule="auto"/>
        <w:jc w:val="center"/>
        <w:rPr>
          <w:b/>
        </w:rPr>
      </w:pPr>
      <w:r w:rsidRPr="00EB65CD">
        <w:rPr>
          <w:b/>
        </w:rPr>
        <w:t>Загальні умови.</w:t>
      </w:r>
    </w:p>
    <w:p w:rsidR="00963C3D" w:rsidRPr="00EB65CD" w:rsidRDefault="00963C3D" w:rsidP="00960784">
      <w:pPr>
        <w:spacing w:line="205" w:lineRule="auto"/>
        <w:ind w:firstLine="567"/>
        <w:contextualSpacing/>
        <w:jc w:val="both"/>
        <w:rPr>
          <w:b/>
        </w:rPr>
      </w:pPr>
      <w:r w:rsidRPr="00EB65CD">
        <w:rPr>
          <w:b/>
        </w:rPr>
        <w:t xml:space="preserve">1. Основні посадові обов’язки </w:t>
      </w:r>
      <w:r w:rsidRPr="006B7284">
        <w:rPr>
          <w:b/>
        </w:rPr>
        <w:t xml:space="preserve">начальника </w:t>
      </w:r>
      <w:r>
        <w:rPr>
          <w:b/>
        </w:rPr>
        <w:t xml:space="preserve">режимно-секретної </w:t>
      </w:r>
      <w:r w:rsidRPr="006B7284">
        <w:rPr>
          <w:b/>
        </w:rPr>
        <w:t>служби</w:t>
      </w:r>
      <w:r w:rsidRPr="00EB65CD">
        <w:rPr>
          <w:b/>
        </w:rPr>
        <w:t xml:space="preserve"> територіального управління Служби судової охорони у </w:t>
      </w:r>
      <w:r>
        <w:rPr>
          <w:b/>
        </w:rPr>
        <w:t>Житомирській</w:t>
      </w:r>
      <w:r w:rsidRPr="00EB65CD">
        <w:rPr>
          <w:b/>
        </w:rPr>
        <w:t xml:space="preserve"> області: </w:t>
      </w:r>
    </w:p>
    <w:p w:rsidR="00963C3D" w:rsidRPr="009F6A63" w:rsidRDefault="00963C3D" w:rsidP="00960784">
      <w:pPr>
        <w:spacing w:line="205" w:lineRule="auto"/>
        <w:ind w:firstLine="567"/>
        <w:contextualSpacing/>
        <w:jc w:val="both"/>
        <w:rPr>
          <w:color w:val="FF0000"/>
        </w:rPr>
      </w:pPr>
      <w:r w:rsidRPr="009F6A63">
        <w:t xml:space="preserve">1) очолює режимно-секретну службу </w:t>
      </w:r>
      <w:r w:rsidRPr="009F6A63">
        <w:rPr>
          <w:bCs/>
        </w:rPr>
        <w:t xml:space="preserve"> </w:t>
      </w:r>
      <w:r w:rsidRPr="009F6A63">
        <w:t>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службу територіального управління завдань за напрямом діяльності;</w:t>
      </w:r>
    </w:p>
    <w:p w:rsidR="00963C3D" w:rsidRPr="009F6A63" w:rsidRDefault="00963C3D" w:rsidP="00960784">
      <w:pPr>
        <w:spacing w:line="205" w:lineRule="auto"/>
        <w:ind w:firstLine="567"/>
        <w:contextualSpacing/>
        <w:jc w:val="both"/>
      </w:pPr>
      <w:r w:rsidRPr="009F6A63">
        <w:t>2) розробляє на основі вимог законодавства та здійснення разом з структурними підрозділами Управління заходів з питань охорони державної таємниці під час проведення всіх видів секретних робіт, користування секретними документами, іншими матеріальними носіями секретної інформації;</w:t>
      </w:r>
    </w:p>
    <w:p w:rsidR="00963C3D" w:rsidRPr="009F6A63" w:rsidRDefault="00963C3D" w:rsidP="00960784">
      <w:pPr>
        <w:spacing w:line="205" w:lineRule="auto"/>
        <w:ind w:firstLine="567"/>
        <w:contextualSpacing/>
        <w:jc w:val="both"/>
      </w:pPr>
      <w:r w:rsidRPr="009F6A63">
        <w:t>3) здійснює підготовку документів для отримання Управлінням спеціального дозволу на провадження діяльності, пов'язаної з державною таємницею;</w:t>
      </w:r>
    </w:p>
    <w:p w:rsidR="00963C3D" w:rsidRPr="009F6A63" w:rsidRDefault="00963C3D" w:rsidP="00960784">
      <w:pPr>
        <w:spacing w:line="205" w:lineRule="auto"/>
        <w:ind w:firstLine="567"/>
        <w:contextualSpacing/>
        <w:jc w:val="both"/>
      </w:pPr>
      <w:r w:rsidRPr="009F6A63">
        <w:t xml:space="preserve"> 4) здійснює контроль над дотриманням встановленого в Службі порядку доступу працівників до відомостей, що становлять державну таємницю, у зв</w:t>
      </w:r>
      <w:r w:rsidR="00A02C3A">
        <w:t>’</w:t>
      </w:r>
      <w:r w:rsidRPr="009F6A63">
        <w:t>язку з чим перевірка відповідності форми наданого їм допуску до державної таємниці ступеню секретності відомостей, до яких надається доступ, погодження про</w:t>
      </w:r>
      <w:r w:rsidR="00A02C3A">
        <w:t>є</w:t>
      </w:r>
      <w:r w:rsidRPr="009F6A63">
        <w:t>ктів наказів/розпоряджень Голови про призначення осіб на посади, включення до номенклатури посад працівників Служби, перебування на яких потребує оформлення допуску та надання доступу до державної таємниці;</w:t>
      </w:r>
    </w:p>
    <w:p w:rsidR="00963C3D" w:rsidRPr="009F6A63" w:rsidRDefault="00963C3D" w:rsidP="00960784">
      <w:pPr>
        <w:spacing w:line="205" w:lineRule="auto"/>
        <w:ind w:firstLine="567"/>
        <w:contextualSpacing/>
        <w:jc w:val="both"/>
      </w:pPr>
      <w:r w:rsidRPr="009F6A63">
        <w:t>5) здійснює невідкладне реагування та вжиття заходів для запобігання порушенням режиму секретності та їх негативним наслідкам;</w:t>
      </w:r>
    </w:p>
    <w:p w:rsidR="00963C3D" w:rsidRPr="009F6A63" w:rsidRDefault="00963C3D" w:rsidP="00960784">
      <w:pPr>
        <w:spacing w:line="205" w:lineRule="auto"/>
        <w:ind w:firstLine="567"/>
        <w:contextualSpacing/>
        <w:jc w:val="both"/>
      </w:pPr>
      <w:r w:rsidRPr="009F6A63">
        <w:t>7) організовує ведення секретного діловодства та архівного зберігання секретних документів;</w:t>
      </w:r>
    </w:p>
    <w:p w:rsidR="00963C3D" w:rsidRPr="009F6A63" w:rsidRDefault="00963C3D" w:rsidP="00960784">
      <w:pPr>
        <w:spacing w:line="205" w:lineRule="auto"/>
        <w:ind w:firstLine="567"/>
        <w:contextualSpacing/>
        <w:jc w:val="both"/>
      </w:pPr>
      <w:r w:rsidRPr="009F6A63">
        <w:t xml:space="preserve"> 8) веде облік сховищ матеріальних носіїв секретної інформації, режимних приміщень і ключів від них, робочих папок, особистих номерних металевих печаток працівників, яким надано допуск до державної таємниці;</w:t>
      </w:r>
    </w:p>
    <w:p w:rsidR="00963C3D" w:rsidRPr="009F6A63" w:rsidRDefault="00963C3D" w:rsidP="00960784">
      <w:pPr>
        <w:spacing w:line="205" w:lineRule="auto"/>
        <w:ind w:firstLine="567"/>
        <w:contextualSpacing/>
        <w:jc w:val="both"/>
      </w:pPr>
      <w:r w:rsidRPr="009F6A63">
        <w:t>9) здійснює інші функції відповідно до законодавства у сфері охорони державної таємниці.</w:t>
      </w:r>
    </w:p>
    <w:p w:rsidR="00963C3D" w:rsidRPr="00E606F2" w:rsidRDefault="00963C3D" w:rsidP="00960784">
      <w:pPr>
        <w:pStyle w:val="ad"/>
        <w:spacing w:before="0" w:beforeAutospacing="0" w:after="0" w:afterAutospacing="0" w:line="205" w:lineRule="auto"/>
        <w:ind w:firstLine="567"/>
        <w:jc w:val="both"/>
        <w:rPr>
          <w:sz w:val="16"/>
          <w:szCs w:val="16"/>
          <w:lang w:val="uk-UA"/>
        </w:rPr>
      </w:pPr>
    </w:p>
    <w:p w:rsidR="00963C3D" w:rsidRPr="00481322" w:rsidRDefault="00963C3D" w:rsidP="00960784">
      <w:pPr>
        <w:numPr>
          <w:ilvl w:val="0"/>
          <w:numId w:val="21"/>
        </w:numPr>
        <w:spacing w:line="205" w:lineRule="auto"/>
        <w:jc w:val="both"/>
        <w:rPr>
          <w:rStyle w:val="ae"/>
          <w:b w:val="0"/>
        </w:rPr>
      </w:pPr>
      <w:r w:rsidRPr="00481322">
        <w:rPr>
          <w:rStyle w:val="ae"/>
        </w:rPr>
        <w:t>Умови оплати праці:</w:t>
      </w:r>
    </w:p>
    <w:p w:rsidR="00963C3D" w:rsidRPr="005D0A13" w:rsidRDefault="00963C3D" w:rsidP="00960784">
      <w:pPr>
        <w:pStyle w:val="ad"/>
        <w:spacing w:before="0" w:beforeAutospacing="0" w:after="0" w:afterAutospacing="0" w:line="205" w:lineRule="auto"/>
        <w:ind w:firstLine="426"/>
        <w:jc w:val="both"/>
        <w:rPr>
          <w:sz w:val="28"/>
          <w:szCs w:val="28"/>
          <w:lang w:val="uk-UA"/>
        </w:rPr>
      </w:pPr>
      <w:r w:rsidRPr="00335808">
        <w:rPr>
          <w:sz w:val="28"/>
          <w:szCs w:val="28"/>
          <w:lang w:val="uk-UA"/>
        </w:rPr>
        <w:t>1) посадовий оклад –</w:t>
      </w:r>
      <w:r w:rsidRPr="00335808">
        <w:rPr>
          <w:sz w:val="28"/>
          <w:szCs w:val="28"/>
        </w:rPr>
        <w:t> </w:t>
      </w:r>
      <w:r>
        <w:rPr>
          <w:rStyle w:val="ae"/>
          <w:b w:val="0"/>
          <w:sz w:val="28"/>
          <w:szCs w:val="28"/>
          <w:lang w:val="uk-UA"/>
        </w:rPr>
        <w:t>7190</w:t>
      </w:r>
      <w:r w:rsidRPr="00335808">
        <w:rPr>
          <w:sz w:val="28"/>
          <w:szCs w:val="28"/>
        </w:rPr>
        <w:t> </w:t>
      </w:r>
      <w:r w:rsidRPr="00335808">
        <w:rPr>
          <w:sz w:val="28"/>
          <w:szCs w:val="28"/>
          <w:lang w:val="uk-UA"/>
        </w:rPr>
        <w:t xml:space="preserve">гривень відповідно до постанови Кабінету </w:t>
      </w:r>
      <w:r w:rsidRPr="005D0A13">
        <w:rPr>
          <w:sz w:val="28"/>
          <w:szCs w:val="28"/>
          <w:lang w:val="uk-UA"/>
        </w:rPr>
        <w:t>Міністрів України від 03</w:t>
      </w:r>
      <w:r w:rsidR="00E606F2" w:rsidRPr="005D0A13">
        <w:rPr>
          <w:sz w:val="28"/>
          <w:szCs w:val="28"/>
          <w:lang w:val="uk-UA"/>
        </w:rPr>
        <w:t>.04.</w:t>
      </w:r>
      <w:r w:rsidRPr="005D0A13">
        <w:rPr>
          <w:sz w:val="28"/>
          <w:szCs w:val="28"/>
          <w:lang w:val="uk-UA"/>
        </w:rPr>
        <w:t xml:space="preserve">2019 № 289 «Про грошове забезпечення співробітників Служби судової охорони» </w:t>
      </w:r>
      <w:r w:rsidR="00960784" w:rsidRPr="005D0A13">
        <w:rPr>
          <w:sz w:val="28"/>
          <w:szCs w:val="28"/>
          <w:lang w:val="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r w:rsidRPr="005D0A13">
        <w:rPr>
          <w:sz w:val="28"/>
          <w:szCs w:val="28"/>
          <w:lang w:val="uk-UA"/>
        </w:rPr>
        <w:t>;</w:t>
      </w:r>
    </w:p>
    <w:p w:rsidR="00963C3D" w:rsidRPr="00960784" w:rsidRDefault="00963C3D" w:rsidP="00960784">
      <w:pPr>
        <w:pStyle w:val="ad"/>
        <w:spacing w:before="0" w:beforeAutospacing="0" w:after="0" w:afterAutospacing="0" w:line="205" w:lineRule="auto"/>
        <w:ind w:firstLine="426"/>
        <w:jc w:val="both"/>
        <w:rPr>
          <w:sz w:val="28"/>
          <w:szCs w:val="28"/>
          <w:lang w:val="uk-UA"/>
        </w:rPr>
      </w:pPr>
      <w:r w:rsidRPr="005D0A13">
        <w:rPr>
          <w:sz w:val="28"/>
          <w:szCs w:val="28"/>
          <w:lang w:val="uk-UA"/>
        </w:rPr>
        <w:t>2) грошове забезпечення – відповідно до ч</w:t>
      </w:r>
      <w:r w:rsidR="00E606F2" w:rsidRPr="005D0A13">
        <w:rPr>
          <w:sz w:val="28"/>
          <w:szCs w:val="28"/>
          <w:lang w:val="uk-UA"/>
        </w:rPr>
        <w:t>.</w:t>
      </w:r>
      <w:r w:rsidRPr="005D0A13">
        <w:rPr>
          <w:sz w:val="28"/>
          <w:szCs w:val="28"/>
          <w:lang w:val="uk-UA"/>
        </w:rPr>
        <w:t xml:space="preserve"> </w:t>
      </w:r>
      <w:r w:rsidR="00E606F2" w:rsidRPr="005D0A13">
        <w:rPr>
          <w:sz w:val="28"/>
          <w:szCs w:val="28"/>
          <w:lang w:val="uk-UA"/>
        </w:rPr>
        <w:t>1</w:t>
      </w:r>
      <w:r w:rsidRPr="005D0A13">
        <w:rPr>
          <w:sz w:val="28"/>
          <w:szCs w:val="28"/>
          <w:lang w:val="uk-UA"/>
        </w:rPr>
        <w:t xml:space="preserve"> ст</w:t>
      </w:r>
      <w:r w:rsidR="00E606F2" w:rsidRPr="005D0A13">
        <w:rPr>
          <w:sz w:val="28"/>
          <w:szCs w:val="28"/>
          <w:lang w:val="uk-UA"/>
        </w:rPr>
        <w:t>.</w:t>
      </w:r>
      <w:r w:rsidRPr="005D0A13">
        <w:rPr>
          <w:sz w:val="28"/>
          <w:szCs w:val="28"/>
          <w:lang w:val="uk-UA"/>
        </w:rPr>
        <w:t xml:space="preserve"> 165 Закону України «Про судоустрій і статус суддів» складається з посадового окладу, окладу за</w:t>
      </w:r>
      <w:r w:rsidRPr="00960784">
        <w:rPr>
          <w:sz w:val="28"/>
          <w:szCs w:val="28"/>
          <w:lang w:val="uk-UA"/>
        </w:rPr>
        <w:t xml:space="preserve">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963C3D" w:rsidRPr="00EB65CD" w:rsidRDefault="00963C3D" w:rsidP="00E606F2">
      <w:pPr>
        <w:spacing w:line="216" w:lineRule="auto"/>
        <w:ind w:firstLine="851"/>
        <w:jc w:val="both"/>
      </w:pPr>
    </w:p>
    <w:p w:rsidR="00963C3D" w:rsidRPr="00EB65CD" w:rsidRDefault="00963C3D" w:rsidP="00E606F2">
      <w:pPr>
        <w:spacing w:line="216" w:lineRule="auto"/>
        <w:ind w:firstLine="426"/>
        <w:jc w:val="both"/>
      </w:pPr>
      <w:r w:rsidRPr="00EB65CD">
        <w:rPr>
          <w:b/>
        </w:rPr>
        <w:t>3. Інформація</w:t>
      </w:r>
      <w:r w:rsidRPr="00E606F2">
        <w:rPr>
          <w:b/>
          <w:sz w:val="20"/>
        </w:rPr>
        <w:t xml:space="preserve"> </w:t>
      </w:r>
      <w:r w:rsidRPr="00EB65CD">
        <w:rPr>
          <w:b/>
        </w:rPr>
        <w:t>про</w:t>
      </w:r>
      <w:r w:rsidRPr="00E606F2">
        <w:rPr>
          <w:b/>
          <w:sz w:val="20"/>
        </w:rPr>
        <w:t xml:space="preserve"> </w:t>
      </w:r>
      <w:r w:rsidRPr="00EB65CD">
        <w:rPr>
          <w:b/>
        </w:rPr>
        <w:t>строковість</w:t>
      </w:r>
      <w:r w:rsidRPr="00E606F2">
        <w:rPr>
          <w:b/>
          <w:sz w:val="20"/>
        </w:rPr>
        <w:t xml:space="preserve"> </w:t>
      </w:r>
      <w:r w:rsidRPr="00EB65CD">
        <w:rPr>
          <w:b/>
        </w:rPr>
        <w:t>чи</w:t>
      </w:r>
      <w:r w:rsidRPr="00E606F2">
        <w:rPr>
          <w:b/>
          <w:sz w:val="20"/>
        </w:rPr>
        <w:t xml:space="preserve"> </w:t>
      </w:r>
      <w:r w:rsidRPr="00EB65CD">
        <w:rPr>
          <w:b/>
        </w:rPr>
        <w:t>безстроковість</w:t>
      </w:r>
      <w:r w:rsidRPr="00E606F2">
        <w:rPr>
          <w:b/>
          <w:sz w:val="20"/>
        </w:rPr>
        <w:t xml:space="preserve"> </w:t>
      </w:r>
      <w:r w:rsidRPr="00EB65CD">
        <w:rPr>
          <w:b/>
        </w:rPr>
        <w:t>призначення на посаду:</w:t>
      </w:r>
    </w:p>
    <w:p w:rsidR="00963C3D" w:rsidRPr="00EB65CD" w:rsidRDefault="00963C3D" w:rsidP="00E606F2">
      <w:pPr>
        <w:spacing w:line="216" w:lineRule="auto"/>
        <w:ind w:firstLine="426"/>
        <w:jc w:val="both"/>
      </w:pPr>
      <w:r w:rsidRPr="00EB65CD">
        <w:t xml:space="preserve"> безстроково. </w:t>
      </w:r>
    </w:p>
    <w:p w:rsidR="00963C3D" w:rsidRPr="00EB65CD" w:rsidRDefault="00963C3D" w:rsidP="00E606F2">
      <w:pPr>
        <w:spacing w:line="216" w:lineRule="auto"/>
        <w:ind w:firstLine="851"/>
        <w:jc w:val="both"/>
      </w:pPr>
    </w:p>
    <w:p w:rsidR="00963C3D" w:rsidRPr="00EB65CD" w:rsidRDefault="00963C3D" w:rsidP="00E606F2">
      <w:pPr>
        <w:spacing w:line="216" w:lineRule="auto"/>
        <w:ind w:firstLine="426"/>
        <w:jc w:val="both"/>
        <w:rPr>
          <w:b/>
        </w:rPr>
      </w:pPr>
      <w:r w:rsidRPr="00EB65CD">
        <w:rPr>
          <w:b/>
        </w:rPr>
        <w:t>4. Перелік документів, необхідних для участі в конкурсі, та строк їх подання:</w:t>
      </w:r>
    </w:p>
    <w:p w:rsidR="00963C3D" w:rsidRDefault="00963C3D" w:rsidP="00E606F2">
      <w:pPr>
        <w:spacing w:line="216" w:lineRule="auto"/>
        <w:ind w:firstLine="426"/>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963C3D" w:rsidRDefault="00963C3D" w:rsidP="00E606F2">
      <w:pPr>
        <w:spacing w:line="216" w:lineRule="auto"/>
        <w:ind w:firstLine="426"/>
        <w:jc w:val="both"/>
      </w:pPr>
      <w:r>
        <w:t xml:space="preserve">2) копія паспорта громадянина України, ідентифікаційний код; </w:t>
      </w:r>
    </w:p>
    <w:p w:rsidR="00963C3D" w:rsidRDefault="00963C3D" w:rsidP="00E606F2">
      <w:pPr>
        <w:spacing w:line="216" w:lineRule="auto"/>
        <w:ind w:firstLine="426"/>
        <w:jc w:val="both"/>
      </w:pPr>
      <w:r>
        <w:t xml:space="preserve">3) копії документів про освіту (диплом/атестат з додатком з оцінками); </w:t>
      </w:r>
    </w:p>
    <w:p w:rsidR="00963C3D" w:rsidRDefault="00963C3D" w:rsidP="00E606F2">
      <w:pPr>
        <w:spacing w:line="216" w:lineRule="auto"/>
        <w:ind w:firstLine="426"/>
        <w:jc w:val="both"/>
      </w:pPr>
      <w:r>
        <w:t>4) заповнена особова картка визначеного зразка з наклейною фотокарткою розміром 30х40 мм (форма П-2 – згідно з додатком);</w:t>
      </w:r>
    </w:p>
    <w:p w:rsidR="00963C3D" w:rsidRDefault="00963C3D" w:rsidP="00E606F2">
      <w:pPr>
        <w:spacing w:line="216" w:lineRule="auto"/>
        <w:ind w:firstLine="426"/>
        <w:jc w:val="both"/>
      </w:pPr>
      <w:r>
        <w:t>5) автобіографія (згідно з додатком);</w:t>
      </w:r>
    </w:p>
    <w:p w:rsidR="00963C3D" w:rsidRDefault="00963C3D" w:rsidP="00E606F2">
      <w:pPr>
        <w:spacing w:line="216" w:lineRule="auto"/>
        <w:ind w:firstLine="426"/>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963C3D" w:rsidRDefault="00963C3D" w:rsidP="00E606F2">
      <w:pPr>
        <w:spacing w:line="216" w:lineRule="auto"/>
        <w:ind w:firstLine="426"/>
        <w:jc w:val="both"/>
      </w:pPr>
      <w:r>
        <w:t xml:space="preserve">7) копія трудової книжки; </w:t>
      </w:r>
    </w:p>
    <w:p w:rsidR="00963C3D" w:rsidRDefault="00963C3D" w:rsidP="00E606F2">
      <w:pPr>
        <w:spacing w:line="216" w:lineRule="auto"/>
        <w:ind w:firstLine="426"/>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963C3D" w:rsidRDefault="00963C3D" w:rsidP="00E606F2">
      <w:pPr>
        <w:spacing w:line="216" w:lineRule="auto"/>
        <w:ind w:firstLine="426"/>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963C3D" w:rsidRDefault="00963C3D" w:rsidP="00E606F2">
      <w:pPr>
        <w:spacing w:line="216" w:lineRule="auto"/>
        <w:ind w:firstLine="426"/>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963C3D" w:rsidRDefault="00963C3D" w:rsidP="00E606F2">
      <w:pPr>
        <w:spacing w:line="216" w:lineRule="auto"/>
        <w:ind w:firstLine="426"/>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963C3D" w:rsidRPr="00B26227" w:rsidRDefault="00963C3D" w:rsidP="00E606F2">
      <w:pPr>
        <w:spacing w:line="216" w:lineRule="auto"/>
        <w:ind w:firstLine="426"/>
        <w:jc w:val="both"/>
      </w:pPr>
      <w:r>
        <w:t xml:space="preserve">Документи приймаються </w:t>
      </w:r>
      <w:r w:rsidRPr="00B26227">
        <w:t xml:space="preserve">з 9:00 </w:t>
      </w:r>
      <w:r>
        <w:rPr>
          <w:lang w:val="ru-RU"/>
        </w:rPr>
        <w:t>26</w:t>
      </w:r>
      <w:r w:rsidRPr="00B26227">
        <w:t>.0</w:t>
      </w:r>
      <w:r>
        <w:rPr>
          <w:lang w:val="ru-RU"/>
        </w:rPr>
        <w:t>6</w:t>
      </w:r>
      <w:r w:rsidRPr="00B26227">
        <w:t>.2020 до 1</w:t>
      </w:r>
      <w:r w:rsidR="003C140C">
        <w:t>6</w:t>
      </w:r>
      <w:r w:rsidRPr="00B26227">
        <w:t>:</w:t>
      </w:r>
      <w:r w:rsidR="003C140C">
        <w:t>3</w:t>
      </w:r>
      <w:r w:rsidRPr="00B26227">
        <w:t xml:space="preserve">0 </w:t>
      </w:r>
      <w:r>
        <w:t>0</w:t>
      </w:r>
      <w:r>
        <w:rPr>
          <w:lang w:val="ru-RU"/>
        </w:rPr>
        <w:t>5</w:t>
      </w:r>
      <w:r w:rsidRPr="00B26227">
        <w:t>.0</w:t>
      </w:r>
      <w:r>
        <w:rPr>
          <w:lang w:val="ru-RU"/>
        </w:rPr>
        <w:t>7</w:t>
      </w:r>
      <w:r w:rsidRPr="00B26227">
        <w:t>.2020 за адресою: м. Житомир, вул. Бориса Лятошинського, 5.</w:t>
      </w:r>
    </w:p>
    <w:p w:rsidR="00963C3D" w:rsidRPr="00963C3D" w:rsidRDefault="00963C3D" w:rsidP="00E606F2">
      <w:pPr>
        <w:spacing w:line="216" w:lineRule="auto"/>
        <w:ind w:firstLine="426"/>
        <w:jc w:val="both"/>
      </w:pPr>
      <w:r w:rsidRPr="00B26227">
        <w:t xml:space="preserve">На </w:t>
      </w:r>
      <w:r w:rsidRPr="00963C3D">
        <w:t>начальника режимно-секретної служби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63C3D" w:rsidRDefault="00963C3D" w:rsidP="00E606F2">
      <w:pPr>
        <w:spacing w:line="216" w:lineRule="auto"/>
        <w:ind w:firstLine="851"/>
        <w:jc w:val="both"/>
        <w:rPr>
          <w:b/>
        </w:rPr>
      </w:pPr>
    </w:p>
    <w:p w:rsidR="00963C3D" w:rsidRPr="00B26227" w:rsidRDefault="00963C3D" w:rsidP="00E606F2">
      <w:pPr>
        <w:spacing w:line="216" w:lineRule="auto"/>
        <w:ind w:firstLine="426"/>
        <w:jc w:val="both"/>
        <w:rPr>
          <w:lang w:val="ru-RU"/>
        </w:rPr>
      </w:pPr>
      <w:r w:rsidRPr="00B26227">
        <w:rPr>
          <w:b/>
        </w:rPr>
        <w:t xml:space="preserve">5. Місце, дата та час початку проведення конкурсу: </w:t>
      </w:r>
    </w:p>
    <w:p w:rsidR="00963C3D" w:rsidRPr="00B26227" w:rsidRDefault="00963C3D" w:rsidP="00E606F2">
      <w:pPr>
        <w:spacing w:line="216" w:lineRule="auto"/>
        <w:ind w:firstLine="426"/>
        <w:jc w:val="both"/>
      </w:pPr>
      <w:r w:rsidRPr="00B26227">
        <w:t xml:space="preserve">м. Житомир, вул. Бориса Лятошинського, 5, територіальне управління Служби судової охорони у Житомирській області, </w:t>
      </w:r>
      <w:r>
        <w:t>09</w:t>
      </w:r>
      <w:r w:rsidRPr="00B26227">
        <w:t>.0</w:t>
      </w:r>
      <w:r>
        <w:t>7</w:t>
      </w:r>
      <w:r w:rsidRPr="00B26227">
        <w:t>.2020 о 10:00.</w:t>
      </w:r>
    </w:p>
    <w:p w:rsidR="00963C3D" w:rsidRDefault="00963C3D" w:rsidP="00E606F2">
      <w:pPr>
        <w:spacing w:line="216" w:lineRule="auto"/>
        <w:ind w:firstLine="851"/>
        <w:jc w:val="both"/>
        <w:rPr>
          <w:b/>
        </w:rPr>
      </w:pPr>
    </w:p>
    <w:p w:rsidR="00963C3D" w:rsidRPr="00241238" w:rsidRDefault="00963C3D" w:rsidP="00E606F2">
      <w:pPr>
        <w:spacing w:before="120" w:after="120" w:line="216" w:lineRule="auto"/>
        <w:ind w:firstLine="426"/>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963C3D" w:rsidRDefault="00963C3D" w:rsidP="00E606F2">
      <w:pPr>
        <w:spacing w:line="216" w:lineRule="auto"/>
        <w:ind w:firstLine="426"/>
      </w:pPr>
      <w:r>
        <w:rPr>
          <w:spacing w:val="-4"/>
        </w:rPr>
        <w:t>Власюк Максим Валерійович</w:t>
      </w:r>
      <w:r w:rsidRPr="00A054AE">
        <w:rPr>
          <w:spacing w:val="-4"/>
        </w:rPr>
        <w:t xml:space="preserve">, </w:t>
      </w:r>
      <w:r w:rsidRPr="00A054AE">
        <w:rPr>
          <w:spacing w:val="-4"/>
          <w:lang w:val="ru-RU"/>
        </w:rPr>
        <w:t>0632605113</w:t>
      </w:r>
      <w:r w:rsidRPr="00A054AE">
        <w:rPr>
          <w:spacing w:val="-4"/>
        </w:rPr>
        <w:t xml:space="preserve">, </w:t>
      </w:r>
      <w:hyperlink r:id="rId8" w:history="1">
        <w:r w:rsidRPr="00A054AE">
          <w:rPr>
            <w:rStyle w:val="a8"/>
            <w:b/>
            <w:spacing w:val="-4"/>
            <w:lang w:val="en-US"/>
          </w:rPr>
          <w:t>vrp</w:t>
        </w:r>
        <w:r w:rsidRPr="00A054AE">
          <w:rPr>
            <w:rStyle w:val="a8"/>
            <w:b/>
            <w:spacing w:val="-4"/>
            <w:lang w:val="ru-RU"/>
          </w:rPr>
          <w:t>.</w:t>
        </w:r>
        <w:r w:rsidRPr="00A054AE">
          <w:rPr>
            <w:rStyle w:val="a8"/>
            <w:b/>
            <w:spacing w:val="-4"/>
            <w:lang w:val="en-US"/>
          </w:rPr>
          <w:t>sso</w:t>
        </w:r>
        <w:r w:rsidRPr="00A054AE">
          <w:rPr>
            <w:rStyle w:val="a8"/>
            <w:b/>
            <w:spacing w:val="-4"/>
            <w:lang w:val="ru-RU"/>
          </w:rPr>
          <w:t>.</w:t>
        </w:r>
        <w:r w:rsidRPr="00A054AE">
          <w:rPr>
            <w:rStyle w:val="a8"/>
            <w:b/>
            <w:spacing w:val="-4"/>
            <w:lang w:val="en-US"/>
          </w:rPr>
          <w:t>zit</w:t>
        </w:r>
        <w:r w:rsidRPr="00A054AE">
          <w:rPr>
            <w:rStyle w:val="a8"/>
            <w:b/>
            <w:spacing w:val="-4"/>
          </w:rPr>
          <w:t>@</w:t>
        </w:r>
        <w:r w:rsidRPr="00A054AE">
          <w:rPr>
            <w:rStyle w:val="a8"/>
            <w:b/>
            <w:spacing w:val="-4"/>
            <w:lang w:val="en-US"/>
          </w:rPr>
          <w:t>gmail</w:t>
        </w:r>
        <w:r w:rsidRPr="00A054AE">
          <w:rPr>
            <w:rStyle w:val="a8"/>
            <w:b/>
            <w:spacing w:val="-4"/>
            <w:lang w:val="ru-RU"/>
          </w:rPr>
          <w:t>.</w:t>
        </w:r>
        <w:r w:rsidRPr="00A054AE">
          <w:rPr>
            <w:rStyle w:val="a8"/>
            <w:b/>
            <w:spacing w:val="-4"/>
            <w:lang w:val="en-US"/>
          </w:rPr>
          <w:t>com</w:t>
        </w:r>
      </w:hyperlink>
      <w:r w:rsidR="003C140C">
        <w:t>.</w:t>
      </w:r>
    </w:p>
    <w:p w:rsidR="00E606F2" w:rsidRDefault="00E606F2" w:rsidP="00E606F2">
      <w:pPr>
        <w:spacing w:line="204" w:lineRule="auto"/>
        <w:rPr>
          <w:b/>
          <w:spacing w:val="-4"/>
        </w:rPr>
      </w:pPr>
    </w:p>
    <w:p w:rsidR="00E606F2" w:rsidRDefault="00E606F2" w:rsidP="00E606F2">
      <w:pPr>
        <w:spacing w:line="204" w:lineRule="auto"/>
        <w:rPr>
          <w:b/>
          <w:spacing w:val="-4"/>
        </w:rPr>
      </w:pPr>
    </w:p>
    <w:tbl>
      <w:tblPr>
        <w:tblStyle w:val="af3"/>
        <w:tblW w:w="0" w:type="auto"/>
        <w:tblLayout w:type="fixed"/>
        <w:tblLook w:val="04A0" w:firstRow="1" w:lastRow="0" w:firstColumn="1" w:lastColumn="0" w:noHBand="0" w:noVBand="1"/>
      </w:tblPr>
      <w:tblGrid>
        <w:gridCol w:w="454"/>
        <w:gridCol w:w="2064"/>
        <w:gridCol w:w="6969"/>
      </w:tblGrid>
      <w:tr w:rsidR="00963C3D" w:rsidTr="00E606F2">
        <w:tc>
          <w:tcPr>
            <w:tcW w:w="9487" w:type="dxa"/>
            <w:gridSpan w:val="3"/>
          </w:tcPr>
          <w:p w:rsidR="00963C3D" w:rsidRPr="00E606F2" w:rsidRDefault="00963C3D" w:rsidP="004E638D">
            <w:pPr>
              <w:spacing w:line="216" w:lineRule="auto"/>
              <w:jc w:val="center"/>
              <w:rPr>
                <w:sz w:val="26"/>
                <w:szCs w:val="26"/>
              </w:rPr>
            </w:pPr>
            <w:r w:rsidRPr="00E606F2">
              <w:rPr>
                <w:b/>
                <w:sz w:val="26"/>
                <w:szCs w:val="26"/>
              </w:rPr>
              <w:lastRenderedPageBreak/>
              <w:t>Кваліфікаційні вимоги</w:t>
            </w:r>
          </w:p>
        </w:tc>
      </w:tr>
      <w:tr w:rsidR="003C1C1A" w:rsidRPr="003C1C1A" w:rsidTr="00E606F2">
        <w:tc>
          <w:tcPr>
            <w:tcW w:w="454" w:type="dxa"/>
          </w:tcPr>
          <w:p w:rsidR="00963C3D" w:rsidRPr="003C1C1A" w:rsidRDefault="00963C3D" w:rsidP="004E638D">
            <w:pPr>
              <w:spacing w:line="216" w:lineRule="auto"/>
              <w:rPr>
                <w:sz w:val="26"/>
                <w:szCs w:val="26"/>
              </w:rPr>
            </w:pPr>
            <w:r w:rsidRPr="003C1C1A">
              <w:rPr>
                <w:sz w:val="26"/>
                <w:szCs w:val="26"/>
              </w:rPr>
              <w:t>1.</w:t>
            </w:r>
          </w:p>
          <w:p w:rsidR="00963C3D" w:rsidRPr="003C1C1A" w:rsidRDefault="00963C3D" w:rsidP="004E638D">
            <w:pPr>
              <w:spacing w:line="216" w:lineRule="auto"/>
              <w:rPr>
                <w:sz w:val="26"/>
                <w:szCs w:val="26"/>
              </w:rPr>
            </w:pPr>
          </w:p>
        </w:tc>
        <w:tc>
          <w:tcPr>
            <w:tcW w:w="2064" w:type="dxa"/>
          </w:tcPr>
          <w:p w:rsidR="00963C3D" w:rsidRPr="003C1C1A" w:rsidRDefault="00963C3D" w:rsidP="004E638D">
            <w:pPr>
              <w:spacing w:line="216" w:lineRule="auto"/>
              <w:rPr>
                <w:sz w:val="26"/>
                <w:szCs w:val="26"/>
              </w:rPr>
            </w:pPr>
            <w:r w:rsidRPr="003C1C1A">
              <w:rPr>
                <w:sz w:val="26"/>
                <w:szCs w:val="26"/>
              </w:rPr>
              <w:t>Освіта</w:t>
            </w:r>
          </w:p>
        </w:tc>
        <w:tc>
          <w:tcPr>
            <w:tcW w:w="6969" w:type="dxa"/>
          </w:tcPr>
          <w:p w:rsidR="00963C3D" w:rsidRPr="003C1C1A" w:rsidRDefault="00963C3D" w:rsidP="00960784">
            <w:pPr>
              <w:spacing w:line="200" w:lineRule="auto"/>
              <w:jc w:val="both"/>
              <w:rPr>
                <w:sz w:val="26"/>
                <w:szCs w:val="26"/>
              </w:rPr>
            </w:pPr>
            <w:r w:rsidRPr="003C1C1A">
              <w:rPr>
                <w:sz w:val="26"/>
                <w:szCs w:val="26"/>
              </w:rPr>
              <w:t xml:space="preserve">вища освіта ступеня «магістр» у галузі знань: «Право», «Освіта/Педагогіка», «Воєнні науки, національна безпека, безпека державного кордону». </w:t>
            </w:r>
          </w:p>
        </w:tc>
      </w:tr>
      <w:tr w:rsidR="00960784" w:rsidRPr="005D0A13" w:rsidTr="00E606F2">
        <w:tc>
          <w:tcPr>
            <w:tcW w:w="454" w:type="dxa"/>
          </w:tcPr>
          <w:p w:rsidR="00963C3D" w:rsidRPr="005D0A13" w:rsidRDefault="00963C3D" w:rsidP="004E638D">
            <w:pPr>
              <w:spacing w:line="216" w:lineRule="auto"/>
              <w:rPr>
                <w:sz w:val="26"/>
                <w:szCs w:val="26"/>
              </w:rPr>
            </w:pPr>
            <w:r w:rsidRPr="005D0A13">
              <w:rPr>
                <w:sz w:val="26"/>
                <w:szCs w:val="26"/>
              </w:rPr>
              <w:t>2.</w:t>
            </w:r>
          </w:p>
        </w:tc>
        <w:tc>
          <w:tcPr>
            <w:tcW w:w="2064" w:type="dxa"/>
          </w:tcPr>
          <w:p w:rsidR="00963C3D" w:rsidRPr="005D0A13" w:rsidRDefault="00963C3D" w:rsidP="004E638D">
            <w:pPr>
              <w:spacing w:line="216" w:lineRule="auto"/>
              <w:rPr>
                <w:sz w:val="26"/>
                <w:szCs w:val="26"/>
              </w:rPr>
            </w:pPr>
            <w:r w:rsidRPr="005D0A13">
              <w:rPr>
                <w:sz w:val="26"/>
                <w:szCs w:val="26"/>
              </w:rPr>
              <w:t>Досвід роботи</w:t>
            </w:r>
          </w:p>
        </w:tc>
        <w:tc>
          <w:tcPr>
            <w:tcW w:w="6969" w:type="dxa"/>
          </w:tcPr>
          <w:p w:rsidR="00963C3D" w:rsidRPr="005D0A13" w:rsidRDefault="009802D2" w:rsidP="00960784">
            <w:pPr>
              <w:spacing w:line="200" w:lineRule="auto"/>
              <w:jc w:val="both"/>
              <w:rPr>
                <w:sz w:val="26"/>
                <w:szCs w:val="26"/>
              </w:rPr>
            </w:pPr>
            <w:r w:rsidRPr="005D0A13">
              <w:rPr>
                <w:sz w:val="26"/>
                <w:szCs w:val="26"/>
              </w:rPr>
              <w:t>робота на посадах з допуском до</w:t>
            </w:r>
            <w:r w:rsidR="00963C3D" w:rsidRPr="005D0A13">
              <w:rPr>
                <w:sz w:val="26"/>
                <w:szCs w:val="26"/>
              </w:rPr>
              <w:t xml:space="preserve"> державної таємниці </w:t>
            </w:r>
            <w:r w:rsidR="003C1C1A" w:rsidRPr="005D0A13">
              <w:rPr>
                <w:sz w:val="26"/>
                <w:szCs w:val="26"/>
              </w:rPr>
              <w:t xml:space="preserve">– </w:t>
            </w:r>
            <w:r w:rsidR="00963C3D" w:rsidRPr="005D0A13">
              <w:rPr>
                <w:sz w:val="26"/>
                <w:szCs w:val="26"/>
              </w:rPr>
              <w:t>не менше  3 років</w:t>
            </w:r>
            <w:r w:rsidR="003C1C1A" w:rsidRPr="005D0A13">
              <w:rPr>
                <w:sz w:val="26"/>
                <w:szCs w:val="26"/>
              </w:rPr>
              <w:t>;</w:t>
            </w:r>
          </w:p>
          <w:p w:rsidR="00960784" w:rsidRPr="005D0A13" w:rsidRDefault="00960784" w:rsidP="00960784">
            <w:pPr>
              <w:spacing w:line="200" w:lineRule="auto"/>
              <w:jc w:val="both"/>
              <w:rPr>
                <w:spacing w:val="-2"/>
                <w:sz w:val="26"/>
                <w:szCs w:val="26"/>
              </w:rPr>
            </w:pPr>
            <w:r w:rsidRPr="005D0A13">
              <w:rPr>
                <w:spacing w:val="-2"/>
                <w:sz w:val="26"/>
                <w:szCs w:val="26"/>
              </w:rPr>
              <w:t>стаж  роботи (служби) у Збройних Силах, правоохоронних органах та інших військових формуваннях не менше 10 років</w:t>
            </w:r>
          </w:p>
          <w:p w:rsidR="003C1C1A" w:rsidRPr="005D0A13" w:rsidRDefault="003C1C1A" w:rsidP="00960784">
            <w:pPr>
              <w:spacing w:line="200" w:lineRule="auto"/>
              <w:jc w:val="both"/>
              <w:rPr>
                <w:sz w:val="26"/>
                <w:szCs w:val="26"/>
              </w:rPr>
            </w:pPr>
            <w:r w:rsidRPr="005D0A13">
              <w:rPr>
                <w:sz w:val="26"/>
                <w:szCs w:val="26"/>
              </w:rPr>
              <w:t>на керівних посадах – не менше 1 року</w:t>
            </w:r>
          </w:p>
        </w:tc>
      </w:tr>
      <w:tr w:rsidR="003C1C1A" w:rsidRPr="003C1C1A" w:rsidTr="00E606F2">
        <w:tc>
          <w:tcPr>
            <w:tcW w:w="454" w:type="dxa"/>
          </w:tcPr>
          <w:p w:rsidR="00963C3D" w:rsidRPr="003C1C1A" w:rsidRDefault="00963C3D" w:rsidP="004E638D">
            <w:pPr>
              <w:spacing w:line="216" w:lineRule="auto"/>
              <w:rPr>
                <w:sz w:val="26"/>
                <w:szCs w:val="26"/>
              </w:rPr>
            </w:pPr>
            <w:r w:rsidRPr="003C1C1A">
              <w:rPr>
                <w:sz w:val="26"/>
                <w:szCs w:val="26"/>
              </w:rPr>
              <w:t>3.</w:t>
            </w:r>
          </w:p>
        </w:tc>
        <w:tc>
          <w:tcPr>
            <w:tcW w:w="2064" w:type="dxa"/>
          </w:tcPr>
          <w:p w:rsidR="00963C3D" w:rsidRPr="003C1C1A" w:rsidRDefault="00963C3D" w:rsidP="004E638D">
            <w:pPr>
              <w:spacing w:line="216" w:lineRule="auto"/>
              <w:rPr>
                <w:sz w:val="26"/>
                <w:szCs w:val="26"/>
              </w:rPr>
            </w:pPr>
            <w:r w:rsidRPr="003C1C1A">
              <w:rPr>
                <w:sz w:val="26"/>
                <w:szCs w:val="26"/>
              </w:rPr>
              <w:t xml:space="preserve">Володіння державною </w:t>
            </w:r>
          </w:p>
          <w:p w:rsidR="00963C3D" w:rsidRPr="003C1C1A" w:rsidRDefault="00963C3D" w:rsidP="004E638D">
            <w:pPr>
              <w:spacing w:line="216" w:lineRule="auto"/>
              <w:rPr>
                <w:sz w:val="26"/>
                <w:szCs w:val="26"/>
              </w:rPr>
            </w:pPr>
            <w:r w:rsidRPr="003C1C1A">
              <w:rPr>
                <w:sz w:val="26"/>
                <w:szCs w:val="26"/>
              </w:rPr>
              <w:t>мовою</w:t>
            </w:r>
          </w:p>
        </w:tc>
        <w:tc>
          <w:tcPr>
            <w:tcW w:w="6969" w:type="dxa"/>
          </w:tcPr>
          <w:p w:rsidR="00963C3D" w:rsidRPr="003C1C1A" w:rsidRDefault="00963C3D" w:rsidP="00960784">
            <w:pPr>
              <w:spacing w:line="200" w:lineRule="auto"/>
              <w:jc w:val="both"/>
              <w:rPr>
                <w:sz w:val="26"/>
                <w:szCs w:val="26"/>
              </w:rPr>
            </w:pPr>
            <w:r w:rsidRPr="003C1C1A">
              <w:rPr>
                <w:sz w:val="26"/>
                <w:szCs w:val="26"/>
              </w:rPr>
              <w:t>вільне володіння державною мовою.</w:t>
            </w:r>
          </w:p>
        </w:tc>
      </w:tr>
      <w:tr w:rsidR="003C1C1A" w:rsidRPr="003C1C1A" w:rsidTr="00E606F2">
        <w:tc>
          <w:tcPr>
            <w:tcW w:w="454" w:type="dxa"/>
          </w:tcPr>
          <w:p w:rsidR="00963C3D" w:rsidRPr="003C1C1A" w:rsidRDefault="00963C3D" w:rsidP="004E638D">
            <w:pPr>
              <w:spacing w:line="216" w:lineRule="auto"/>
              <w:rPr>
                <w:sz w:val="26"/>
                <w:szCs w:val="26"/>
              </w:rPr>
            </w:pPr>
            <w:r w:rsidRPr="003C1C1A">
              <w:rPr>
                <w:sz w:val="26"/>
                <w:szCs w:val="26"/>
              </w:rPr>
              <w:t>4.</w:t>
            </w:r>
          </w:p>
        </w:tc>
        <w:tc>
          <w:tcPr>
            <w:tcW w:w="2064" w:type="dxa"/>
          </w:tcPr>
          <w:p w:rsidR="00963C3D" w:rsidRPr="003C1C1A" w:rsidRDefault="00E606F2" w:rsidP="004E638D">
            <w:pPr>
              <w:spacing w:line="216" w:lineRule="auto"/>
              <w:rPr>
                <w:sz w:val="26"/>
                <w:szCs w:val="26"/>
              </w:rPr>
            </w:pPr>
            <w:r w:rsidRPr="003C1C1A">
              <w:rPr>
                <w:sz w:val="26"/>
                <w:szCs w:val="26"/>
              </w:rPr>
              <w:t xml:space="preserve">Допуск до державної        </w:t>
            </w:r>
            <w:r w:rsidRPr="003C1C1A">
              <w:rPr>
                <w:sz w:val="26"/>
                <w:szCs w:val="26"/>
              </w:rPr>
              <w:br/>
              <w:t>таємниці</w:t>
            </w:r>
          </w:p>
        </w:tc>
        <w:tc>
          <w:tcPr>
            <w:tcW w:w="6969" w:type="dxa"/>
          </w:tcPr>
          <w:p w:rsidR="00963C3D" w:rsidRPr="003C1C1A" w:rsidRDefault="00E606F2" w:rsidP="00960784">
            <w:pPr>
              <w:spacing w:line="200" w:lineRule="auto"/>
              <w:jc w:val="both"/>
              <w:rPr>
                <w:sz w:val="26"/>
                <w:szCs w:val="26"/>
              </w:rPr>
            </w:pPr>
            <w:r w:rsidRPr="003C1C1A">
              <w:rPr>
                <w:snapToGrid w:val="0"/>
                <w:sz w:val="26"/>
                <w:szCs w:val="26"/>
              </w:rPr>
              <w:t xml:space="preserve">протягом останніх п’яти років не скасовувався допуск до державної таємниці у зв’язку з </w:t>
            </w:r>
            <w:r w:rsidRPr="003C1C1A">
              <w:rPr>
                <w:sz w:val="26"/>
                <w:szCs w:val="26"/>
              </w:rPr>
              <w:t>невиконанням обов’язків щодо збереження державної таємниці, яка довірена або довірялася раніше</w:t>
            </w:r>
          </w:p>
        </w:tc>
      </w:tr>
      <w:tr w:rsidR="003C1C1A" w:rsidRPr="003C1C1A" w:rsidTr="00E606F2">
        <w:tc>
          <w:tcPr>
            <w:tcW w:w="454" w:type="dxa"/>
          </w:tcPr>
          <w:p w:rsidR="00963C3D" w:rsidRPr="003C1C1A" w:rsidRDefault="00963C3D" w:rsidP="004E638D">
            <w:pPr>
              <w:spacing w:line="216" w:lineRule="auto"/>
              <w:rPr>
                <w:sz w:val="26"/>
                <w:szCs w:val="26"/>
              </w:rPr>
            </w:pPr>
            <w:r w:rsidRPr="003C1C1A">
              <w:rPr>
                <w:sz w:val="26"/>
                <w:szCs w:val="26"/>
              </w:rPr>
              <w:t>5.</w:t>
            </w:r>
          </w:p>
        </w:tc>
        <w:tc>
          <w:tcPr>
            <w:tcW w:w="2064" w:type="dxa"/>
          </w:tcPr>
          <w:p w:rsidR="00963C3D" w:rsidRPr="003C1C1A" w:rsidRDefault="00E606F2" w:rsidP="004E638D">
            <w:pPr>
              <w:spacing w:line="216" w:lineRule="auto"/>
              <w:rPr>
                <w:sz w:val="26"/>
                <w:szCs w:val="26"/>
              </w:rPr>
            </w:pPr>
            <w:r w:rsidRPr="003C1C1A">
              <w:rPr>
                <w:sz w:val="26"/>
                <w:szCs w:val="26"/>
              </w:rPr>
              <w:t xml:space="preserve">Дисциплінарні </w:t>
            </w:r>
            <w:r w:rsidRPr="003C1C1A">
              <w:rPr>
                <w:sz w:val="26"/>
                <w:szCs w:val="26"/>
              </w:rPr>
              <w:br/>
              <w:t>стягнення</w:t>
            </w:r>
          </w:p>
        </w:tc>
        <w:tc>
          <w:tcPr>
            <w:tcW w:w="6969" w:type="dxa"/>
          </w:tcPr>
          <w:p w:rsidR="00963C3D" w:rsidRPr="003C1C1A" w:rsidRDefault="00E606F2" w:rsidP="00960784">
            <w:pPr>
              <w:spacing w:line="200" w:lineRule="auto"/>
              <w:jc w:val="both"/>
              <w:rPr>
                <w:sz w:val="26"/>
                <w:szCs w:val="26"/>
              </w:rPr>
            </w:pPr>
            <w:r w:rsidRPr="003C1C1A">
              <w:rPr>
                <w:snapToGrid w:val="0"/>
                <w:sz w:val="26"/>
                <w:szCs w:val="26"/>
              </w:rPr>
              <w:t>не має не знятих дисциплінарних</w:t>
            </w:r>
            <w:r w:rsidRPr="003C1C1A">
              <w:rPr>
                <w:sz w:val="26"/>
                <w:szCs w:val="26"/>
              </w:rPr>
              <w:t xml:space="preserve"> стягнень, </w:t>
            </w:r>
            <w:r w:rsidRPr="003C1C1A">
              <w:rPr>
                <w:snapToGrid w:val="0"/>
                <w:sz w:val="26"/>
                <w:szCs w:val="26"/>
              </w:rPr>
              <w:t>не притягався до адміністративної відповідальності за порушення законодавства про державну таємницю за останній рік, а також стосовно кандидата відсутня інформація про наявність обставин, які можуть бути використані для примушення, впливу або тиску з метою вчинення дій на шкоду національній безпеці</w:t>
            </w:r>
          </w:p>
        </w:tc>
      </w:tr>
      <w:tr w:rsidR="00963C3D" w:rsidTr="00E606F2">
        <w:tc>
          <w:tcPr>
            <w:tcW w:w="9487" w:type="dxa"/>
            <w:gridSpan w:val="3"/>
          </w:tcPr>
          <w:p w:rsidR="00963C3D" w:rsidRPr="00E606F2" w:rsidRDefault="00963C3D" w:rsidP="00960784">
            <w:pPr>
              <w:spacing w:line="200" w:lineRule="auto"/>
              <w:jc w:val="center"/>
              <w:rPr>
                <w:sz w:val="26"/>
                <w:szCs w:val="26"/>
              </w:rPr>
            </w:pPr>
            <w:r w:rsidRPr="00E606F2">
              <w:rPr>
                <w:b/>
                <w:sz w:val="26"/>
                <w:szCs w:val="26"/>
              </w:rPr>
              <w:t>Вимоги до компетентності</w:t>
            </w:r>
          </w:p>
        </w:tc>
      </w:tr>
      <w:tr w:rsidR="00963C3D" w:rsidTr="00E606F2">
        <w:tc>
          <w:tcPr>
            <w:tcW w:w="454" w:type="dxa"/>
          </w:tcPr>
          <w:p w:rsidR="00963C3D" w:rsidRPr="00E606F2" w:rsidRDefault="00963C3D" w:rsidP="004E638D">
            <w:pPr>
              <w:spacing w:line="216" w:lineRule="auto"/>
              <w:rPr>
                <w:sz w:val="26"/>
                <w:szCs w:val="26"/>
              </w:rPr>
            </w:pPr>
            <w:r w:rsidRPr="00E606F2">
              <w:rPr>
                <w:sz w:val="26"/>
                <w:szCs w:val="26"/>
              </w:rPr>
              <w:t>1.</w:t>
            </w:r>
          </w:p>
          <w:p w:rsidR="00963C3D" w:rsidRPr="00E606F2" w:rsidRDefault="00963C3D" w:rsidP="004E638D">
            <w:pPr>
              <w:spacing w:line="216" w:lineRule="auto"/>
              <w:rPr>
                <w:sz w:val="26"/>
                <w:szCs w:val="26"/>
              </w:rPr>
            </w:pPr>
          </w:p>
        </w:tc>
        <w:tc>
          <w:tcPr>
            <w:tcW w:w="2064" w:type="dxa"/>
          </w:tcPr>
          <w:p w:rsidR="00963C3D" w:rsidRPr="00E606F2" w:rsidRDefault="00963C3D" w:rsidP="004E638D">
            <w:pPr>
              <w:spacing w:line="216" w:lineRule="auto"/>
              <w:rPr>
                <w:sz w:val="26"/>
                <w:szCs w:val="26"/>
              </w:rPr>
            </w:pPr>
            <w:r w:rsidRPr="00E606F2">
              <w:rPr>
                <w:sz w:val="26"/>
                <w:szCs w:val="26"/>
              </w:rPr>
              <w:t>Наявність лідерських якостей</w:t>
            </w:r>
          </w:p>
        </w:tc>
        <w:tc>
          <w:tcPr>
            <w:tcW w:w="6969" w:type="dxa"/>
          </w:tcPr>
          <w:p w:rsidR="00963C3D" w:rsidRPr="00E606F2" w:rsidRDefault="00963C3D" w:rsidP="00960784">
            <w:pPr>
              <w:spacing w:line="200" w:lineRule="auto"/>
              <w:jc w:val="both"/>
              <w:rPr>
                <w:sz w:val="26"/>
                <w:szCs w:val="26"/>
              </w:rPr>
            </w:pPr>
            <w:r w:rsidRPr="00E606F2">
              <w:rPr>
                <w:sz w:val="26"/>
                <w:szCs w:val="26"/>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963C3D" w:rsidTr="00E606F2">
        <w:tc>
          <w:tcPr>
            <w:tcW w:w="454" w:type="dxa"/>
          </w:tcPr>
          <w:p w:rsidR="00963C3D" w:rsidRPr="00E606F2" w:rsidRDefault="00963C3D" w:rsidP="004E638D">
            <w:pPr>
              <w:spacing w:line="216" w:lineRule="auto"/>
              <w:rPr>
                <w:sz w:val="26"/>
                <w:szCs w:val="26"/>
              </w:rPr>
            </w:pPr>
            <w:r w:rsidRPr="00E606F2">
              <w:rPr>
                <w:sz w:val="26"/>
                <w:szCs w:val="26"/>
              </w:rPr>
              <w:t>2.</w:t>
            </w:r>
          </w:p>
        </w:tc>
        <w:tc>
          <w:tcPr>
            <w:tcW w:w="2064" w:type="dxa"/>
          </w:tcPr>
          <w:p w:rsidR="00963C3D" w:rsidRPr="00E606F2" w:rsidRDefault="00963C3D" w:rsidP="004E638D">
            <w:pPr>
              <w:spacing w:line="216" w:lineRule="auto"/>
              <w:rPr>
                <w:color w:val="000000" w:themeColor="text1"/>
                <w:sz w:val="26"/>
                <w:szCs w:val="26"/>
              </w:rPr>
            </w:pPr>
            <w:r w:rsidRPr="00E606F2">
              <w:rPr>
                <w:rFonts w:ascii="HelveticaNeueCyr-Roman" w:hAnsi="HelveticaNeueCyr-Roman"/>
                <w:color w:val="000000" w:themeColor="text1"/>
                <w:sz w:val="26"/>
                <w:szCs w:val="26"/>
              </w:rPr>
              <w:t>Вміння приймати ефективні рішення</w:t>
            </w:r>
          </w:p>
        </w:tc>
        <w:tc>
          <w:tcPr>
            <w:tcW w:w="6969" w:type="dxa"/>
          </w:tcPr>
          <w:p w:rsidR="00963C3D" w:rsidRPr="00E606F2" w:rsidRDefault="00963C3D" w:rsidP="00960784">
            <w:pPr>
              <w:spacing w:line="200" w:lineRule="auto"/>
              <w:jc w:val="both"/>
              <w:rPr>
                <w:sz w:val="26"/>
                <w:szCs w:val="26"/>
              </w:rPr>
            </w:pPr>
            <w:r w:rsidRPr="00E606F2">
              <w:rPr>
                <w:sz w:val="26"/>
                <w:szCs w:val="26"/>
              </w:rPr>
              <w:t>здатність швидко приймати рішення у межах наданих повноважень та ефективно діяти в екстремальних ситуаціях.</w:t>
            </w:r>
          </w:p>
        </w:tc>
      </w:tr>
      <w:tr w:rsidR="00963C3D" w:rsidTr="00E606F2">
        <w:tc>
          <w:tcPr>
            <w:tcW w:w="454" w:type="dxa"/>
          </w:tcPr>
          <w:p w:rsidR="00963C3D" w:rsidRPr="00E606F2" w:rsidRDefault="00E606F2" w:rsidP="004E638D">
            <w:pPr>
              <w:spacing w:line="216" w:lineRule="auto"/>
              <w:rPr>
                <w:sz w:val="26"/>
                <w:szCs w:val="26"/>
              </w:rPr>
            </w:pPr>
            <w:r w:rsidRPr="00E606F2">
              <w:rPr>
                <w:sz w:val="26"/>
                <w:szCs w:val="26"/>
              </w:rPr>
              <w:t>3</w:t>
            </w:r>
            <w:r w:rsidR="00963C3D" w:rsidRPr="00E606F2">
              <w:rPr>
                <w:sz w:val="26"/>
                <w:szCs w:val="26"/>
              </w:rPr>
              <w:t>.</w:t>
            </w:r>
          </w:p>
        </w:tc>
        <w:tc>
          <w:tcPr>
            <w:tcW w:w="2064" w:type="dxa"/>
          </w:tcPr>
          <w:p w:rsidR="00963C3D" w:rsidRPr="00E606F2" w:rsidRDefault="00963C3D" w:rsidP="004E638D">
            <w:pPr>
              <w:spacing w:line="216" w:lineRule="auto"/>
              <w:rPr>
                <w:sz w:val="26"/>
                <w:szCs w:val="26"/>
              </w:rPr>
            </w:pPr>
            <w:r w:rsidRPr="00E606F2">
              <w:rPr>
                <w:sz w:val="26"/>
                <w:szCs w:val="26"/>
              </w:rPr>
              <w:t>Управління організацією та персоналом</w:t>
            </w:r>
          </w:p>
        </w:tc>
        <w:tc>
          <w:tcPr>
            <w:tcW w:w="6969" w:type="dxa"/>
          </w:tcPr>
          <w:p w:rsidR="00963C3D" w:rsidRPr="00E606F2" w:rsidRDefault="00963C3D" w:rsidP="00960784">
            <w:pPr>
              <w:spacing w:line="200" w:lineRule="auto"/>
              <w:jc w:val="both"/>
              <w:rPr>
                <w:sz w:val="26"/>
                <w:szCs w:val="26"/>
              </w:rPr>
            </w:pPr>
            <w:r w:rsidRPr="00E606F2">
              <w:rPr>
                <w:sz w:val="26"/>
                <w:szCs w:val="26"/>
              </w:rPr>
              <w:t>організація роботи та контроль;</w:t>
            </w:r>
          </w:p>
          <w:p w:rsidR="00963C3D" w:rsidRPr="00E606F2" w:rsidRDefault="00963C3D" w:rsidP="00960784">
            <w:pPr>
              <w:spacing w:line="200" w:lineRule="auto"/>
              <w:jc w:val="both"/>
              <w:rPr>
                <w:sz w:val="26"/>
                <w:szCs w:val="26"/>
              </w:rPr>
            </w:pPr>
            <w:r w:rsidRPr="00E606F2">
              <w:rPr>
                <w:sz w:val="26"/>
                <w:szCs w:val="26"/>
              </w:rPr>
              <w:t>управління людськими ресурсами;</w:t>
            </w:r>
          </w:p>
          <w:p w:rsidR="00963C3D" w:rsidRPr="00E606F2" w:rsidRDefault="00963C3D" w:rsidP="00960784">
            <w:pPr>
              <w:spacing w:line="200" w:lineRule="auto"/>
              <w:jc w:val="both"/>
              <w:rPr>
                <w:sz w:val="26"/>
                <w:szCs w:val="26"/>
              </w:rPr>
            </w:pPr>
            <w:r w:rsidRPr="00E606F2">
              <w:rPr>
                <w:sz w:val="26"/>
                <w:szCs w:val="26"/>
              </w:rPr>
              <w:t>вміння мотивувати підлеглих працівників.</w:t>
            </w:r>
          </w:p>
        </w:tc>
      </w:tr>
      <w:tr w:rsidR="00963C3D" w:rsidTr="00E606F2">
        <w:tc>
          <w:tcPr>
            <w:tcW w:w="454" w:type="dxa"/>
          </w:tcPr>
          <w:p w:rsidR="00963C3D" w:rsidRPr="00E606F2" w:rsidRDefault="00E606F2" w:rsidP="004E638D">
            <w:pPr>
              <w:spacing w:line="216" w:lineRule="auto"/>
              <w:rPr>
                <w:sz w:val="26"/>
                <w:szCs w:val="26"/>
              </w:rPr>
            </w:pPr>
            <w:r w:rsidRPr="00E606F2">
              <w:rPr>
                <w:sz w:val="26"/>
                <w:szCs w:val="26"/>
              </w:rPr>
              <w:t>4</w:t>
            </w:r>
            <w:r w:rsidR="00963C3D" w:rsidRPr="00E606F2">
              <w:rPr>
                <w:sz w:val="26"/>
                <w:szCs w:val="26"/>
              </w:rPr>
              <w:t>.</w:t>
            </w:r>
          </w:p>
        </w:tc>
        <w:tc>
          <w:tcPr>
            <w:tcW w:w="2064" w:type="dxa"/>
          </w:tcPr>
          <w:p w:rsidR="00963C3D" w:rsidRPr="00E606F2" w:rsidRDefault="00963C3D" w:rsidP="004E638D">
            <w:pPr>
              <w:pStyle w:val="ad"/>
              <w:spacing w:before="0" w:beforeAutospacing="0" w:after="0" w:afterAutospacing="0" w:line="216" w:lineRule="auto"/>
              <w:contextualSpacing/>
              <w:rPr>
                <w:rFonts w:asciiTheme="minorHAnsi" w:hAnsiTheme="minorHAnsi"/>
                <w:color w:val="000000" w:themeColor="text1"/>
                <w:sz w:val="26"/>
                <w:szCs w:val="26"/>
                <w:lang w:val="uk-UA"/>
              </w:rPr>
            </w:pPr>
            <w:r w:rsidRPr="00E606F2">
              <w:rPr>
                <w:rFonts w:ascii="HelveticaNeueCyr-Roman" w:hAnsi="HelveticaNeueCyr-Roman"/>
                <w:color w:val="000000" w:themeColor="text1"/>
                <w:sz w:val="26"/>
                <w:szCs w:val="26"/>
                <w:lang w:val="uk-UA"/>
              </w:rPr>
              <w:t xml:space="preserve">Особистісні </w:t>
            </w:r>
          </w:p>
          <w:p w:rsidR="00963C3D" w:rsidRPr="00E606F2" w:rsidRDefault="00963C3D" w:rsidP="004E638D">
            <w:pPr>
              <w:spacing w:line="216" w:lineRule="auto"/>
              <w:rPr>
                <w:color w:val="000000" w:themeColor="text1"/>
                <w:sz w:val="26"/>
                <w:szCs w:val="26"/>
              </w:rPr>
            </w:pPr>
            <w:r w:rsidRPr="00E606F2">
              <w:rPr>
                <w:rFonts w:ascii="HelveticaNeueCyr-Roman" w:hAnsi="HelveticaNeueCyr-Roman"/>
                <w:color w:val="000000" w:themeColor="text1"/>
                <w:sz w:val="26"/>
                <w:szCs w:val="26"/>
              </w:rPr>
              <w:t>компетенції</w:t>
            </w:r>
          </w:p>
        </w:tc>
        <w:tc>
          <w:tcPr>
            <w:tcW w:w="6969" w:type="dxa"/>
          </w:tcPr>
          <w:p w:rsidR="00963C3D" w:rsidRPr="00E606F2" w:rsidRDefault="00963C3D" w:rsidP="00960784">
            <w:pPr>
              <w:spacing w:line="200" w:lineRule="auto"/>
              <w:jc w:val="both"/>
              <w:rPr>
                <w:sz w:val="26"/>
                <w:szCs w:val="26"/>
              </w:rPr>
            </w:pPr>
            <w:r w:rsidRPr="00E606F2">
              <w:rPr>
                <w:sz w:val="26"/>
                <w:szCs w:val="26"/>
              </w:rPr>
              <w:t>вміння використати знання, навички, досвід в конкретно даних умовах, досягнувши при цьому максимально позитивного результату;</w:t>
            </w:r>
          </w:p>
          <w:p w:rsidR="00963C3D" w:rsidRPr="00E606F2" w:rsidRDefault="00963C3D" w:rsidP="00960784">
            <w:pPr>
              <w:spacing w:line="200" w:lineRule="auto"/>
              <w:jc w:val="both"/>
              <w:rPr>
                <w:sz w:val="26"/>
                <w:szCs w:val="26"/>
              </w:rPr>
            </w:pPr>
            <w:r w:rsidRPr="00E606F2">
              <w:rPr>
                <w:sz w:val="26"/>
                <w:szCs w:val="26"/>
              </w:rPr>
              <w:t>політична нейтральність.</w:t>
            </w:r>
          </w:p>
        </w:tc>
      </w:tr>
      <w:tr w:rsidR="00963C3D" w:rsidTr="00E606F2">
        <w:tc>
          <w:tcPr>
            <w:tcW w:w="454" w:type="dxa"/>
          </w:tcPr>
          <w:p w:rsidR="00963C3D" w:rsidRPr="00E606F2" w:rsidRDefault="00E606F2" w:rsidP="004E638D">
            <w:pPr>
              <w:spacing w:line="216" w:lineRule="auto"/>
              <w:rPr>
                <w:sz w:val="26"/>
                <w:szCs w:val="26"/>
              </w:rPr>
            </w:pPr>
            <w:r w:rsidRPr="00E606F2">
              <w:rPr>
                <w:sz w:val="26"/>
                <w:szCs w:val="26"/>
              </w:rPr>
              <w:t>5</w:t>
            </w:r>
            <w:r w:rsidR="00963C3D" w:rsidRPr="00E606F2">
              <w:rPr>
                <w:sz w:val="26"/>
                <w:szCs w:val="26"/>
              </w:rPr>
              <w:t>.</w:t>
            </w:r>
          </w:p>
        </w:tc>
        <w:tc>
          <w:tcPr>
            <w:tcW w:w="2064" w:type="dxa"/>
          </w:tcPr>
          <w:p w:rsidR="00963C3D" w:rsidRPr="00E606F2" w:rsidRDefault="00963C3D" w:rsidP="004E638D">
            <w:pPr>
              <w:pStyle w:val="ad"/>
              <w:spacing w:before="0" w:beforeAutospacing="0" w:after="0" w:afterAutospacing="0" w:line="216" w:lineRule="auto"/>
              <w:ind w:left="-40"/>
              <w:contextualSpacing/>
              <w:rPr>
                <w:rFonts w:asciiTheme="minorHAnsi" w:hAnsiTheme="minorHAnsi"/>
                <w:color w:val="000000" w:themeColor="text1"/>
                <w:sz w:val="26"/>
                <w:szCs w:val="26"/>
                <w:lang w:val="uk-UA"/>
              </w:rPr>
            </w:pPr>
            <w:r w:rsidRPr="00E606F2">
              <w:rPr>
                <w:rFonts w:ascii="HelveticaNeueCyr-Roman" w:hAnsi="HelveticaNeueCyr-Roman"/>
                <w:color w:val="000000" w:themeColor="text1"/>
                <w:sz w:val="26"/>
                <w:szCs w:val="26"/>
                <w:lang w:val="uk-UA"/>
              </w:rPr>
              <w:t xml:space="preserve">Забезпечення </w:t>
            </w:r>
          </w:p>
          <w:p w:rsidR="00963C3D" w:rsidRPr="00E606F2" w:rsidRDefault="00963C3D" w:rsidP="004E638D">
            <w:pPr>
              <w:pStyle w:val="ad"/>
              <w:spacing w:before="0" w:beforeAutospacing="0" w:after="0" w:afterAutospacing="0" w:line="216" w:lineRule="auto"/>
              <w:contextualSpacing/>
              <w:rPr>
                <w:rFonts w:ascii="HelveticaNeueCyr-Roman" w:hAnsi="HelveticaNeueCyr-Roman"/>
                <w:color w:val="000000" w:themeColor="text1"/>
                <w:sz w:val="26"/>
                <w:szCs w:val="26"/>
                <w:lang w:val="uk-UA"/>
              </w:rPr>
            </w:pPr>
            <w:r w:rsidRPr="00E606F2">
              <w:rPr>
                <w:rFonts w:ascii="HelveticaNeueCyr-Roman" w:hAnsi="HelveticaNeueCyr-Roman"/>
                <w:color w:val="000000" w:themeColor="text1"/>
                <w:sz w:val="26"/>
                <w:szCs w:val="26"/>
                <w:lang w:val="uk-UA"/>
              </w:rPr>
              <w:t>громадського порядку</w:t>
            </w:r>
          </w:p>
        </w:tc>
        <w:tc>
          <w:tcPr>
            <w:tcW w:w="6969" w:type="dxa"/>
          </w:tcPr>
          <w:p w:rsidR="00963C3D" w:rsidRPr="00E606F2" w:rsidRDefault="00963C3D" w:rsidP="00960784">
            <w:pPr>
              <w:spacing w:line="200" w:lineRule="auto"/>
              <w:jc w:val="both"/>
              <w:rPr>
                <w:sz w:val="26"/>
                <w:szCs w:val="26"/>
              </w:rPr>
            </w:pPr>
            <w:r w:rsidRPr="00E606F2">
              <w:rPr>
                <w:sz w:val="26"/>
                <w:szCs w:val="26"/>
              </w:rPr>
              <w:t>забезпечення охорони об’єктів системи правосуддя судових та правоохоронних органів; 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963C3D" w:rsidTr="00E606F2">
        <w:tc>
          <w:tcPr>
            <w:tcW w:w="9487" w:type="dxa"/>
            <w:gridSpan w:val="3"/>
          </w:tcPr>
          <w:p w:rsidR="00963C3D" w:rsidRPr="00E606F2" w:rsidRDefault="00963C3D" w:rsidP="00960784">
            <w:pPr>
              <w:spacing w:line="200" w:lineRule="auto"/>
              <w:jc w:val="center"/>
              <w:rPr>
                <w:color w:val="000000" w:themeColor="text1"/>
                <w:sz w:val="26"/>
                <w:szCs w:val="26"/>
              </w:rPr>
            </w:pPr>
            <w:r w:rsidRPr="00E606F2">
              <w:rPr>
                <w:b/>
                <w:color w:val="000000" w:themeColor="text1"/>
                <w:sz w:val="26"/>
                <w:szCs w:val="26"/>
              </w:rPr>
              <w:t>Професійні знання</w:t>
            </w:r>
          </w:p>
        </w:tc>
      </w:tr>
      <w:tr w:rsidR="00963C3D" w:rsidTr="00E606F2">
        <w:tc>
          <w:tcPr>
            <w:tcW w:w="454" w:type="dxa"/>
          </w:tcPr>
          <w:p w:rsidR="00963C3D" w:rsidRPr="00E606F2" w:rsidRDefault="00963C3D" w:rsidP="004E638D">
            <w:pPr>
              <w:spacing w:line="216" w:lineRule="auto"/>
              <w:rPr>
                <w:sz w:val="26"/>
                <w:szCs w:val="26"/>
              </w:rPr>
            </w:pPr>
            <w:r w:rsidRPr="00E606F2">
              <w:rPr>
                <w:sz w:val="26"/>
                <w:szCs w:val="26"/>
              </w:rPr>
              <w:t>1.</w:t>
            </w:r>
          </w:p>
        </w:tc>
        <w:tc>
          <w:tcPr>
            <w:tcW w:w="2064" w:type="dxa"/>
          </w:tcPr>
          <w:p w:rsidR="00963C3D" w:rsidRPr="00E606F2" w:rsidRDefault="00963C3D" w:rsidP="004E638D">
            <w:pPr>
              <w:pStyle w:val="ad"/>
              <w:spacing w:before="0" w:beforeAutospacing="0" w:after="0" w:afterAutospacing="0" w:line="216" w:lineRule="auto"/>
              <w:ind w:left="-40"/>
              <w:contextualSpacing/>
              <w:rPr>
                <w:rFonts w:ascii="HelveticaNeueCyr-Roman" w:hAnsi="HelveticaNeueCyr-Roman"/>
                <w:color w:val="000000" w:themeColor="text1"/>
                <w:sz w:val="26"/>
                <w:szCs w:val="26"/>
                <w:lang w:val="uk-UA"/>
              </w:rPr>
            </w:pPr>
            <w:r w:rsidRPr="00E606F2">
              <w:rPr>
                <w:rFonts w:ascii="HelveticaNeueCyr-Roman" w:hAnsi="HelveticaNeueCyr-Roman"/>
                <w:color w:val="000000" w:themeColor="text1"/>
                <w:sz w:val="26"/>
                <w:szCs w:val="26"/>
                <w:lang w:val="uk-UA"/>
              </w:rPr>
              <w:t>Знання законодавства</w:t>
            </w:r>
          </w:p>
        </w:tc>
        <w:tc>
          <w:tcPr>
            <w:tcW w:w="6969" w:type="dxa"/>
          </w:tcPr>
          <w:p w:rsidR="00963C3D" w:rsidRPr="00E606F2" w:rsidRDefault="00963C3D" w:rsidP="00960784">
            <w:pPr>
              <w:spacing w:line="200" w:lineRule="auto"/>
              <w:jc w:val="both"/>
              <w:rPr>
                <w:sz w:val="26"/>
                <w:szCs w:val="26"/>
              </w:rPr>
            </w:pPr>
            <w:r w:rsidRPr="00E606F2">
              <w:rPr>
                <w:sz w:val="26"/>
                <w:szCs w:val="26"/>
              </w:rPr>
              <w:t>знання: Конституції України, законів України «Про судоустрій і статус суддів», «Про Національну поліцію», «Про запобігання корупції».</w:t>
            </w:r>
          </w:p>
        </w:tc>
      </w:tr>
      <w:tr w:rsidR="00963C3D" w:rsidTr="00E606F2">
        <w:tc>
          <w:tcPr>
            <w:tcW w:w="454" w:type="dxa"/>
          </w:tcPr>
          <w:p w:rsidR="00963C3D" w:rsidRPr="00E606F2" w:rsidRDefault="00963C3D" w:rsidP="004E638D">
            <w:pPr>
              <w:spacing w:line="216" w:lineRule="auto"/>
              <w:rPr>
                <w:sz w:val="26"/>
                <w:szCs w:val="26"/>
              </w:rPr>
            </w:pPr>
            <w:r w:rsidRPr="00E606F2">
              <w:rPr>
                <w:sz w:val="26"/>
                <w:szCs w:val="26"/>
              </w:rPr>
              <w:t>2.</w:t>
            </w:r>
          </w:p>
        </w:tc>
        <w:tc>
          <w:tcPr>
            <w:tcW w:w="2064" w:type="dxa"/>
          </w:tcPr>
          <w:p w:rsidR="00963C3D" w:rsidRPr="00E606F2" w:rsidRDefault="00963C3D" w:rsidP="004E638D">
            <w:pPr>
              <w:pStyle w:val="ad"/>
              <w:spacing w:before="0" w:beforeAutospacing="0" w:after="0" w:afterAutospacing="0" w:line="216" w:lineRule="auto"/>
              <w:ind w:left="-40"/>
              <w:contextualSpacing/>
              <w:rPr>
                <w:rFonts w:ascii="HelveticaNeueCyr-Roman" w:hAnsi="HelveticaNeueCyr-Roman"/>
                <w:color w:val="000000" w:themeColor="text1"/>
                <w:sz w:val="26"/>
                <w:szCs w:val="26"/>
                <w:lang w:val="uk-UA"/>
              </w:rPr>
            </w:pPr>
            <w:r w:rsidRPr="00E606F2">
              <w:rPr>
                <w:rFonts w:ascii="HelveticaNeueCyr-Roman" w:hAnsi="HelveticaNeueCyr-Roman"/>
                <w:color w:val="000000" w:themeColor="text1"/>
                <w:sz w:val="26"/>
                <w:szCs w:val="26"/>
                <w:lang w:val="uk-UA"/>
              </w:rPr>
              <w:t>Знання спеціального</w:t>
            </w:r>
          </w:p>
          <w:p w:rsidR="00963C3D" w:rsidRPr="00E606F2" w:rsidRDefault="00963C3D" w:rsidP="004E638D">
            <w:pPr>
              <w:pStyle w:val="ad"/>
              <w:spacing w:before="0" w:beforeAutospacing="0" w:after="0" w:afterAutospacing="0" w:line="216" w:lineRule="auto"/>
              <w:ind w:left="-40"/>
              <w:contextualSpacing/>
              <w:rPr>
                <w:rFonts w:ascii="HelveticaNeueCyr-Roman" w:hAnsi="HelveticaNeueCyr-Roman"/>
                <w:color w:val="000000" w:themeColor="text1"/>
                <w:sz w:val="26"/>
                <w:szCs w:val="26"/>
                <w:lang w:val="uk-UA"/>
              </w:rPr>
            </w:pPr>
            <w:r w:rsidRPr="00E606F2">
              <w:rPr>
                <w:rFonts w:ascii="HelveticaNeueCyr-Roman" w:hAnsi="HelveticaNeueCyr-Roman"/>
                <w:color w:val="000000" w:themeColor="text1"/>
                <w:sz w:val="26"/>
                <w:szCs w:val="26"/>
                <w:lang w:val="uk-UA"/>
              </w:rPr>
              <w:t>законодавства</w:t>
            </w:r>
          </w:p>
        </w:tc>
        <w:tc>
          <w:tcPr>
            <w:tcW w:w="6969" w:type="dxa"/>
          </w:tcPr>
          <w:p w:rsidR="00963C3D" w:rsidRPr="00E606F2" w:rsidRDefault="00963C3D" w:rsidP="00960784">
            <w:pPr>
              <w:spacing w:line="200" w:lineRule="auto"/>
              <w:contextualSpacing/>
              <w:jc w:val="both"/>
              <w:rPr>
                <w:sz w:val="26"/>
                <w:szCs w:val="26"/>
              </w:rPr>
            </w:pPr>
            <w:r w:rsidRPr="00E606F2">
              <w:rPr>
                <w:sz w:val="26"/>
                <w:szCs w:val="26"/>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Вищої ради правосуддя, Ради суддів України, наказів Державної судової адміністрації України з питань організаційного та документального забезпечення діяльності Служби судової охорони.</w:t>
            </w:r>
          </w:p>
        </w:tc>
      </w:tr>
    </w:tbl>
    <w:p w:rsidR="004E638D" w:rsidRPr="008E55E9" w:rsidRDefault="004E638D" w:rsidP="004E638D">
      <w:pPr>
        <w:spacing w:line="211" w:lineRule="auto"/>
        <w:ind w:left="5529"/>
        <w:rPr>
          <w:b/>
        </w:rPr>
      </w:pPr>
      <w:r w:rsidRPr="008E55E9">
        <w:rPr>
          <w:b/>
        </w:rPr>
        <w:lastRenderedPageBreak/>
        <w:t>ЗАТВЕРДЖЕНО</w:t>
      </w:r>
    </w:p>
    <w:p w:rsidR="004E638D" w:rsidRPr="008E55E9" w:rsidRDefault="004E638D" w:rsidP="004E638D">
      <w:pPr>
        <w:spacing w:line="211" w:lineRule="auto"/>
        <w:ind w:left="5529"/>
      </w:pPr>
      <w:r w:rsidRPr="008E55E9">
        <w:t xml:space="preserve">Наказ територіального управління  Служби судової охорони у Житомирській області </w:t>
      </w:r>
    </w:p>
    <w:p w:rsidR="00F61634" w:rsidRPr="008E55E9" w:rsidRDefault="00F61634" w:rsidP="00F61634">
      <w:pPr>
        <w:spacing w:line="211" w:lineRule="auto"/>
        <w:ind w:left="4809" w:firstLine="720"/>
        <w:rPr>
          <w:b/>
        </w:rPr>
      </w:pPr>
      <w:r w:rsidRPr="008E55E9">
        <w:t xml:space="preserve">від </w:t>
      </w:r>
      <w:r>
        <w:t>26</w:t>
      </w:r>
      <w:r w:rsidRPr="008E55E9">
        <w:t>.</w:t>
      </w:r>
      <w:r>
        <w:t>06</w:t>
      </w:r>
      <w:r w:rsidRPr="008E55E9">
        <w:t xml:space="preserve">.2020 № </w:t>
      </w:r>
      <w:r>
        <w:rPr>
          <w:lang w:val="ru-RU"/>
        </w:rPr>
        <w:t>118</w:t>
      </w:r>
    </w:p>
    <w:p w:rsidR="00963C3D" w:rsidRPr="00E7103A" w:rsidRDefault="00963C3D" w:rsidP="00963C3D">
      <w:pPr>
        <w:spacing w:line="221" w:lineRule="auto"/>
      </w:pPr>
    </w:p>
    <w:p w:rsidR="004E638D" w:rsidRPr="00EB65CD" w:rsidRDefault="004E638D" w:rsidP="004E638D">
      <w:pPr>
        <w:jc w:val="center"/>
        <w:rPr>
          <w:b/>
        </w:rPr>
      </w:pPr>
      <w:r w:rsidRPr="00EB65CD">
        <w:rPr>
          <w:b/>
        </w:rPr>
        <w:t>УМОВИ</w:t>
      </w:r>
    </w:p>
    <w:p w:rsidR="004E638D" w:rsidRDefault="004E638D" w:rsidP="004E638D">
      <w:pPr>
        <w:jc w:val="center"/>
        <w:rPr>
          <w:b/>
        </w:rPr>
      </w:pPr>
      <w:r w:rsidRPr="00EB65CD">
        <w:rPr>
          <w:b/>
        </w:rPr>
        <w:t xml:space="preserve">проведення конкурсу на зайняття вакантної посади </w:t>
      </w:r>
    </w:p>
    <w:p w:rsidR="004E638D" w:rsidRDefault="004E638D" w:rsidP="004E638D">
      <w:pPr>
        <w:jc w:val="center"/>
        <w:rPr>
          <w:b/>
        </w:rPr>
      </w:pPr>
      <w:r w:rsidRPr="00D258ED">
        <w:rPr>
          <w:b/>
        </w:rPr>
        <w:t xml:space="preserve">провідного </w:t>
      </w:r>
      <w:r w:rsidRPr="006F25EE">
        <w:rPr>
          <w:b/>
        </w:rPr>
        <w:t xml:space="preserve">спеціаліста відділу </w:t>
      </w:r>
      <w:r>
        <w:rPr>
          <w:b/>
        </w:rPr>
        <w:t xml:space="preserve">з </w:t>
      </w:r>
      <w:r w:rsidRPr="006F25EE">
        <w:rPr>
          <w:b/>
        </w:rPr>
        <w:t>професійної підготовки та підвищення кваліфікації</w:t>
      </w:r>
      <w:r>
        <w:rPr>
          <w:b/>
        </w:rPr>
        <w:t xml:space="preserve"> територіального</w:t>
      </w:r>
      <w:r w:rsidRPr="00EB65CD">
        <w:rPr>
          <w:b/>
        </w:rPr>
        <w:t xml:space="preserve"> управління Служби судової охорони </w:t>
      </w:r>
    </w:p>
    <w:p w:rsidR="004E638D" w:rsidRPr="00EB65CD" w:rsidRDefault="004E638D" w:rsidP="004E638D">
      <w:pPr>
        <w:jc w:val="center"/>
        <w:rPr>
          <w:b/>
        </w:rPr>
      </w:pPr>
      <w:r w:rsidRPr="00EB65CD">
        <w:rPr>
          <w:b/>
        </w:rPr>
        <w:t xml:space="preserve">у </w:t>
      </w:r>
      <w:r>
        <w:rPr>
          <w:b/>
        </w:rPr>
        <w:t>Житомирській</w:t>
      </w:r>
      <w:r w:rsidRPr="00EB65CD">
        <w:rPr>
          <w:b/>
        </w:rPr>
        <w:t xml:space="preserve"> області</w:t>
      </w:r>
    </w:p>
    <w:p w:rsidR="004E638D" w:rsidRDefault="004E638D" w:rsidP="004E638D">
      <w:pPr>
        <w:jc w:val="center"/>
        <w:rPr>
          <w:b/>
          <w:sz w:val="20"/>
        </w:rPr>
      </w:pPr>
    </w:p>
    <w:p w:rsidR="004E638D" w:rsidRPr="00404774" w:rsidRDefault="004E638D" w:rsidP="004E638D">
      <w:pPr>
        <w:jc w:val="center"/>
        <w:rPr>
          <w:b/>
          <w:sz w:val="20"/>
        </w:rPr>
      </w:pPr>
    </w:p>
    <w:p w:rsidR="004E638D" w:rsidRPr="00EB65CD" w:rsidRDefault="004E638D" w:rsidP="004E638D">
      <w:pPr>
        <w:jc w:val="center"/>
        <w:rPr>
          <w:b/>
        </w:rPr>
      </w:pPr>
      <w:r w:rsidRPr="00EB65CD">
        <w:rPr>
          <w:b/>
        </w:rPr>
        <w:t>Загальні умови.</w:t>
      </w:r>
    </w:p>
    <w:p w:rsidR="004E638D" w:rsidRPr="00EB65CD" w:rsidRDefault="004E638D" w:rsidP="004E638D">
      <w:pPr>
        <w:ind w:firstLine="709"/>
        <w:jc w:val="both"/>
        <w:rPr>
          <w:b/>
        </w:rPr>
      </w:pPr>
      <w:r w:rsidRPr="00EB65CD">
        <w:rPr>
          <w:b/>
        </w:rPr>
        <w:t xml:space="preserve">1. Основні посадові обов’язки </w:t>
      </w:r>
      <w:r w:rsidRPr="00D258ED">
        <w:rPr>
          <w:b/>
        </w:rPr>
        <w:t xml:space="preserve">провідного спеціаліста </w:t>
      </w:r>
      <w:r w:rsidRPr="006F25EE">
        <w:rPr>
          <w:b/>
        </w:rPr>
        <w:t>відділу професійної підготовки та підвищення кваліфікації</w:t>
      </w:r>
      <w:r w:rsidRPr="00EB65CD">
        <w:rPr>
          <w:b/>
        </w:rPr>
        <w:t xml:space="preserve"> </w:t>
      </w:r>
      <w:r>
        <w:rPr>
          <w:b/>
        </w:rPr>
        <w:t>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4E638D" w:rsidRPr="00B41D3C" w:rsidRDefault="004E638D" w:rsidP="004E638D">
      <w:pPr>
        <w:widowControl w:val="0"/>
        <w:autoSpaceDE w:val="0"/>
        <w:autoSpaceDN w:val="0"/>
        <w:adjustRightInd w:val="0"/>
        <w:ind w:firstLine="708"/>
        <w:jc w:val="both"/>
        <w:rPr>
          <w:color w:val="000000"/>
          <w:szCs w:val="24"/>
        </w:rPr>
      </w:pPr>
      <w:r w:rsidRPr="00B41D3C">
        <w:rPr>
          <w:color w:val="000000"/>
          <w:szCs w:val="24"/>
        </w:rPr>
        <w:t xml:space="preserve">1) проводить заходи із забезпечення професійної підготовки та підвищення кваліфікації в територіальному управлінні, розробляє типові програми підготовки, інструкції, вимоги тощо;  </w:t>
      </w:r>
    </w:p>
    <w:p w:rsidR="004E638D" w:rsidRPr="00B41D3C" w:rsidRDefault="004E638D" w:rsidP="004E638D">
      <w:pPr>
        <w:widowControl w:val="0"/>
        <w:autoSpaceDE w:val="0"/>
        <w:autoSpaceDN w:val="0"/>
        <w:adjustRightInd w:val="0"/>
        <w:ind w:firstLine="708"/>
        <w:jc w:val="both"/>
        <w:rPr>
          <w:color w:val="000000"/>
          <w:szCs w:val="24"/>
        </w:rPr>
      </w:pPr>
      <w:r w:rsidRPr="00B41D3C">
        <w:rPr>
          <w:color w:val="000000"/>
          <w:szCs w:val="24"/>
        </w:rPr>
        <w:t>2) проводить  заходи  з професійної підготовки  та  підвищення  кваліфікації співробітників  та  працівників  структурних  підрозділів управління;</w:t>
      </w:r>
    </w:p>
    <w:p w:rsidR="004E638D" w:rsidRPr="00B41D3C" w:rsidRDefault="004E638D" w:rsidP="004E638D">
      <w:pPr>
        <w:widowControl w:val="0"/>
        <w:autoSpaceDE w:val="0"/>
        <w:autoSpaceDN w:val="0"/>
        <w:adjustRightInd w:val="0"/>
        <w:ind w:right="40" w:firstLine="708"/>
        <w:jc w:val="both"/>
        <w:rPr>
          <w:color w:val="000000"/>
        </w:rPr>
      </w:pPr>
      <w:r w:rsidRPr="00B41D3C">
        <w:t xml:space="preserve">3) </w:t>
      </w:r>
      <w:r w:rsidRPr="00B41D3C">
        <w:rPr>
          <w:color w:val="000000"/>
        </w:rPr>
        <w:t>аналізує загальну  потребу  територіального управління  у  кадрах  визначеного  рівня  та  профілю підготовки;</w:t>
      </w:r>
    </w:p>
    <w:p w:rsidR="004E638D" w:rsidRDefault="004E638D" w:rsidP="004E638D">
      <w:pPr>
        <w:widowControl w:val="0"/>
        <w:autoSpaceDE w:val="0"/>
        <w:autoSpaceDN w:val="0"/>
        <w:adjustRightInd w:val="0"/>
        <w:ind w:firstLine="708"/>
        <w:jc w:val="both"/>
        <w:rPr>
          <w:color w:val="000000"/>
        </w:rPr>
      </w:pPr>
      <w:r w:rsidRPr="00B41D3C">
        <w:rPr>
          <w:color w:val="000000"/>
        </w:rPr>
        <w:t>4) за заявками структурних підрозділів, результатами атестації та інформації щодо здобутої освіти та індивідуального навчання особового складу планує його підготовку, перепідготовку та підвищення кваліфікації, визначає напрями, методи та терміни  навчання.</w:t>
      </w:r>
    </w:p>
    <w:p w:rsidR="00202BCF" w:rsidRDefault="00202BCF" w:rsidP="004E638D">
      <w:pPr>
        <w:ind w:firstLine="709"/>
        <w:rPr>
          <w:b/>
        </w:rPr>
      </w:pPr>
    </w:p>
    <w:p w:rsidR="004E638D" w:rsidRPr="00EB65CD" w:rsidRDefault="004E638D" w:rsidP="004E638D">
      <w:pPr>
        <w:ind w:firstLine="709"/>
        <w:rPr>
          <w:b/>
        </w:rPr>
      </w:pPr>
      <w:r w:rsidRPr="00EB65CD">
        <w:rPr>
          <w:b/>
        </w:rPr>
        <w:t>2. Умови оплати праці:</w:t>
      </w:r>
    </w:p>
    <w:p w:rsidR="004E638D" w:rsidRPr="00EB65CD" w:rsidRDefault="004E638D" w:rsidP="004E638D">
      <w:pPr>
        <w:tabs>
          <w:tab w:val="left" w:pos="5812"/>
        </w:tabs>
        <w:ind w:firstLine="709"/>
        <w:jc w:val="both"/>
      </w:pPr>
      <w:r w:rsidRPr="00EB65CD">
        <w:t xml:space="preserve">1) посадовий оклад – </w:t>
      </w:r>
      <w:r>
        <w:t>5780</w:t>
      </w:r>
      <w:r w:rsidRPr="00EB65CD">
        <w:t xml:space="preserve"> гривень, відповідно до постанови Кабінету Міністрів України від 03</w:t>
      </w:r>
      <w:r w:rsidR="00202BCF">
        <w:t>.04.</w:t>
      </w:r>
      <w:r w:rsidRPr="00EB65CD">
        <w:t>2019 № 289 «Про грошове забезпечення співробітників Служби судової охорони»</w:t>
      </w:r>
      <w:r>
        <w:t xml:space="preserve">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r w:rsidRPr="00EB65CD">
        <w:t>;</w:t>
      </w:r>
    </w:p>
    <w:p w:rsidR="004E638D" w:rsidRPr="00EB65CD" w:rsidRDefault="004E638D" w:rsidP="004E638D">
      <w:pPr>
        <w:ind w:firstLine="709"/>
        <w:jc w:val="both"/>
      </w:pPr>
      <w:r w:rsidRPr="00EB65CD">
        <w:t>2) грошове забезпечення – відповідно до ч</w:t>
      </w:r>
      <w:r w:rsidR="00202BCF">
        <w:t>. 1</w:t>
      </w:r>
      <w:r w:rsidRPr="00EB65CD">
        <w:t xml:space="preserve"> ст</w:t>
      </w:r>
      <w:r w:rsidR="00202BCF">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02BCF" w:rsidRDefault="00202BCF" w:rsidP="004E638D">
      <w:pPr>
        <w:ind w:firstLine="709"/>
        <w:jc w:val="both"/>
        <w:rPr>
          <w:b/>
        </w:rPr>
      </w:pPr>
    </w:p>
    <w:p w:rsidR="004E638D" w:rsidRPr="00EB65CD" w:rsidRDefault="004E638D" w:rsidP="004E638D">
      <w:pPr>
        <w:ind w:firstLine="709"/>
        <w:jc w:val="both"/>
      </w:pPr>
      <w:r w:rsidRPr="00EB65CD">
        <w:rPr>
          <w:b/>
        </w:rPr>
        <w:t>3. Інформація про строковість чи безстроковість призначення на посаду:</w:t>
      </w:r>
    </w:p>
    <w:p w:rsidR="004E638D" w:rsidRPr="00EB65CD" w:rsidRDefault="004E638D" w:rsidP="004E638D">
      <w:pPr>
        <w:ind w:firstLine="709"/>
        <w:jc w:val="both"/>
      </w:pPr>
      <w:r w:rsidRPr="00EB65CD">
        <w:t xml:space="preserve">безстроково. </w:t>
      </w:r>
    </w:p>
    <w:p w:rsidR="004E638D" w:rsidRDefault="004E638D" w:rsidP="004E638D">
      <w:pPr>
        <w:spacing w:line="223" w:lineRule="auto"/>
        <w:ind w:firstLine="851"/>
        <w:jc w:val="both"/>
        <w:rPr>
          <w:b/>
        </w:rPr>
      </w:pPr>
    </w:p>
    <w:p w:rsidR="004E638D" w:rsidRDefault="004E638D" w:rsidP="004E638D">
      <w:pPr>
        <w:spacing w:line="223" w:lineRule="auto"/>
        <w:ind w:firstLine="851"/>
        <w:jc w:val="both"/>
        <w:rPr>
          <w:b/>
        </w:rPr>
      </w:pPr>
    </w:p>
    <w:p w:rsidR="004E638D" w:rsidRDefault="004E638D" w:rsidP="004E638D">
      <w:pPr>
        <w:spacing w:line="223" w:lineRule="auto"/>
        <w:ind w:firstLine="851"/>
        <w:jc w:val="both"/>
        <w:rPr>
          <w:b/>
        </w:rPr>
      </w:pPr>
    </w:p>
    <w:p w:rsidR="004E638D" w:rsidRPr="00EB65CD" w:rsidRDefault="004E638D" w:rsidP="004E638D">
      <w:pPr>
        <w:ind w:firstLine="709"/>
        <w:jc w:val="both"/>
        <w:rPr>
          <w:b/>
        </w:rPr>
      </w:pPr>
      <w:r w:rsidRPr="00EB65CD">
        <w:rPr>
          <w:b/>
        </w:rPr>
        <w:t>4. Перелік документів, необхідних для участі в конкурсі, та строк їх подання:</w:t>
      </w:r>
    </w:p>
    <w:p w:rsidR="004E638D" w:rsidRDefault="004E638D" w:rsidP="004E638D">
      <w:pPr>
        <w:ind w:firstLine="709"/>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E638D" w:rsidRDefault="004E638D" w:rsidP="004E638D">
      <w:pPr>
        <w:ind w:firstLine="709"/>
        <w:jc w:val="both"/>
      </w:pPr>
      <w:r>
        <w:t xml:space="preserve">2) копія паспорта громадянина України, ідентифікаційний код; </w:t>
      </w:r>
    </w:p>
    <w:p w:rsidR="004E638D" w:rsidRDefault="004E638D" w:rsidP="004E638D">
      <w:pPr>
        <w:ind w:firstLine="709"/>
        <w:jc w:val="both"/>
      </w:pPr>
      <w:r>
        <w:t xml:space="preserve">3) копії документів про освіту (диплом/атестат з додатком з оцінками); </w:t>
      </w:r>
    </w:p>
    <w:p w:rsidR="004E638D" w:rsidRDefault="004E638D" w:rsidP="004E638D">
      <w:pPr>
        <w:ind w:firstLine="709"/>
        <w:jc w:val="both"/>
      </w:pPr>
      <w:r>
        <w:t>4) заповнена особова картка визначеного зразка з наклейною фотокарткою розміром 30х40 мм (форма П-2 – згідно з додатком);</w:t>
      </w:r>
    </w:p>
    <w:p w:rsidR="004E638D" w:rsidRDefault="004E638D" w:rsidP="004E638D">
      <w:pPr>
        <w:ind w:firstLine="709"/>
        <w:jc w:val="both"/>
      </w:pPr>
      <w:r>
        <w:t>5) автобіографія (згідно з додатком);</w:t>
      </w:r>
    </w:p>
    <w:p w:rsidR="004E638D" w:rsidRDefault="004E638D" w:rsidP="004E638D">
      <w:pPr>
        <w:ind w:firstLine="709"/>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E638D" w:rsidRDefault="004E638D" w:rsidP="004E638D">
      <w:pPr>
        <w:ind w:firstLine="709"/>
        <w:jc w:val="both"/>
      </w:pPr>
      <w:r>
        <w:t xml:space="preserve">7) копія трудової книжки; </w:t>
      </w:r>
    </w:p>
    <w:p w:rsidR="004E638D" w:rsidRDefault="004E638D" w:rsidP="004E638D">
      <w:pPr>
        <w:ind w:firstLine="709"/>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4E638D" w:rsidRDefault="004E638D" w:rsidP="004E638D">
      <w:pPr>
        <w:ind w:firstLine="709"/>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4E638D" w:rsidRDefault="004E638D" w:rsidP="004E638D">
      <w:pPr>
        <w:ind w:firstLine="709"/>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4E638D" w:rsidRDefault="004E638D" w:rsidP="004E638D">
      <w:pPr>
        <w:spacing w:line="216" w:lineRule="auto"/>
        <w:ind w:firstLine="426"/>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E638D" w:rsidRPr="00B26227" w:rsidRDefault="004E638D" w:rsidP="004E638D">
      <w:pPr>
        <w:spacing w:line="216" w:lineRule="auto"/>
        <w:ind w:firstLine="426"/>
        <w:jc w:val="both"/>
      </w:pPr>
      <w:r>
        <w:t xml:space="preserve">Документи приймаються </w:t>
      </w:r>
      <w:r w:rsidRPr="00B26227">
        <w:t xml:space="preserve">з 9:00 </w:t>
      </w:r>
      <w:r>
        <w:rPr>
          <w:lang w:val="ru-RU"/>
        </w:rPr>
        <w:t>26</w:t>
      </w:r>
      <w:r w:rsidRPr="00B26227">
        <w:t>.0</w:t>
      </w:r>
      <w:r>
        <w:rPr>
          <w:lang w:val="ru-RU"/>
        </w:rPr>
        <w:t>6</w:t>
      </w:r>
      <w:r w:rsidRPr="00B26227">
        <w:t>.2020 до 1</w:t>
      </w:r>
      <w:r w:rsidR="003C140C">
        <w:t>6</w:t>
      </w:r>
      <w:r w:rsidRPr="00B26227">
        <w:t>:</w:t>
      </w:r>
      <w:r w:rsidR="003C140C">
        <w:t>3</w:t>
      </w:r>
      <w:r w:rsidRPr="00B26227">
        <w:t xml:space="preserve">0 </w:t>
      </w:r>
      <w:r>
        <w:t>0</w:t>
      </w:r>
      <w:r>
        <w:rPr>
          <w:lang w:val="ru-RU"/>
        </w:rPr>
        <w:t>5</w:t>
      </w:r>
      <w:r w:rsidRPr="00B26227">
        <w:t>.0</w:t>
      </w:r>
      <w:r>
        <w:rPr>
          <w:lang w:val="ru-RU"/>
        </w:rPr>
        <w:t>7</w:t>
      </w:r>
      <w:r w:rsidRPr="00B26227">
        <w:t>.2020 за адресою: м. Житомир, вул. Бориса Лятошинського, 5.</w:t>
      </w:r>
    </w:p>
    <w:p w:rsidR="004E638D" w:rsidRPr="00963C3D" w:rsidRDefault="004E638D" w:rsidP="004E638D">
      <w:pPr>
        <w:spacing w:line="216" w:lineRule="auto"/>
        <w:ind w:firstLine="426"/>
        <w:jc w:val="both"/>
      </w:pPr>
      <w:r w:rsidRPr="00B26227">
        <w:t xml:space="preserve">На </w:t>
      </w:r>
      <w:r w:rsidR="003C140C" w:rsidRPr="003C140C">
        <w:t>провідного спеціаліста відділу професійної підготовки та підвищення кваліфікації</w:t>
      </w:r>
      <w:r w:rsidRPr="00963C3D">
        <w:t xml:space="preserve">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E638D" w:rsidRDefault="004E638D" w:rsidP="004E638D">
      <w:pPr>
        <w:spacing w:line="216" w:lineRule="auto"/>
        <w:ind w:firstLine="851"/>
        <w:jc w:val="both"/>
        <w:rPr>
          <w:b/>
        </w:rPr>
      </w:pPr>
    </w:p>
    <w:p w:rsidR="004E638D" w:rsidRPr="00B26227" w:rsidRDefault="004E638D" w:rsidP="004E638D">
      <w:pPr>
        <w:spacing w:line="216" w:lineRule="auto"/>
        <w:ind w:firstLine="426"/>
        <w:jc w:val="both"/>
        <w:rPr>
          <w:lang w:val="ru-RU"/>
        </w:rPr>
      </w:pPr>
      <w:r w:rsidRPr="00B26227">
        <w:rPr>
          <w:b/>
        </w:rPr>
        <w:t xml:space="preserve">5. Місце, дата та час початку проведення конкурсу: </w:t>
      </w:r>
    </w:p>
    <w:p w:rsidR="004E638D" w:rsidRPr="00B26227" w:rsidRDefault="004E638D" w:rsidP="004E638D">
      <w:pPr>
        <w:spacing w:line="216" w:lineRule="auto"/>
        <w:ind w:firstLine="426"/>
        <w:jc w:val="both"/>
      </w:pPr>
      <w:r w:rsidRPr="00B26227">
        <w:t xml:space="preserve">м. Житомир, вул. Бориса Лятошинського, 5, територіальне управління Служби судової охорони у Житомирській області, </w:t>
      </w:r>
      <w:r>
        <w:t>09</w:t>
      </w:r>
      <w:r w:rsidRPr="00B26227">
        <w:t>.0</w:t>
      </w:r>
      <w:r>
        <w:t>7</w:t>
      </w:r>
      <w:r w:rsidRPr="00B26227">
        <w:t>.2020 о 10:00.</w:t>
      </w:r>
    </w:p>
    <w:p w:rsidR="004E638D" w:rsidRDefault="004E638D" w:rsidP="004E638D">
      <w:pPr>
        <w:spacing w:line="216" w:lineRule="auto"/>
        <w:ind w:firstLine="851"/>
        <w:jc w:val="both"/>
        <w:rPr>
          <w:b/>
        </w:rPr>
      </w:pPr>
    </w:p>
    <w:p w:rsidR="004E638D" w:rsidRPr="00241238" w:rsidRDefault="004E638D" w:rsidP="004E638D">
      <w:pPr>
        <w:spacing w:before="120" w:after="120" w:line="216" w:lineRule="auto"/>
        <w:ind w:firstLine="426"/>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4E638D" w:rsidRDefault="004E638D" w:rsidP="004E638D">
      <w:pPr>
        <w:spacing w:line="216" w:lineRule="auto"/>
        <w:ind w:firstLine="426"/>
      </w:pPr>
      <w:r>
        <w:rPr>
          <w:spacing w:val="-4"/>
        </w:rPr>
        <w:t>Власюк Максим Валерійович</w:t>
      </w:r>
      <w:r w:rsidRPr="00A054AE">
        <w:rPr>
          <w:spacing w:val="-4"/>
        </w:rPr>
        <w:t xml:space="preserve">, </w:t>
      </w:r>
      <w:r w:rsidRPr="00A054AE">
        <w:rPr>
          <w:spacing w:val="-4"/>
          <w:lang w:val="ru-RU"/>
        </w:rPr>
        <w:t>0632605113</w:t>
      </w:r>
      <w:r w:rsidRPr="00A054AE">
        <w:rPr>
          <w:spacing w:val="-4"/>
        </w:rPr>
        <w:t xml:space="preserve">, </w:t>
      </w:r>
      <w:hyperlink r:id="rId9" w:history="1">
        <w:r w:rsidRPr="00A054AE">
          <w:rPr>
            <w:rStyle w:val="a8"/>
            <w:b/>
            <w:spacing w:val="-4"/>
            <w:lang w:val="en-US"/>
          </w:rPr>
          <w:t>vrp</w:t>
        </w:r>
        <w:r w:rsidRPr="00A054AE">
          <w:rPr>
            <w:rStyle w:val="a8"/>
            <w:b/>
            <w:spacing w:val="-4"/>
            <w:lang w:val="ru-RU"/>
          </w:rPr>
          <w:t>.</w:t>
        </w:r>
        <w:r w:rsidRPr="00A054AE">
          <w:rPr>
            <w:rStyle w:val="a8"/>
            <w:b/>
            <w:spacing w:val="-4"/>
            <w:lang w:val="en-US"/>
          </w:rPr>
          <w:t>sso</w:t>
        </w:r>
        <w:r w:rsidRPr="00A054AE">
          <w:rPr>
            <w:rStyle w:val="a8"/>
            <w:b/>
            <w:spacing w:val="-4"/>
            <w:lang w:val="ru-RU"/>
          </w:rPr>
          <w:t>.</w:t>
        </w:r>
        <w:r w:rsidRPr="00A054AE">
          <w:rPr>
            <w:rStyle w:val="a8"/>
            <w:b/>
            <w:spacing w:val="-4"/>
            <w:lang w:val="en-US"/>
          </w:rPr>
          <w:t>zit</w:t>
        </w:r>
        <w:r w:rsidRPr="00A054AE">
          <w:rPr>
            <w:rStyle w:val="a8"/>
            <w:b/>
            <w:spacing w:val="-4"/>
          </w:rPr>
          <w:t>@</w:t>
        </w:r>
        <w:r w:rsidRPr="00A054AE">
          <w:rPr>
            <w:rStyle w:val="a8"/>
            <w:b/>
            <w:spacing w:val="-4"/>
            <w:lang w:val="en-US"/>
          </w:rPr>
          <w:t>gmail</w:t>
        </w:r>
        <w:r w:rsidRPr="00A054AE">
          <w:rPr>
            <w:rStyle w:val="a8"/>
            <w:b/>
            <w:spacing w:val="-4"/>
            <w:lang w:val="ru-RU"/>
          </w:rPr>
          <w:t>.</w:t>
        </w:r>
        <w:r w:rsidRPr="00A054AE">
          <w:rPr>
            <w:rStyle w:val="a8"/>
            <w:b/>
            <w:spacing w:val="-4"/>
            <w:lang w:val="en-US"/>
          </w:rPr>
          <w:t>com</w:t>
        </w:r>
      </w:hyperlink>
    </w:p>
    <w:tbl>
      <w:tblPr>
        <w:tblW w:w="9639" w:type="dxa"/>
        <w:tblInd w:w="108" w:type="dxa"/>
        <w:tblLayout w:type="fixed"/>
        <w:tblLook w:val="00A0" w:firstRow="1" w:lastRow="0" w:firstColumn="1" w:lastColumn="0" w:noHBand="0" w:noVBand="0"/>
      </w:tblPr>
      <w:tblGrid>
        <w:gridCol w:w="9639"/>
      </w:tblGrid>
      <w:tr w:rsidR="004E638D" w:rsidRPr="00646CF5" w:rsidTr="00960784">
        <w:trPr>
          <w:trHeight w:val="87"/>
        </w:trPr>
        <w:tc>
          <w:tcPr>
            <w:tcW w:w="9639" w:type="dxa"/>
          </w:tcPr>
          <w:p w:rsidR="004E638D" w:rsidRDefault="004E638D" w:rsidP="00960784"/>
          <w:p w:rsidR="004E638D" w:rsidRDefault="004E638D" w:rsidP="00960784"/>
          <w:p w:rsidR="004E638D" w:rsidRDefault="004E638D" w:rsidP="00960784"/>
          <w:tbl>
            <w:tblPr>
              <w:tblStyle w:val="af3"/>
              <w:tblW w:w="0" w:type="auto"/>
              <w:tblLayout w:type="fixed"/>
              <w:tblLook w:val="04A0" w:firstRow="1" w:lastRow="0" w:firstColumn="1" w:lastColumn="0" w:noHBand="0" w:noVBand="1"/>
            </w:tblPr>
            <w:tblGrid>
              <w:gridCol w:w="454"/>
              <w:gridCol w:w="1985"/>
              <w:gridCol w:w="6969"/>
            </w:tblGrid>
            <w:tr w:rsidR="004E638D" w:rsidTr="00960784">
              <w:tc>
                <w:tcPr>
                  <w:tcW w:w="9408" w:type="dxa"/>
                  <w:gridSpan w:val="3"/>
                </w:tcPr>
                <w:p w:rsidR="004E638D" w:rsidRPr="004E638D" w:rsidRDefault="004E638D" w:rsidP="00960784">
                  <w:pPr>
                    <w:spacing w:line="221" w:lineRule="auto"/>
                    <w:jc w:val="center"/>
                    <w:rPr>
                      <w:sz w:val="26"/>
                      <w:szCs w:val="26"/>
                    </w:rPr>
                  </w:pPr>
                  <w:r w:rsidRPr="004E638D">
                    <w:rPr>
                      <w:b/>
                      <w:sz w:val="26"/>
                      <w:szCs w:val="26"/>
                    </w:rPr>
                    <w:t>Кваліфікаційні вимоги</w:t>
                  </w:r>
                </w:p>
              </w:tc>
            </w:tr>
            <w:tr w:rsidR="004E638D" w:rsidTr="00960784">
              <w:tc>
                <w:tcPr>
                  <w:tcW w:w="454" w:type="dxa"/>
                </w:tcPr>
                <w:p w:rsidR="004E638D" w:rsidRPr="004E638D" w:rsidRDefault="004E638D" w:rsidP="00960784">
                  <w:pPr>
                    <w:spacing w:line="221" w:lineRule="auto"/>
                    <w:rPr>
                      <w:sz w:val="26"/>
                      <w:szCs w:val="26"/>
                    </w:rPr>
                  </w:pPr>
                  <w:r w:rsidRPr="004E638D">
                    <w:rPr>
                      <w:sz w:val="26"/>
                      <w:szCs w:val="26"/>
                    </w:rPr>
                    <w:t>1.</w:t>
                  </w:r>
                </w:p>
                <w:p w:rsidR="004E638D" w:rsidRPr="004E638D" w:rsidRDefault="004E638D" w:rsidP="00960784">
                  <w:pPr>
                    <w:spacing w:line="221" w:lineRule="auto"/>
                    <w:rPr>
                      <w:sz w:val="26"/>
                      <w:szCs w:val="26"/>
                    </w:rPr>
                  </w:pPr>
                </w:p>
              </w:tc>
              <w:tc>
                <w:tcPr>
                  <w:tcW w:w="1985" w:type="dxa"/>
                </w:tcPr>
                <w:p w:rsidR="004E638D" w:rsidRPr="004E638D" w:rsidRDefault="004E638D" w:rsidP="00960784">
                  <w:pPr>
                    <w:spacing w:line="221" w:lineRule="auto"/>
                    <w:rPr>
                      <w:sz w:val="26"/>
                      <w:szCs w:val="26"/>
                    </w:rPr>
                  </w:pPr>
                  <w:r w:rsidRPr="004E638D">
                    <w:rPr>
                      <w:sz w:val="26"/>
                      <w:szCs w:val="26"/>
                    </w:rPr>
                    <w:t>Освіта</w:t>
                  </w:r>
                </w:p>
              </w:tc>
              <w:tc>
                <w:tcPr>
                  <w:tcW w:w="6969" w:type="dxa"/>
                </w:tcPr>
                <w:p w:rsidR="004E638D" w:rsidRPr="004E638D" w:rsidRDefault="004E638D" w:rsidP="00960784">
                  <w:pPr>
                    <w:spacing w:line="221" w:lineRule="auto"/>
                    <w:jc w:val="both"/>
                    <w:rPr>
                      <w:sz w:val="26"/>
                      <w:szCs w:val="26"/>
                    </w:rPr>
                  </w:pPr>
                  <w:r w:rsidRPr="004E638D">
                    <w:rPr>
                      <w:sz w:val="26"/>
                      <w:szCs w:val="26"/>
                    </w:rPr>
                    <w:t>вища освіта ступеня «магістр» у галузі знань: «Право», «Освіта/Педагогіка»</w:t>
                  </w:r>
                  <w:r w:rsidR="00960784">
                    <w:rPr>
                      <w:sz w:val="26"/>
                      <w:szCs w:val="26"/>
                    </w:rPr>
                    <w:t xml:space="preserve">, </w:t>
                  </w:r>
                  <w:r w:rsidR="00960784" w:rsidRPr="004E638D">
                    <w:rPr>
                      <w:sz w:val="26"/>
                      <w:szCs w:val="26"/>
                    </w:rPr>
                    <w:t>«</w:t>
                  </w:r>
                  <w:r w:rsidR="00960784" w:rsidRPr="00960784">
                    <w:rPr>
                      <w:sz w:val="26"/>
                      <w:szCs w:val="26"/>
                    </w:rPr>
                    <w:t>Воєнні науки, національна безпека, безпека державного кордону</w:t>
                  </w:r>
                  <w:r w:rsidR="00960784" w:rsidRPr="004E638D">
                    <w:rPr>
                      <w:sz w:val="26"/>
                      <w:szCs w:val="26"/>
                    </w:rPr>
                    <w:t>»</w:t>
                  </w:r>
                  <w:r w:rsidR="00960784">
                    <w:rPr>
                      <w:sz w:val="26"/>
                      <w:szCs w:val="26"/>
                    </w:rPr>
                    <w:t>,</w:t>
                  </w:r>
                  <w:r w:rsidR="00960784" w:rsidRPr="004E638D">
                    <w:rPr>
                      <w:sz w:val="26"/>
                      <w:szCs w:val="26"/>
                    </w:rPr>
                    <w:t xml:space="preserve"> «</w:t>
                  </w:r>
                  <w:r w:rsidR="00960784">
                    <w:rPr>
                      <w:sz w:val="26"/>
                      <w:szCs w:val="26"/>
                    </w:rPr>
                    <w:t>Соціальні та поведінкові науки</w:t>
                  </w:r>
                  <w:r w:rsidR="00960784" w:rsidRPr="004E638D">
                    <w:rPr>
                      <w:sz w:val="26"/>
                      <w:szCs w:val="26"/>
                    </w:rPr>
                    <w:t>»</w:t>
                  </w:r>
                  <w:r w:rsidR="00960784">
                    <w:rPr>
                      <w:sz w:val="26"/>
                      <w:szCs w:val="26"/>
                    </w:rPr>
                    <w:t xml:space="preserve">, </w:t>
                  </w:r>
                  <w:r w:rsidR="00960784" w:rsidRPr="004E638D">
                    <w:rPr>
                      <w:sz w:val="26"/>
                      <w:szCs w:val="26"/>
                    </w:rPr>
                    <w:t>«</w:t>
                  </w:r>
                  <w:r w:rsidR="00960784">
                    <w:rPr>
                      <w:sz w:val="26"/>
                      <w:szCs w:val="26"/>
                    </w:rPr>
                    <w:t>Цивільна безпека</w:t>
                  </w:r>
                  <w:r w:rsidR="00960784" w:rsidRPr="004E638D">
                    <w:rPr>
                      <w:sz w:val="26"/>
                      <w:szCs w:val="26"/>
                    </w:rPr>
                    <w:t>»</w:t>
                  </w:r>
                  <w:r w:rsidRPr="004E638D">
                    <w:rPr>
                      <w:sz w:val="26"/>
                      <w:szCs w:val="26"/>
                    </w:rPr>
                    <w:t xml:space="preserve">. </w:t>
                  </w:r>
                </w:p>
              </w:tc>
            </w:tr>
            <w:tr w:rsidR="004E638D" w:rsidTr="00960784">
              <w:tc>
                <w:tcPr>
                  <w:tcW w:w="454" w:type="dxa"/>
                </w:tcPr>
                <w:p w:rsidR="004E638D" w:rsidRPr="004E638D" w:rsidRDefault="004E638D" w:rsidP="00960784">
                  <w:pPr>
                    <w:spacing w:line="221" w:lineRule="auto"/>
                    <w:rPr>
                      <w:sz w:val="26"/>
                      <w:szCs w:val="26"/>
                    </w:rPr>
                  </w:pPr>
                  <w:r w:rsidRPr="004E638D">
                    <w:rPr>
                      <w:sz w:val="26"/>
                      <w:szCs w:val="26"/>
                    </w:rPr>
                    <w:t>2.</w:t>
                  </w:r>
                </w:p>
              </w:tc>
              <w:tc>
                <w:tcPr>
                  <w:tcW w:w="1985" w:type="dxa"/>
                </w:tcPr>
                <w:p w:rsidR="004E638D" w:rsidRPr="004E638D" w:rsidRDefault="004E638D" w:rsidP="00960784">
                  <w:pPr>
                    <w:spacing w:line="221" w:lineRule="auto"/>
                    <w:rPr>
                      <w:sz w:val="26"/>
                      <w:szCs w:val="26"/>
                    </w:rPr>
                  </w:pPr>
                  <w:r w:rsidRPr="004E638D">
                    <w:rPr>
                      <w:sz w:val="26"/>
                      <w:szCs w:val="26"/>
                    </w:rPr>
                    <w:t>Досвід роботи</w:t>
                  </w:r>
                </w:p>
              </w:tc>
              <w:tc>
                <w:tcPr>
                  <w:tcW w:w="6969" w:type="dxa"/>
                </w:tcPr>
                <w:p w:rsidR="004E638D" w:rsidRPr="004E638D" w:rsidRDefault="004E638D" w:rsidP="00960784">
                  <w:pPr>
                    <w:spacing w:line="221" w:lineRule="auto"/>
                    <w:jc w:val="both"/>
                    <w:rPr>
                      <w:sz w:val="26"/>
                      <w:szCs w:val="26"/>
                    </w:rPr>
                  </w:pPr>
                  <w:r w:rsidRPr="004E638D">
                    <w:rPr>
                      <w:sz w:val="26"/>
                      <w:szCs w:val="26"/>
                    </w:rPr>
                    <w:t>мати загальний трудовий стаж не менше 3 років, стаж роботи в державних, правоохоронних органах або військових формуваннях не менше 1 року.</w:t>
                  </w:r>
                </w:p>
              </w:tc>
            </w:tr>
            <w:tr w:rsidR="004E638D" w:rsidTr="00960784">
              <w:tc>
                <w:tcPr>
                  <w:tcW w:w="454" w:type="dxa"/>
                </w:tcPr>
                <w:p w:rsidR="004E638D" w:rsidRPr="004E638D" w:rsidRDefault="004E638D" w:rsidP="00960784">
                  <w:pPr>
                    <w:spacing w:line="221" w:lineRule="auto"/>
                    <w:rPr>
                      <w:sz w:val="26"/>
                      <w:szCs w:val="26"/>
                    </w:rPr>
                  </w:pPr>
                  <w:r w:rsidRPr="004E638D">
                    <w:rPr>
                      <w:sz w:val="26"/>
                      <w:szCs w:val="26"/>
                    </w:rPr>
                    <w:t>3.</w:t>
                  </w:r>
                </w:p>
              </w:tc>
              <w:tc>
                <w:tcPr>
                  <w:tcW w:w="1985" w:type="dxa"/>
                </w:tcPr>
                <w:p w:rsidR="004E638D" w:rsidRPr="004E638D" w:rsidRDefault="004E638D" w:rsidP="00960784">
                  <w:pPr>
                    <w:spacing w:line="221" w:lineRule="auto"/>
                    <w:jc w:val="both"/>
                    <w:rPr>
                      <w:sz w:val="26"/>
                      <w:szCs w:val="26"/>
                    </w:rPr>
                  </w:pPr>
                  <w:r w:rsidRPr="004E638D">
                    <w:rPr>
                      <w:sz w:val="26"/>
                      <w:szCs w:val="26"/>
                    </w:rPr>
                    <w:t xml:space="preserve">Володіння державною </w:t>
                  </w:r>
                </w:p>
                <w:p w:rsidR="004E638D" w:rsidRPr="004E638D" w:rsidRDefault="004E638D" w:rsidP="00960784">
                  <w:pPr>
                    <w:spacing w:line="221" w:lineRule="auto"/>
                    <w:rPr>
                      <w:sz w:val="26"/>
                      <w:szCs w:val="26"/>
                    </w:rPr>
                  </w:pPr>
                  <w:r w:rsidRPr="004E638D">
                    <w:rPr>
                      <w:sz w:val="26"/>
                      <w:szCs w:val="26"/>
                    </w:rPr>
                    <w:t>мовою</w:t>
                  </w:r>
                </w:p>
              </w:tc>
              <w:tc>
                <w:tcPr>
                  <w:tcW w:w="6969" w:type="dxa"/>
                </w:tcPr>
                <w:p w:rsidR="004E638D" w:rsidRPr="004E638D" w:rsidRDefault="004E638D" w:rsidP="00960784">
                  <w:pPr>
                    <w:spacing w:line="221" w:lineRule="auto"/>
                    <w:jc w:val="both"/>
                    <w:rPr>
                      <w:sz w:val="26"/>
                      <w:szCs w:val="26"/>
                    </w:rPr>
                  </w:pPr>
                  <w:r w:rsidRPr="004E638D">
                    <w:rPr>
                      <w:sz w:val="26"/>
                      <w:szCs w:val="26"/>
                    </w:rPr>
                    <w:t>вільне володіння державною мовою.</w:t>
                  </w:r>
                </w:p>
              </w:tc>
            </w:tr>
            <w:tr w:rsidR="004E638D" w:rsidTr="00960784">
              <w:tc>
                <w:tcPr>
                  <w:tcW w:w="9408" w:type="dxa"/>
                  <w:gridSpan w:val="3"/>
                </w:tcPr>
                <w:p w:rsidR="004E638D" w:rsidRPr="004E638D" w:rsidRDefault="004E638D" w:rsidP="00960784">
                  <w:pPr>
                    <w:spacing w:line="221" w:lineRule="auto"/>
                    <w:jc w:val="center"/>
                    <w:rPr>
                      <w:sz w:val="26"/>
                      <w:szCs w:val="26"/>
                    </w:rPr>
                  </w:pPr>
                  <w:r w:rsidRPr="004E638D">
                    <w:rPr>
                      <w:b/>
                      <w:sz w:val="26"/>
                      <w:szCs w:val="26"/>
                    </w:rPr>
                    <w:t>Вимоги до компетентності</w:t>
                  </w:r>
                </w:p>
              </w:tc>
            </w:tr>
            <w:tr w:rsidR="004E638D" w:rsidTr="00960784">
              <w:tc>
                <w:tcPr>
                  <w:tcW w:w="454" w:type="dxa"/>
                </w:tcPr>
                <w:p w:rsidR="004E638D" w:rsidRPr="004E638D" w:rsidRDefault="004E638D" w:rsidP="00960784">
                  <w:pPr>
                    <w:spacing w:line="221" w:lineRule="auto"/>
                    <w:rPr>
                      <w:sz w:val="26"/>
                      <w:szCs w:val="26"/>
                    </w:rPr>
                  </w:pPr>
                  <w:r w:rsidRPr="004E638D">
                    <w:rPr>
                      <w:sz w:val="26"/>
                      <w:szCs w:val="26"/>
                    </w:rPr>
                    <w:t>1.</w:t>
                  </w:r>
                </w:p>
                <w:p w:rsidR="004E638D" w:rsidRPr="004E638D" w:rsidRDefault="004E638D" w:rsidP="00960784">
                  <w:pPr>
                    <w:spacing w:line="221" w:lineRule="auto"/>
                    <w:rPr>
                      <w:sz w:val="26"/>
                      <w:szCs w:val="26"/>
                    </w:rPr>
                  </w:pPr>
                </w:p>
              </w:tc>
              <w:tc>
                <w:tcPr>
                  <w:tcW w:w="1985" w:type="dxa"/>
                </w:tcPr>
                <w:p w:rsidR="004E638D" w:rsidRPr="004E638D" w:rsidRDefault="004E638D" w:rsidP="00960784">
                  <w:pPr>
                    <w:spacing w:line="221" w:lineRule="auto"/>
                    <w:rPr>
                      <w:sz w:val="26"/>
                      <w:szCs w:val="26"/>
                    </w:rPr>
                  </w:pPr>
                  <w:r w:rsidRPr="004E638D">
                    <w:rPr>
                      <w:sz w:val="26"/>
                      <w:szCs w:val="26"/>
                    </w:rPr>
                    <w:t>Наявність лідерських якостей</w:t>
                  </w:r>
                </w:p>
              </w:tc>
              <w:tc>
                <w:tcPr>
                  <w:tcW w:w="6969" w:type="dxa"/>
                </w:tcPr>
                <w:p w:rsidR="004E638D" w:rsidRPr="004E638D" w:rsidRDefault="004E638D" w:rsidP="00960784">
                  <w:pPr>
                    <w:spacing w:line="221" w:lineRule="auto"/>
                    <w:jc w:val="both"/>
                    <w:rPr>
                      <w:sz w:val="26"/>
                      <w:szCs w:val="26"/>
                    </w:rPr>
                  </w:pPr>
                  <w:r w:rsidRPr="004E638D">
                    <w:rPr>
                      <w:sz w:val="26"/>
                      <w:szCs w:val="26"/>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4E638D" w:rsidTr="00960784">
              <w:tc>
                <w:tcPr>
                  <w:tcW w:w="454" w:type="dxa"/>
                </w:tcPr>
                <w:p w:rsidR="004E638D" w:rsidRPr="004E638D" w:rsidRDefault="004E638D" w:rsidP="00960784">
                  <w:pPr>
                    <w:spacing w:line="221" w:lineRule="auto"/>
                    <w:rPr>
                      <w:sz w:val="26"/>
                      <w:szCs w:val="26"/>
                    </w:rPr>
                  </w:pPr>
                  <w:r w:rsidRPr="004E638D">
                    <w:rPr>
                      <w:sz w:val="26"/>
                      <w:szCs w:val="26"/>
                    </w:rPr>
                    <w:t>2.</w:t>
                  </w:r>
                </w:p>
              </w:tc>
              <w:tc>
                <w:tcPr>
                  <w:tcW w:w="1985" w:type="dxa"/>
                </w:tcPr>
                <w:p w:rsidR="004E638D" w:rsidRPr="004E638D" w:rsidRDefault="004E638D" w:rsidP="00960784">
                  <w:pPr>
                    <w:spacing w:line="221" w:lineRule="auto"/>
                    <w:rPr>
                      <w:color w:val="000000" w:themeColor="text1"/>
                      <w:sz w:val="26"/>
                      <w:szCs w:val="26"/>
                    </w:rPr>
                  </w:pPr>
                  <w:r w:rsidRPr="004E638D">
                    <w:rPr>
                      <w:rFonts w:ascii="HelveticaNeueCyr-Roman" w:hAnsi="HelveticaNeueCyr-Roman"/>
                      <w:color w:val="000000" w:themeColor="text1"/>
                      <w:sz w:val="26"/>
                      <w:szCs w:val="26"/>
                    </w:rPr>
                    <w:t>Вміння приймати ефективні рішення</w:t>
                  </w:r>
                </w:p>
              </w:tc>
              <w:tc>
                <w:tcPr>
                  <w:tcW w:w="6969" w:type="dxa"/>
                </w:tcPr>
                <w:p w:rsidR="004E638D" w:rsidRPr="004E638D" w:rsidRDefault="004E638D" w:rsidP="00960784">
                  <w:pPr>
                    <w:spacing w:line="221" w:lineRule="auto"/>
                    <w:jc w:val="both"/>
                    <w:rPr>
                      <w:sz w:val="26"/>
                      <w:szCs w:val="26"/>
                    </w:rPr>
                  </w:pPr>
                  <w:r w:rsidRPr="004E638D">
                    <w:rPr>
                      <w:sz w:val="26"/>
                      <w:szCs w:val="26"/>
                    </w:rPr>
                    <w:t>здатність швидко приймати рішення у межах наданих повноважень та ефективно діяти в екстремальних ситуаціях.</w:t>
                  </w:r>
                </w:p>
              </w:tc>
            </w:tr>
            <w:tr w:rsidR="004E638D" w:rsidTr="00960784">
              <w:tc>
                <w:tcPr>
                  <w:tcW w:w="454" w:type="dxa"/>
                </w:tcPr>
                <w:p w:rsidR="004E638D" w:rsidRPr="004E638D" w:rsidRDefault="004E638D" w:rsidP="00960784">
                  <w:pPr>
                    <w:spacing w:line="221" w:lineRule="auto"/>
                    <w:rPr>
                      <w:sz w:val="26"/>
                      <w:szCs w:val="26"/>
                    </w:rPr>
                  </w:pPr>
                  <w:r w:rsidRPr="004E638D">
                    <w:rPr>
                      <w:sz w:val="26"/>
                      <w:szCs w:val="26"/>
                    </w:rPr>
                    <w:t>3.</w:t>
                  </w:r>
                </w:p>
              </w:tc>
              <w:tc>
                <w:tcPr>
                  <w:tcW w:w="1985" w:type="dxa"/>
                </w:tcPr>
                <w:p w:rsidR="004E638D" w:rsidRPr="004E638D" w:rsidRDefault="004E638D" w:rsidP="00960784">
                  <w:pPr>
                    <w:spacing w:line="221" w:lineRule="auto"/>
                    <w:rPr>
                      <w:sz w:val="26"/>
                      <w:szCs w:val="26"/>
                    </w:rPr>
                  </w:pPr>
                  <w:r w:rsidRPr="004E638D">
                    <w:rPr>
                      <w:sz w:val="26"/>
                      <w:szCs w:val="26"/>
                    </w:rPr>
                    <w:t>Аналітичні здібності</w:t>
                  </w:r>
                </w:p>
              </w:tc>
              <w:tc>
                <w:tcPr>
                  <w:tcW w:w="6969" w:type="dxa"/>
                </w:tcPr>
                <w:p w:rsidR="004E638D" w:rsidRPr="004E638D" w:rsidRDefault="004E638D" w:rsidP="00960784">
                  <w:pPr>
                    <w:spacing w:line="221" w:lineRule="auto"/>
                    <w:jc w:val="both"/>
                    <w:rPr>
                      <w:sz w:val="26"/>
                      <w:szCs w:val="26"/>
                    </w:rPr>
                  </w:pPr>
                  <w:r w:rsidRPr="004E638D">
                    <w:rPr>
                      <w:sz w:val="26"/>
                      <w:szCs w:val="26"/>
                    </w:rPr>
                    <w:t>здатність систематизувати, узагальнювати інформацію; достовірність та повнота; цілеспрямованість; гнучкість.</w:t>
                  </w:r>
                </w:p>
              </w:tc>
            </w:tr>
            <w:tr w:rsidR="004E638D" w:rsidTr="00960784">
              <w:tc>
                <w:tcPr>
                  <w:tcW w:w="454" w:type="dxa"/>
                </w:tcPr>
                <w:p w:rsidR="004E638D" w:rsidRPr="004E638D" w:rsidRDefault="004E638D" w:rsidP="00960784">
                  <w:pPr>
                    <w:spacing w:line="221" w:lineRule="auto"/>
                    <w:rPr>
                      <w:sz w:val="26"/>
                      <w:szCs w:val="26"/>
                    </w:rPr>
                  </w:pPr>
                  <w:r w:rsidRPr="004E638D">
                    <w:rPr>
                      <w:sz w:val="26"/>
                      <w:szCs w:val="26"/>
                    </w:rPr>
                    <w:t>4.</w:t>
                  </w:r>
                </w:p>
              </w:tc>
              <w:tc>
                <w:tcPr>
                  <w:tcW w:w="1985" w:type="dxa"/>
                </w:tcPr>
                <w:p w:rsidR="004E638D" w:rsidRPr="004E638D" w:rsidRDefault="004E638D" w:rsidP="00960784">
                  <w:pPr>
                    <w:spacing w:line="221" w:lineRule="auto"/>
                    <w:rPr>
                      <w:sz w:val="26"/>
                      <w:szCs w:val="26"/>
                    </w:rPr>
                  </w:pPr>
                  <w:r w:rsidRPr="004E638D">
                    <w:rPr>
                      <w:sz w:val="26"/>
                      <w:szCs w:val="26"/>
                    </w:rPr>
                    <w:t>Управління організацією та персоналом</w:t>
                  </w:r>
                </w:p>
              </w:tc>
              <w:tc>
                <w:tcPr>
                  <w:tcW w:w="6969" w:type="dxa"/>
                </w:tcPr>
                <w:p w:rsidR="004E638D" w:rsidRPr="004E638D" w:rsidRDefault="004E638D" w:rsidP="00960784">
                  <w:pPr>
                    <w:spacing w:line="221" w:lineRule="auto"/>
                    <w:jc w:val="both"/>
                    <w:rPr>
                      <w:sz w:val="26"/>
                      <w:szCs w:val="26"/>
                    </w:rPr>
                  </w:pPr>
                  <w:r w:rsidRPr="004E638D">
                    <w:rPr>
                      <w:sz w:val="26"/>
                      <w:szCs w:val="26"/>
                    </w:rPr>
                    <w:t>організація роботи та контроль;</w:t>
                  </w:r>
                </w:p>
                <w:p w:rsidR="004E638D" w:rsidRPr="004E638D" w:rsidRDefault="004E638D" w:rsidP="00960784">
                  <w:pPr>
                    <w:spacing w:line="221" w:lineRule="auto"/>
                    <w:jc w:val="both"/>
                    <w:rPr>
                      <w:sz w:val="26"/>
                      <w:szCs w:val="26"/>
                    </w:rPr>
                  </w:pPr>
                  <w:r w:rsidRPr="004E638D">
                    <w:rPr>
                      <w:sz w:val="26"/>
                      <w:szCs w:val="26"/>
                    </w:rPr>
                    <w:t>управління людськими ресурсами;</w:t>
                  </w:r>
                </w:p>
                <w:p w:rsidR="004E638D" w:rsidRPr="004E638D" w:rsidRDefault="004E638D" w:rsidP="00960784">
                  <w:pPr>
                    <w:spacing w:line="221" w:lineRule="auto"/>
                    <w:jc w:val="both"/>
                    <w:rPr>
                      <w:sz w:val="26"/>
                      <w:szCs w:val="26"/>
                    </w:rPr>
                  </w:pPr>
                  <w:r w:rsidRPr="004E638D">
                    <w:rPr>
                      <w:sz w:val="26"/>
                      <w:szCs w:val="26"/>
                    </w:rPr>
                    <w:t>вміння мотивувати підлеглих працівників.</w:t>
                  </w:r>
                </w:p>
              </w:tc>
            </w:tr>
            <w:tr w:rsidR="004E638D" w:rsidTr="00960784">
              <w:tc>
                <w:tcPr>
                  <w:tcW w:w="454" w:type="dxa"/>
                </w:tcPr>
                <w:p w:rsidR="004E638D" w:rsidRPr="004E638D" w:rsidRDefault="004E638D" w:rsidP="00960784">
                  <w:pPr>
                    <w:spacing w:line="221" w:lineRule="auto"/>
                    <w:rPr>
                      <w:sz w:val="26"/>
                      <w:szCs w:val="26"/>
                    </w:rPr>
                  </w:pPr>
                  <w:r w:rsidRPr="004E638D">
                    <w:rPr>
                      <w:sz w:val="26"/>
                      <w:szCs w:val="26"/>
                    </w:rPr>
                    <w:t>5.</w:t>
                  </w:r>
                </w:p>
              </w:tc>
              <w:tc>
                <w:tcPr>
                  <w:tcW w:w="1985" w:type="dxa"/>
                </w:tcPr>
                <w:p w:rsidR="004E638D" w:rsidRPr="004E638D" w:rsidRDefault="004E638D" w:rsidP="00960784">
                  <w:pPr>
                    <w:pStyle w:val="ad"/>
                    <w:spacing w:before="0" w:beforeAutospacing="0" w:after="0" w:afterAutospacing="0" w:line="221" w:lineRule="auto"/>
                    <w:contextualSpacing/>
                    <w:rPr>
                      <w:rFonts w:asciiTheme="minorHAnsi" w:hAnsiTheme="minorHAnsi"/>
                      <w:color w:val="000000" w:themeColor="text1"/>
                      <w:sz w:val="26"/>
                      <w:szCs w:val="26"/>
                      <w:lang w:val="uk-UA"/>
                    </w:rPr>
                  </w:pPr>
                  <w:r w:rsidRPr="004E638D">
                    <w:rPr>
                      <w:rFonts w:ascii="HelveticaNeueCyr-Roman" w:hAnsi="HelveticaNeueCyr-Roman"/>
                      <w:color w:val="000000" w:themeColor="text1"/>
                      <w:sz w:val="26"/>
                      <w:szCs w:val="26"/>
                      <w:lang w:val="uk-UA"/>
                    </w:rPr>
                    <w:t xml:space="preserve">Особистісні </w:t>
                  </w:r>
                </w:p>
                <w:p w:rsidR="004E638D" w:rsidRPr="004E638D" w:rsidRDefault="004E638D" w:rsidP="00960784">
                  <w:pPr>
                    <w:spacing w:line="221" w:lineRule="auto"/>
                    <w:rPr>
                      <w:color w:val="000000" w:themeColor="text1"/>
                      <w:sz w:val="26"/>
                      <w:szCs w:val="26"/>
                    </w:rPr>
                  </w:pPr>
                  <w:r w:rsidRPr="004E638D">
                    <w:rPr>
                      <w:rFonts w:ascii="HelveticaNeueCyr-Roman" w:hAnsi="HelveticaNeueCyr-Roman"/>
                      <w:color w:val="000000" w:themeColor="text1"/>
                      <w:sz w:val="26"/>
                      <w:szCs w:val="26"/>
                    </w:rPr>
                    <w:t>компетенції</w:t>
                  </w:r>
                </w:p>
              </w:tc>
              <w:tc>
                <w:tcPr>
                  <w:tcW w:w="6969" w:type="dxa"/>
                </w:tcPr>
                <w:p w:rsidR="004E638D" w:rsidRPr="004E638D" w:rsidRDefault="004E638D" w:rsidP="00960784">
                  <w:pPr>
                    <w:spacing w:line="221" w:lineRule="auto"/>
                    <w:jc w:val="both"/>
                    <w:rPr>
                      <w:sz w:val="26"/>
                      <w:szCs w:val="26"/>
                    </w:rPr>
                  </w:pPr>
                  <w:r w:rsidRPr="004E638D">
                    <w:rPr>
                      <w:sz w:val="26"/>
                      <w:szCs w:val="26"/>
                    </w:rPr>
                    <w:t>вміння використати знання, навички, досвід в конкретно даних умовах, досягнувши при цьому максимально позитивного результату;</w:t>
                  </w:r>
                </w:p>
                <w:p w:rsidR="004E638D" w:rsidRPr="004E638D" w:rsidRDefault="004E638D" w:rsidP="00960784">
                  <w:pPr>
                    <w:spacing w:line="221" w:lineRule="auto"/>
                    <w:jc w:val="both"/>
                    <w:rPr>
                      <w:sz w:val="26"/>
                      <w:szCs w:val="26"/>
                    </w:rPr>
                  </w:pPr>
                  <w:r w:rsidRPr="004E638D">
                    <w:rPr>
                      <w:sz w:val="26"/>
                      <w:szCs w:val="26"/>
                    </w:rPr>
                    <w:t>політична нейтральність.</w:t>
                  </w:r>
                </w:p>
              </w:tc>
            </w:tr>
            <w:tr w:rsidR="004E638D" w:rsidTr="00960784">
              <w:tc>
                <w:tcPr>
                  <w:tcW w:w="454" w:type="dxa"/>
                </w:tcPr>
                <w:p w:rsidR="004E638D" w:rsidRPr="004E638D" w:rsidRDefault="004E638D" w:rsidP="00960784">
                  <w:pPr>
                    <w:spacing w:line="221" w:lineRule="auto"/>
                    <w:rPr>
                      <w:sz w:val="26"/>
                      <w:szCs w:val="26"/>
                    </w:rPr>
                  </w:pPr>
                  <w:r w:rsidRPr="004E638D">
                    <w:rPr>
                      <w:sz w:val="26"/>
                      <w:szCs w:val="26"/>
                    </w:rPr>
                    <w:t>6.</w:t>
                  </w:r>
                </w:p>
              </w:tc>
              <w:tc>
                <w:tcPr>
                  <w:tcW w:w="1985" w:type="dxa"/>
                </w:tcPr>
                <w:p w:rsidR="004E638D" w:rsidRPr="004E638D" w:rsidRDefault="004E638D" w:rsidP="00960784">
                  <w:pPr>
                    <w:pStyle w:val="ad"/>
                    <w:spacing w:before="0" w:beforeAutospacing="0" w:after="0" w:afterAutospacing="0" w:line="221" w:lineRule="auto"/>
                    <w:ind w:left="-40"/>
                    <w:contextualSpacing/>
                    <w:rPr>
                      <w:rFonts w:asciiTheme="minorHAnsi" w:hAnsiTheme="minorHAnsi"/>
                      <w:color w:val="000000" w:themeColor="text1"/>
                      <w:sz w:val="26"/>
                      <w:szCs w:val="26"/>
                      <w:lang w:val="uk-UA"/>
                    </w:rPr>
                  </w:pPr>
                  <w:r w:rsidRPr="004E638D">
                    <w:rPr>
                      <w:rFonts w:ascii="HelveticaNeueCyr-Roman" w:hAnsi="HelveticaNeueCyr-Roman"/>
                      <w:color w:val="000000" w:themeColor="text1"/>
                      <w:sz w:val="26"/>
                      <w:szCs w:val="26"/>
                      <w:lang w:val="uk-UA"/>
                    </w:rPr>
                    <w:t xml:space="preserve">Забезпечення </w:t>
                  </w:r>
                </w:p>
                <w:p w:rsidR="004E638D" w:rsidRPr="004E638D" w:rsidRDefault="004E638D" w:rsidP="00960784">
                  <w:pPr>
                    <w:pStyle w:val="ad"/>
                    <w:spacing w:before="0" w:beforeAutospacing="0" w:after="0" w:afterAutospacing="0" w:line="221" w:lineRule="auto"/>
                    <w:contextualSpacing/>
                    <w:rPr>
                      <w:rFonts w:ascii="HelveticaNeueCyr-Roman" w:hAnsi="HelveticaNeueCyr-Roman"/>
                      <w:color w:val="000000" w:themeColor="text1"/>
                      <w:sz w:val="26"/>
                      <w:szCs w:val="26"/>
                      <w:lang w:val="uk-UA"/>
                    </w:rPr>
                  </w:pPr>
                  <w:r w:rsidRPr="004E638D">
                    <w:rPr>
                      <w:rFonts w:ascii="HelveticaNeueCyr-Roman" w:hAnsi="HelveticaNeueCyr-Roman"/>
                      <w:color w:val="000000" w:themeColor="text1"/>
                      <w:sz w:val="26"/>
                      <w:szCs w:val="26"/>
                      <w:lang w:val="uk-UA"/>
                    </w:rPr>
                    <w:t>громадського порядку</w:t>
                  </w:r>
                </w:p>
              </w:tc>
              <w:tc>
                <w:tcPr>
                  <w:tcW w:w="6969" w:type="dxa"/>
                </w:tcPr>
                <w:p w:rsidR="004E638D" w:rsidRPr="004E638D" w:rsidRDefault="004E638D" w:rsidP="00960784">
                  <w:pPr>
                    <w:spacing w:line="221" w:lineRule="auto"/>
                    <w:jc w:val="both"/>
                    <w:rPr>
                      <w:sz w:val="26"/>
                      <w:szCs w:val="26"/>
                    </w:rPr>
                  </w:pPr>
                  <w:r w:rsidRPr="004E638D">
                    <w:rPr>
                      <w:sz w:val="26"/>
                      <w:szCs w:val="26"/>
                    </w:rPr>
                    <w:t>забезпечення охорони об’єктів системи правосуддя судових та правоохоронних органів; 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4E638D" w:rsidTr="00960784">
              <w:tc>
                <w:tcPr>
                  <w:tcW w:w="9408" w:type="dxa"/>
                  <w:gridSpan w:val="3"/>
                </w:tcPr>
                <w:p w:rsidR="004E638D" w:rsidRPr="004E638D" w:rsidRDefault="004E638D" w:rsidP="00960784">
                  <w:pPr>
                    <w:spacing w:line="221" w:lineRule="auto"/>
                    <w:jc w:val="center"/>
                    <w:rPr>
                      <w:color w:val="000000" w:themeColor="text1"/>
                      <w:sz w:val="26"/>
                      <w:szCs w:val="26"/>
                    </w:rPr>
                  </w:pPr>
                  <w:r w:rsidRPr="004E638D">
                    <w:rPr>
                      <w:b/>
                      <w:color w:val="000000" w:themeColor="text1"/>
                      <w:sz w:val="26"/>
                      <w:szCs w:val="26"/>
                    </w:rPr>
                    <w:t>Професійні знання</w:t>
                  </w:r>
                </w:p>
              </w:tc>
            </w:tr>
            <w:tr w:rsidR="004E638D" w:rsidTr="00960784">
              <w:tc>
                <w:tcPr>
                  <w:tcW w:w="454" w:type="dxa"/>
                </w:tcPr>
                <w:p w:rsidR="004E638D" w:rsidRPr="004E638D" w:rsidRDefault="004E638D" w:rsidP="00960784">
                  <w:pPr>
                    <w:spacing w:line="221" w:lineRule="auto"/>
                    <w:rPr>
                      <w:sz w:val="26"/>
                      <w:szCs w:val="26"/>
                    </w:rPr>
                  </w:pPr>
                  <w:r w:rsidRPr="004E638D">
                    <w:rPr>
                      <w:sz w:val="26"/>
                      <w:szCs w:val="26"/>
                    </w:rPr>
                    <w:t>1.</w:t>
                  </w:r>
                </w:p>
              </w:tc>
              <w:tc>
                <w:tcPr>
                  <w:tcW w:w="1985" w:type="dxa"/>
                </w:tcPr>
                <w:p w:rsidR="004E638D" w:rsidRPr="004E638D" w:rsidRDefault="004E638D" w:rsidP="00960784">
                  <w:pPr>
                    <w:pStyle w:val="ad"/>
                    <w:spacing w:before="0" w:beforeAutospacing="0" w:after="0" w:afterAutospacing="0" w:line="221" w:lineRule="auto"/>
                    <w:ind w:left="-40"/>
                    <w:contextualSpacing/>
                    <w:rPr>
                      <w:rFonts w:ascii="HelveticaNeueCyr-Roman" w:hAnsi="HelveticaNeueCyr-Roman"/>
                      <w:color w:val="000000" w:themeColor="text1"/>
                      <w:sz w:val="26"/>
                      <w:szCs w:val="26"/>
                      <w:lang w:val="uk-UA"/>
                    </w:rPr>
                  </w:pPr>
                  <w:r w:rsidRPr="004E638D">
                    <w:rPr>
                      <w:rFonts w:ascii="HelveticaNeueCyr-Roman" w:hAnsi="HelveticaNeueCyr-Roman"/>
                      <w:color w:val="000000" w:themeColor="text1"/>
                      <w:sz w:val="26"/>
                      <w:szCs w:val="26"/>
                      <w:lang w:val="uk-UA"/>
                    </w:rPr>
                    <w:t>Знання законодавства</w:t>
                  </w:r>
                </w:p>
              </w:tc>
              <w:tc>
                <w:tcPr>
                  <w:tcW w:w="6969" w:type="dxa"/>
                </w:tcPr>
                <w:p w:rsidR="004E638D" w:rsidRPr="004E638D" w:rsidRDefault="004E638D" w:rsidP="00960784">
                  <w:pPr>
                    <w:spacing w:line="221" w:lineRule="auto"/>
                    <w:jc w:val="both"/>
                    <w:rPr>
                      <w:sz w:val="26"/>
                      <w:szCs w:val="26"/>
                    </w:rPr>
                  </w:pPr>
                  <w:r w:rsidRPr="004E638D">
                    <w:rPr>
                      <w:sz w:val="26"/>
                      <w:szCs w:val="26"/>
                    </w:rPr>
                    <w:t>знання: Конституції України, законів України «Про судоустрій і статус суддів», «Про Національну поліцію», «Про запобігання корупції».</w:t>
                  </w:r>
                </w:p>
              </w:tc>
            </w:tr>
            <w:tr w:rsidR="004E638D" w:rsidTr="00960784">
              <w:tc>
                <w:tcPr>
                  <w:tcW w:w="454" w:type="dxa"/>
                </w:tcPr>
                <w:p w:rsidR="004E638D" w:rsidRPr="004E638D" w:rsidRDefault="004E638D" w:rsidP="00960784">
                  <w:pPr>
                    <w:spacing w:line="221" w:lineRule="auto"/>
                    <w:rPr>
                      <w:sz w:val="26"/>
                      <w:szCs w:val="26"/>
                    </w:rPr>
                  </w:pPr>
                  <w:r w:rsidRPr="004E638D">
                    <w:rPr>
                      <w:sz w:val="26"/>
                      <w:szCs w:val="26"/>
                    </w:rPr>
                    <w:t>2.</w:t>
                  </w:r>
                </w:p>
              </w:tc>
              <w:tc>
                <w:tcPr>
                  <w:tcW w:w="1985" w:type="dxa"/>
                </w:tcPr>
                <w:p w:rsidR="004E638D" w:rsidRPr="004E638D" w:rsidRDefault="004E638D" w:rsidP="00960784">
                  <w:pPr>
                    <w:pStyle w:val="ad"/>
                    <w:spacing w:before="0" w:beforeAutospacing="0" w:after="0" w:afterAutospacing="0" w:line="221" w:lineRule="auto"/>
                    <w:ind w:left="-40"/>
                    <w:contextualSpacing/>
                    <w:rPr>
                      <w:rFonts w:ascii="HelveticaNeueCyr-Roman" w:hAnsi="HelveticaNeueCyr-Roman"/>
                      <w:color w:val="000000" w:themeColor="text1"/>
                      <w:sz w:val="26"/>
                      <w:szCs w:val="26"/>
                      <w:lang w:val="uk-UA"/>
                    </w:rPr>
                  </w:pPr>
                  <w:r w:rsidRPr="004E638D">
                    <w:rPr>
                      <w:rFonts w:ascii="HelveticaNeueCyr-Roman" w:hAnsi="HelveticaNeueCyr-Roman"/>
                      <w:color w:val="000000" w:themeColor="text1"/>
                      <w:sz w:val="26"/>
                      <w:szCs w:val="26"/>
                      <w:lang w:val="uk-UA"/>
                    </w:rPr>
                    <w:t>Знання спеціального</w:t>
                  </w:r>
                </w:p>
                <w:p w:rsidR="004E638D" w:rsidRPr="004E638D" w:rsidRDefault="004E638D" w:rsidP="00960784">
                  <w:pPr>
                    <w:pStyle w:val="ad"/>
                    <w:spacing w:before="0" w:beforeAutospacing="0" w:after="0" w:afterAutospacing="0" w:line="221" w:lineRule="auto"/>
                    <w:ind w:left="-40"/>
                    <w:contextualSpacing/>
                    <w:rPr>
                      <w:rFonts w:ascii="HelveticaNeueCyr-Roman" w:hAnsi="HelveticaNeueCyr-Roman"/>
                      <w:color w:val="000000" w:themeColor="text1"/>
                      <w:sz w:val="26"/>
                      <w:szCs w:val="26"/>
                      <w:lang w:val="uk-UA"/>
                    </w:rPr>
                  </w:pPr>
                  <w:r w:rsidRPr="004E638D">
                    <w:rPr>
                      <w:rFonts w:ascii="HelveticaNeueCyr-Roman" w:hAnsi="HelveticaNeueCyr-Roman"/>
                      <w:color w:val="000000" w:themeColor="text1"/>
                      <w:sz w:val="26"/>
                      <w:szCs w:val="26"/>
                      <w:lang w:val="uk-UA"/>
                    </w:rPr>
                    <w:t>законодавства</w:t>
                  </w:r>
                </w:p>
              </w:tc>
              <w:tc>
                <w:tcPr>
                  <w:tcW w:w="6969" w:type="dxa"/>
                </w:tcPr>
                <w:p w:rsidR="004E638D" w:rsidRPr="004E638D" w:rsidRDefault="004E638D" w:rsidP="00960784">
                  <w:pPr>
                    <w:spacing w:line="221" w:lineRule="auto"/>
                    <w:contextualSpacing/>
                    <w:jc w:val="both"/>
                    <w:rPr>
                      <w:sz w:val="26"/>
                      <w:szCs w:val="26"/>
                    </w:rPr>
                  </w:pPr>
                  <w:r w:rsidRPr="004E638D">
                    <w:rPr>
                      <w:sz w:val="26"/>
                      <w:szCs w:val="26"/>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Вищої ради правосуддя, Ради суддів України, наказів Державної судової адміністрації України з питань організаційного та документального забезпечення діяльності Служби судової охорони.</w:t>
                  </w:r>
                </w:p>
              </w:tc>
            </w:tr>
          </w:tbl>
          <w:p w:rsidR="004E638D" w:rsidRPr="00646CF5" w:rsidRDefault="004E638D" w:rsidP="00960784">
            <w:pPr>
              <w:spacing w:line="216" w:lineRule="auto"/>
              <w:ind w:firstLine="462"/>
              <w:jc w:val="both"/>
              <w:rPr>
                <w:b/>
              </w:rPr>
            </w:pPr>
          </w:p>
        </w:tc>
      </w:tr>
    </w:tbl>
    <w:p w:rsidR="00963C3D" w:rsidRDefault="00963C3D" w:rsidP="00963C3D">
      <w:pPr>
        <w:spacing w:line="216" w:lineRule="auto"/>
        <w:ind w:firstLine="851"/>
        <w:jc w:val="center"/>
        <w:rPr>
          <w:b/>
        </w:rPr>
      </w:pPr>
    </w:p>
    <w:p w:rsidR="00963C3D" w:rsidRPr="00963C3D" w:rsidRDefault="00963C3D" w:rsidP="002D6F65">
      <w:pPr>
        <w:spacing w:line="223" w:lineRule="auto"/>
        <w:jc w:val="center"/>
        <w:rPr>
          <w:b/>
        </w:rPr>
      </w:pPr>
    </w:p>
    <w:p w:rsidR="00963C3D" w:rsidRPr="00963C3D" w:rsidRDefault="00963C3D" w:rsidP="002D6F65">
      <w:pPr>
        <w:spacing w:line="223" w:lineRule="auto"/>
        <w:jc w:val="center"/>
        <w:rPr>
          <w:b/>
        </w:rPr>
      </w:pPr>
    </w:p>
    <w:p w:rsidR="00963C3D" w:rsidRPr="00963C3D" w:rsidRDefault="00963C3D" w:rsidP="002D6F65">
      <w:pPr>
        <w:spacing w:line="223" w:lineRule="auto"/>
        <w:jc w:val="center"/>
        <w:rPr>
          <w:b/>
        </w:rPr>
      </w:pPr>
    </w:p>
    <w:p w:rsidR="003C140C" w:rsidRPr="008E55E9" w:rsidRDefault="003C140C" w:rsidP="003C140C">
      <w:pPr>
        <w:spacing w:line="211" w:lineRule="auto"/>
        <w:ind w:left="5529"/>
        <w:rPr>
          <w:b/>
        </w:rPr>
      </w:pPr>
      <w:r w:rsidRPr="008E55E9">
        <w:rPr>
          <w:b/>
        </w:rPr>
        <w:t>ЗАТВЕРДЖЕНО</w:t>
      </w:r>
    </w:p>
    <w:p w:rsidR="003C140C" w:rsidRPr="008E55E9" w:rsidRDefault="003C140C" w:rsidP="003C140C">
      <w:pPr>
        <w:spacing w:line="211" w:lineRule="auto"/>
        <w:ind w:left="5529"/>
      </w:pPr>
      <w:r w:rsidRPr="008E55E9">
        <w:t xml:space="preserve">Наказ територіального управління  Служби судової охорони у Житомирській області </w:t>
      </w:r>
    </w:p>
    <w:p w:rsidR="00F61634" w:rsidRPr="008E55E9" w:rsidRDefault="00F61634" w:rsidP="00F61634">
      <w:pPr>
        <w:spacing w:line="211" w:lineRule="auto"/>
        <w:ind w:left="4809" w:firstLine="720"/>
        <w:rPr>
          <w:b/>
        </w:rPr>
      </w:pPr>
      <w:r w:rsidRPr="008E55E9">
        <w:t xml:space="preserve">від </w:t>
      </w:r>
      <w:r>
        <w:t>26</w:t>
      </w:r>
      <w:r w:rsidRPr="008E55E9">
        <w:t>.</w:t>
      </w:r>
      <w:r>
        <w:t>06</w:t>
      </w:r>
      <w:r w:rsidRPr="008E55E9">
        <w:t xml:space="preserve">.2020 № </w:t>
      </w:r>
      <w:r>
        <w:rPr>
          <w:lang w:val="ru-RU"/>
        </w:rPr>
        <w:t>118</w:t>
      </w:r>
    </w:p>
    <w:p w:rsidR="00F61634" w:rsidRDefault="00F61634" w:rsidP="003C140C">
      <w:pPr>
        <w:spacing w:line="223" w:lineRule="auto"/>
        <w:jc w:val="center"/>
        <w:rPr>
          <w:b/>
        </w:rPr>
      </w:pPr>
    </w:p>
    <w:p w:rsidR="003C140C" w:rsidRPr="00EB65CD" w:rsidRDefault="003C140C" w:rsidP="003C140C">
      <w:pPr>
        <w:spacing w:line="223" w:lineRule="auto"/>
        <w:jc w:val="center"/>
        <w:rPr>
          <w:b/>
        </w:rPr>
      </w:pPr>
      <w:r w:rsidRPr="00EB65CD">
        <w:rPr>
          <w:b/>
        </w:rPr>
        <w:t>УМОВИ</w:t>
      </w:r>
    </w:p>
    <w:p w:rsidR="003C140C" w:rsidRDefault="003C140C" w:rsidP="003C140C">
      <w:pPr>
        <w:spacing w:line="223" w:lineRule="auto"/>
        <w:jc w:val="center"/>
        <w:rPr>
          <w:b/>
        </w:rPr>
      </w:pPr>
      <w:r w:rsidRPr="00EB65CD">
        <w:rPr>
          <w:b/>
        </w:rPr>
        <w:t xml:space="preserve">проведення конкурсу на зайняття вакантної посади контролера </w:t>
      </w:r>
    </w:p>
    <w:p w:rsidR="003C140C" w:rsidRDefault="003C140C" w:rsidP="003C140C">
      <w:pPr>
        <w:spacing w:line="223" w:lineRule="auto"/>
        <w:jc w:val="center"/>
        <w:rPr>
          <w:b/>
        </w:rPr>
      </w:pPr>
      <w:r w:rsidRPr="00EB65CD">
        <w:rPr>
          <w:b/>
        </w:rPr>
        <w:t xml:space="preserve">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3C140C" w:rsidRPr="00EB65CD" w:rsidRDefault="003C140C" w:rsidP="003C140C">
      <w:pPr>
        <w:spacing w:line="223" w:lineRule="auto"/>
        <w:jc w:val="center"/>
        <w:rPr>
          <w:b/>
        </w:rPr>
      </w:pPr>
      <w:r w:rsidRPr="00EB65CD">
        <w:rPr>
          <w:b/>
        </w:rPr>
        <w:t xml:space="preserve">у </w:t>
      </w:r>
      <w:r>
        <w:rPr>
          <w:b/>
        </w:rPr>
        <w:t>Житомирській</w:t>
      </w:r>
      <w:r w:rsidRPr="00EB65CD">
        <w:rPr>
          <w:b/>
        </w:rPr>
        <w:t xml:space="preserve"> області</w:t>
      </w:r>
    </w:p>
    <w:p w:rsidR="003C140C" w:rsidRPr="00404774" w:rsidRDefault="003C140C" w:rsidP="003C140C">
      <w:pPr>
        <w:spacing w:line="223" w:lineRule="auto"/>
        <w:jc w:val="center"/>
        <w:rPr>
          <w:b/>
          <w:sz w:val="20"/>
        </w:rPr>
      </w:pPr>
      <w:r w:rsidRPr="00FA4859">
        <w:rPr>
          <w:rFonts w:eastAsia="Times New Roman"/>
        </w:rPr>
        <w:t>(із забезпечення охорони об’єктів Коростишівського районного суду Житомирської області, м. Коростишів)</w:t>
      </w:r>
    </w:p>
    <w:p w:rsidR="003C140C" w:rsidRDefault="003C140C" w:rsidP="003C140C">
      <w:pPr>
        <w:spacing w:line="223" w:lineRule="auto"/>
        <w:jc w:val="center"/>
        <w:rPr>
          <w:b/>
        </w:rPr>
      </w:pPr>
    </w:p>
    <w:p w:rsidR="003C140C" w:rsidRPr="00EB65CD" w:rsidRDefault="003C140C" w:rsidP="003C140C">
      <w:pPr>
        <w:spacing w:line="223" w:lineRule="auto"/>
        <w:jc w:val="center"/>
        <w:rPr>
          <w:b/>
        </w:rPr>
      </w:pPr>
      <w:r w:rsidRPr="00EB65CD">
        <w:rPr>
          <w:b/>
        </w:rPr>
        <w:t>Загальні умови.</w:t>
      </w:r>
    </w:p>
    <w:p w:rsidR="003C140C" w:rsidRPr="00EB65CD" w:rsidRDefault="003C140C" w:rsidP="003C140C">
      <w:pPr>
        <w:spacing w:line="223" w:lineRule="auto"/>
        <w:ind w:firstLine="567"/>
        <w:jc w:val="both"/>
        <w:rPr>
          <w:b/>
        </w:rPr>
      </w:pPr>
      <w:r w:rsidRPr="00EB65CD">
        <w:rPr>
          <w:b/>
        </w:rPr>
        <w:t xml:space="preserve">1. Основні посадові обов’язки контролера 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3C140C" w:rsidRPr="00EB65CD" w:rsidRDefault="003C140C" w:rsidP="003C140C">
      <w:pPr>
        <w:shd w:val="clear" w:color="auto" w:fill="FFFFFF"/>
        <w:spacing w:line="223" w:lineRule="auto"/>
        <w:ind w:firstLine="567"/>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3C140C" w:rsidRPr="00EB65CD" w:rsidRDefault="003C140C" w:rsidP="003C140C">
      <w:pPr>
        <w:shd w:val="clear" w:color="auto" w:fill="FFFFFF"/>
        <w:spacing w:line="223" w:lineRule="auto"/>
        <w:ind w:firstLine="567"/>
        <w:jc w:val="both"/>
        <w:rPr>
          <w:color w:val="000000"/>
          <w:shd w:val="clear" w:color="auto" w:fill="FFFFFF"/>
        </w:rPr>
      </w:pPr>
      <w:r w:rsidRPr="00EB65CD">
        <w:rPr>
          <w:color w:val="000000"/>
          <w:shd w:val="clear" w:color="auto" w:fill="FFFFFF"/>
        </w:rPr>
        <w:t>2) підтримує громадський порядок у суді;</w:t>
      </w:r>
    </w:p>
    <w:p w:rsidR="003C140C" w:rsidRPr="00EB65CD" w:rsidRDefault="003C140C" w:rsidP="003C140C">
      <w:pPr>
        <w:shd w:val="clear" w:color="auto" w:fill="FFFFFF"/>
        <w:spacing w:line="223" w:lineRule="auto"/>
        <w:ind w:firstLine="567"/>
        <w:jc w:val="both"/>
        <w:rPr>
          <w:color w:val="000000"/>
          <w:shd w:val="clear" w:color="auto" w:fill="FFFFFF"/>
        </w:rPr>
      </w:pPr>
      <w:r w:rsidRPr="00EB65CD">
        <w:rPr>
          <w:color w:val="000000"/>
          <w:shd w:val="clear" w:color="auto" w:fill="FFFFFF"/>
        </w:rPr>
        <w:t>3) припиняє прояви неповаги до суду;</w:t>
      </w:r>
    </w:p>
    <w:p w:rsidR="003C140C" w:rsidRPr="00EB65CD" w:rsidRDefault="003C140C" w:rsidP="003C140C">
      <w:pPr>
        <w:shd w:val="clear" w:color="auto" w:fill="FFFFFF"/>
        <w:spacing w:line="223" w:lineRule="auto"/>
        <w:ind w:firstLine="567"/>
        <w:jc w:val="both"/>
        <w:rPr>
          <w:color w:val="000000"/>
        </w:rPr>
      </w:pPr>
      <w:r w:rsidRPr="00EB65CD">
        <w:rPr>
          <w:color w:val="000000"/>
          <w:shd w:val="clear" w:color="auto" w:fill="FFFFFF"/>
        </w:rPr>
        <w:t>4) забезпечує у суді безпеку учасників судового процесу;</w:t>
      </w:r>
    </w:p>
    <w:p w:rsidR="003C140C" w:rsidRPr="00EB65CD" w:rsidRDefault="003C140C" w:rsidP="003C140C">
      <w:pPr>
        <w:shd w:val="clear" w:color="auto" w:fill="FFFFFF"/>
        <w:spacing w:line="223" w:lineRule="auto"/>
        <w:ind w:firstLine="567"/>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3C140C" w:rsidRPr="00EB65CD" w:rsidRDefault="003C140C" w:rsidP="003C140C">
      <w:pPr>
        <w:shd w:val="clear" w:color="auto" w:fill="FFFFFF"/>
        <w:spacing w:line="223" w:lineRule="auto"/>
        <w:ind w:firstLine="567"/>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3C140C" w:rsidRPr="00EB65CD" w:rsidRDefault="003C140C" w:rsidP="003C140C">
      <w:pPr>
        <w:shd w:val="clear" w:color="auto" w:fill="FFFFFF"/>
        <w:spacing w:line="223" w:lineRule="auto"/>
        <w:ind w:firstLine="567"/>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3C140C" w:rsidRPr="00EB65CD" w:rsidRDefault="003C140C" w:rsidP="003C140C">
      <w:pPr>
        <w:shd w:val="clear" w:color="auto" w:fill="FFFFFF"/>
        <w:spacing w:line="223" w:lineRule="auto"/>
        <w:ind w:firstLine="567"/>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3C140C" w:rsidRPr="00EB65CD" w:rsidRDefault="003C140C" w:rsidP="003C140C">
      <w:pPr>
        <w:shd w:val="clear" w:color="auto" w:fill="FFFFFF"/>
        <w:spacing w:line="223" w:lineRule="auto"/>
        <w:ind w:firstLine="567"/>
        <w:jc w:val="both"/>
        <w:rPr>
          <w:color w:val="000000"/>
        </w:rPr>
      </w:pPr>
      <w:r w:rsidRPr="00EB65CD">
        <w:rPr>
          <w:color w:val="000000"/>
        </w:rPr>
        <w:t>9) знає умови та порядок застосування спеціальних засобів, зброї, фізичного впливу;</w:t>
      </w:r>
    </w:p>
    <w:p w:rsidR="003C140C" w:rsidRPr="00EB65CD" w:rsidRDefault="003C140C" w:rsidP="003C140C">
      <w:pPr>
        <w:spacing w:line="223" w:lineRule="auto"/>
        <w:ind w:firstLine="567"/>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3C140C" w:rsidRPr="00EB65CD" w:rsidRDefault="003C140C" w:rsidP="003C140C">
      <w:pPr>
        <w:spacing w:line="223" w:lineRule="auto"/>
        <w:ind w:firstLine="567"/>
        <w:rPr>
          <w:b/>
        </w:rPr>
      </w:pPr>
      <w:r w:rsidRPr="00EB65CD">
        <w:rPr>
          <w:b/>
        </w:rPr>
        <w:t>2. Умови оплати праці:</w:t>
      </w:r>
    </w:p>
    <w:p w:rsidR="003C140C" w:rsidRPr="008E55E9" w:rsidRDefault="003C140C" w:rsidP="003C140C">
      <w:pPr>
        <w:tabs>
          <w:tab w:val="left" w:pos="5812"/>
        </w:tabs>
        <w:spacing w:line="223" w:lineRule="auto"/>
        <w:ind w:firstLine="567"/>
        <w:jc w:val="both"/>
      </w:pPr>
      <w:r w:rsidRPr="00EB65CD">
        <w:t>1) посадовий оклад – 3</w:t>
      </w:r>
      <w:r>
        <w:t>26</w:t>
      </w:r>
      <w:r w:rsidRPr="00EB65CD">
        <w:t xml:space="preserve">0 гривень, </w:t>
      </w:r>
      <w:r w:rsidRPr="008E55E9">
        <w:t>відповідно до постанови Кабінету Міністрів України від 03</w:t>
      </w:r>
      <w:r w:rsidR="00202BCF">
        <w:t>.04.</w:t>
      </w:r>
      <w:r w:rsidRPr="008E55E9">
        <w:t>2019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3C140C" w:rsidRPr="00EB65CD" w:rsidRDefault="003C140C" w:rsidP="003C140C">
      <w:pPr>
        <w:spacing w:line="223" w:lineRule="auto"/>
        <w:ind w:firstLine="567"/>
        <w:jc w:val="both"/>
      </w:pPr>
      <w:r w:rsidRPr="00EB65CD">
        <w:t>2) грошове забезпечення – відповідно до ч</w:t>
      </w:r>
      <w:r w:rsidR="00202BCF">
        <w:t>. 1</w:t>
      </w:r>
      <w:r w:rsidRPr="00EB65CD">
        <w:t xml:space="preserve"> ст</w:t>
      </w:r>
      <w:r w:rsidR="00202BCF">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3C140C" w:rsidRDefault="003C140C" w:rsidP="003C140C">
      <w:pPr>
        <w:spacing w:line="223" w:lineRule="auto"/>
        <w:ind w:firstLine="851"/>
        <w:jc w:val="both"/>
        <w:rPr>
          <w:b/>
        </w:rPr>
      </w:pPr>
    </w:p>
    <w:p w:rsidR="003C140C" w:rsidRPr="00EB65CD" w:rsidRDefault="003C140C" w:rsidP="003C140C">
      <w:pPr>
        <w:spacing w:line="223" w:lineRule="auto"/>
        <w:ind w:firstLine="567"/>
        <w:jc w:val="both"/>
      </w:pPr>
      <w:r w:rsidRPr="00EB65CD">
        <w:rPr>
          <w:b/>
        </w:rPr>
        <w:lastRenderedPageBreak/>
        <w:t>3. Інформація про строковість чи безстроковість призначення на посаду:</w:t>
      </w:r>
    </w:p>
    <w:p w:rsidR="003C140C" w:rsidRPr="00EB65CD" w:rsidRDefault="003C140C" w:rsidP="003C140C">
      <w:pPr>
        <w:spacing w:line="223" w:lineRule="auto"/>
        <w:ind w:firstLine="567"/>
        <w:jc w:val="both"/>
      </w:pPr>
      <w:r w:rsidRPr="00EB65CD">
        <w:t xml:space="preserve"> безстроково. </w:t>
      </w:r>
    </w:p>
    <w:p w:rsidR="003C140C" w:rsidRPr="00EB65CD" w:rsidRDefault="003C140C" w:rsidP="003C140C">
      <w:pPr>
        <w:spacing w:line="223" w:lineRule="auto"/>
        <w:ind w:firstLine="567"/>
        <w:jc w:val="both"/>
        <w:rPr>
          <w:b/>
        </w:rPr>
      </w:pPr>
      <w:r w:rsidRPr="00EB65CD">
        <w:rPr>
          <w:b/>
        </w:rPr>
        <w:t>4. Перелік документів, необхідних для участі в конкурсі, та строк їх подання:</w:t>
      </w:r>
    </w:p>
    <w:p w:rsidR="003C140C" w:rsidRDefault="003C140C" w:rsidP="003C140C">
      <w:pPr>
        <w:spacing w:line="223"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3C140C" w:rsidRDefault="003C140C" w:rsidP="003C140C">
      <w:pPr>
        <w:spacing w:line="223" w:lineRule="auto"/>
        <w:ind w:firstLine="567"/>
        <w:jc w:val="both"/>
      </w:pPr>
      <w:r>
        <w:t xml:space="preserve">2) копія паспорта громадянина України, ідентифікаційний код; </w:t>
      </w:r>
    </w:p>
    <w:p w:rsidR="003C140C" w:rsidRDefault="003C140C" w:rsidP="003C140C">
      <w:pPr>
        <w:spacing w:line="223" w:lineRule="auto"/>
        <w:ind w:firstLine="567"/>
        <w:jc w:val="both"/>
      </w:pPr>
      <w:r>
        <w:t xml:space="preserve">3) копії документів про освіту (диплом/атестат з додатком з оцінками); </w:t>
      </w:r>
    </w:p>
    <w:p w:rsidR="003C140C" w:rsidRDefault="003C140C" w:rsidP="003C140C">
      <w:pPr>
        <w:spacing w:line="228" w:lineRule="auto"/>
        <w:ind w:firstLine="567"/>
        <w:jc w:val="both"/>
      </w:pPr>
      <w:r>
        <w:t>4) заповнена особова картка визначеного зразка з наклейною фотокарткою розміром 30х40 мм (форма П-2 – згідно з додатком);</w:t>
      </w:r>
    </w:p>
    <w:p w:rsidR="003C140C" w:rsidRDefault="003C140C" w:rsidP="003C140C">
      <w:pPr>
        <w:spacing w:line="223" w:lineRule="auto"/>
        <w:ind w:firstLine="567"/>
        <w:jc w:val="both"/>
      </w:pPr>
      <w:r>
        <w:t>5) автобіографія (згідно з додатком);</w:t>
      </w:r>
    </w:p>
    <w:p w:rsidR="003C140C" w:rsidRDefault="003C140C" w:rsidP="003C140C">
      <w:pPr>
        <w:spacing w:line="223" w:lineRule="auto"/>
        <w:ind w:firstLine="567"/>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3C140C" w:rsidRDefault="003C140C" w:rsidP="003C140C">
      <w:pPr>
        <w:spacing w:line="223" w:lineRule="auto"/>
        <w:ind w:firstLine="567"/>
        <w:jc w:val="both"/>
      </w:pPr>
      <w:r>
        <w:t xml:space="preserve">7) копія трудової книжки; </w:t>
      </w:r>
    </w:p>
    <w:p w:rsidR="003C140C" w:rsidRDefault="003C140C" w:rsidP="003C140C">
      <w:pPr>
        <w:spacing w:line="223" w:lineRule="auto"/>
        <w:ind w:firstLine="567"/>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3C140C" w:rsidRDefault="003C140C" w:rsidP="003C140C">
      <w:pPr>
        <w:spacing w:line="223" w:lineRule="auto"/>
        <w:ind w:firstLine="567"/>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3C140C" w:rsidRDefault="003C140C" w:rsidP="003C140C">
      <w:pPr>
        <w:spacing w:line="223" w:lineRule="auto"/>
        <w:ind w:firstLine="567"/>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3C140C" w:rsidRDefault="003C140C" w:rsidP="003C140C">
      <w:pPr>
        <w:spacing w:line="223" w:lineRule="auto"/>
        <w:ind w:firstLine="567"/>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3C140C" w:rsidRPr="00B26227" w:rsidRDefault="003C140C" w:rsidP="003C140C">
      <w:pPr>
        <w:spacing w:line="216" w:lineRule="auto"/>
        <w:ind w:firstLine="426"/>
        <w:jc w:val="both"/>
      </w:pPr>
      <w:r>
        <w:t xml:space="preserve">Документи приймаються </w:t>
      </w:r>
      <w:r w:rsidRPr="00B26227">
        <w:t xml:space="preserve">з 9:00 </w:t>
      </w:r>
      <w:r>
        <w:rPr>
          <w:lang w:val="ru-RU"/>
        </w:rPr>
        <w:t>26</w:t>
      </w:r>
      <w:r w:rsidRPr="00B26227">
        <w:t>.0</w:t>
      </w:r>
      <w:r>
        <w:rPr>
          <w:lang w:val="ru-RU"/>
        </w:rPr>
        <w:t>6</w:t>
      </w:r>
      <w:r w:rsidRPr="00B26227">
        <w:t>.2020 до 1</w:t>
      </w:r>
      <w:r>
        <w:t>6</w:t>
      </w:r>
      <w:r w:rsidRPr="00B26227">
        <w:t>:</w:t>
      </w:r>
      <w:r>
        <w:t>3</w:t>
      </w:r>
      <w:r w:rsidRPr="00B26227">
        <w:t xml:space="preserve">0 </w:t>
      </w:r>
      <w:r>
        <w:t>0</w:t>
      </w:r>
      <w:r>
        <w:rPr>
          <w:lang w:val="ru-RU"/>
        </w:rPr>
        <w:t>5</w:t>
      </w:r>
      <w:r w:rsidRPr="00B26227">
        <w:t>.0</w:t>
      </w:r>
      <w:r>
        <w:rPr>
          <w:lang w:val="ru-RU"/>
        </w:rPr>
        <w:t>7</w:t>
      </w:r>
      <w:r w:rsidRPr="00B26227">
        <w:t>.2020 за адресою: м. Житомир, вул. Бориса Лятошинського, 5.</w:t>
      </w:r>
    </w:p>
    <w:p w:rsidR="003C140C" w:rsidRPr="00963C3D" w:rsidRDefault="003C140C" w:rsidP="003C140C">
      <w:pPr>
        <w:spacing w:line="216" w:lineRule="auto"/>
        <w:ind w:firstLine="426"/>
        <w:jc w:val="both"/>
      </w:pPr>
      <w:r w:rsidRPr="00B26227">
        <w:t xml:space="preserve">На </w:t>
      </w:r>
      <w:r w:rsidRPr="003C140C">
        <w:t>контролера І категорії третього взводу охорони першого підрозділу охорони</w:t>
      </w:r>
      <w:r w:rsidRPr="00963C3D">
        <w:t xml:space="preserve">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C140C" w:rsidRDefault="003C140C" w:rsidP="003C140C">
      <w:pPr>
        <w:spacing w:line="216" w:lineRule="auto"/>
        <w:ind w:firstLine="851"/>
        <w:jc w:val="both"/>
        <w:rPr>
          <w:b/>
        </w:rPr>
      </w:pPr>
    </w:p>
    <w:p w:rsidR="003C140C" w:rsidRPr="00B26227" w:rsidRDefault="003C140C" w:rsidP="003C140C">
      <w:pPr>
        <w:spacing w:line="216" w:lineRule="auto"/>
        <w:ind w:firstLine="426"/>
        <w:jc w:val="both"/>
        <w:rPr>
          <w:lang w:val="ru-RU"/>
        </w:rPr>
      </w:pPr>
      <w:r w:rsidRPr="00B26227">
        <w:rPr>
          <w:b/>
        </w:rPr>
        <w:t xml:space="preserve">5. Місце, дата та час початку проведення конкурсу: </w:t>
      </w:r>
    </w:p>
    <w:p w:rsidR="003C140C" w:rsidRPr="00B26227" w:rsidRDefault="003C140C" w:rsidP="003C140C">
      <w:pPr>
        <w:spacing w:line="216" w:lineRule="auto"/>
        <w:ind w:firstLine="426"/>
        <w:jc w:val="both"/>
      </w:pPr>
      <w:r w:rsidRPr="00B26227">
        <w:t xml:space="preserve">м. Житомир, вул. Бориса Лятошинського, 5, територіальне управління Служби судової охорони у Житомирській області, </w:t>
      </w:r>
      <w:r>
        <w:t>09</w:t>
      </w:r>
      <w:r w:rsidRPr="00B26227">
        <w:t>.0</w:t>
      </w:r>
      <w:r>
        <w:t>7</w:t>
      </w:r>
      <w:r w:rsidRPr="00B26227">
        <w:t>.2020 о 10:00.</w:t>
      </w:r>
    </w:p>
    <w:p w:rsidR="003C140C" w:rsidRDefault="003C140C" w:rsidP="003C140C">
      <w:pPr>
        <w:spacing w:line="216" w:lineRule="auto"/>
        <w:ind w:firstLine="851"/>
        <w:jc w:val="both"/>
        <w:rPr>
          <w:b/>
        </w:rPr>
      </w:pPr>
    </w:p>
    <w:p w:rsidR="003C140C" w:rsidRPr="00241238" w:rsidRDefault="003C140C" w:rsidP="003C140C">
      <w:pPr>
        <w:spacing w:before="120" w:after="120" w:line="216" w:lineRule="auto"/>
        <w:ind w:firstLine="426"/>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3C140C" w:rsidRDefault="003C140C" w:rsidP="003C140C">
      <w:pPr>
        <w:spacing w:line="216" w:lineRule="auto"/>
        <w:ind w:firstLine="426"/>
      </w:pPr>
      <w:r>
        <w:rPr>
          <w:spacing w:val="-4"/>
        </w:rPr>
        <w:t>Власюк Максим Валерійович</w:t>
      </w:r>
      <w:r w:rsidRPr="00A054AE">
        <w:rPr>
          <w:spacing w:val="-4"/>
        </w:rPr>
        <w:t xml:space="preserve">, </w:t>
      </w:r>
      <w:r w:rsidRPr="00A054AE">
        <w:rPr>
          <w:spacing w:val="-4"/>
          <w:lang w:val="ru-RU"/>
        </w:rPr>
        <w:t>0632605113</w:t>
      </w:r>
      <w:r w:rsidRPr="00A054AE">
        <w:rPr>
          <w:spacing w:val="-4"/>
        </w:rPr>
        <w:t xml:space="preserve">, </w:t>
      </w:r>
      <w:hyperlink r:id="rId10" w:history="1">
        <w:r w:rsidRPr="00A054AE">
          <w:rPr>
            <w:rStyle w:val="a8"/>
            <w:b/>
            <w:spacing w:val="-4"/>
            <w:lang w:val="en-US"/>
          </w:rPr>
          <w:t>vrp</w:t>
        </w:r>
        <w:r w:rsidRPr="00A054AE">
          <w:rPr>
            <w:rStyle w:val="a8"/>
            <w:b/>
            <w:spacing w:val="-4"/>
            <w:lang w:val="ru-RU"/>
          </w:rPr>
          <w:t>.</w:t>
        </w:r>
        <w:r w:rsidRPr="00A054AE">
          <w:rPr>
            <w:rStyle w:val="a8"/>
            <w:b/>
            <w:spacing w:val="-4"/>
            <w:lang w:val="en-US"/>
          </w:rPr>
          <w:t>sso</w:t>
        </w:r>
        <w:r w:rsidRPr="00A054AE">
          <w:rPr>
            <w:rStyle w:val="a8"/>
            <w:b/>
            <w:spacing w:val="-4"/>
            <w:lang w:val="ru-RU"/>
          </w:rPr>
          <w:t>.</w:t>
        </w:r>
        <w:r w:rsidRPr="00A054AE">
          <w:rPr>
            <w:rStyle w:val="a8"/>
            <w:b/>
            <w:spacing w:val="-4"/>
            <w:lang w:val="en-US"/>
          </w:rPr>
          <w:t>zit</w:t>
        </w:r>
        <w:r w:rsidRPr="00A054AE">
          <w:rPr>
            <w:rStyle w:val="a8"/>
            <w:b/>
            <w:spacing w:val="-4"/>
          </w:rPr>
          <w:t>@</w:t>
        </w:r>
        <w:r w:rsidRPr="00A054AE">
          <w:rPr>
            <w:rStyle w:val="a8"/>
            <w:b/>
            <w:spacing w:val="-4"/>
            <w:lang w:val="en-US"/>
          </w:rPr>
          <w:t>gmail</w:t>
        </w:r>
        <w:r w:rsidRPr="00A054AE">
          <w:rPr>
            <w:rStyle w:val="a8"/>
            <w:b/>
            <w:spacing w:val="-4"/>
            <w:lang w:val="ru-RU"/>
          </w:rPr>
          <w:t>.</w:t>
        </w:r>
        <w:r w:rsidRPr="00A054AE">
          <w:rPr>
            <w:rStyle w:val="a8"/>
            <w:b/>
            <w:spacing w:val="-4"/>
            <w:lang w:val="en-US"/>
          </w:rPr>
          <w:t>com</w:t>
        </w:r>
      </w:hyperlink>
      <w:r>
        <w:t>.</w:t>
      </w:r>
    </w:p>
    <w:p w:rsidR="003C140C" w:rsidRPr="003C140C" w:rsidRDefault="003C140C" w:rsidP="003C140C">
      <w:pPr>
        <w:spacing w:line="223" w:lineRule="auto"/>
        <w:ind w:firstLine="567"/>
        <w:jc w:val="both"/>
      </w:pPr>
    </w:p>
    <w:p w:rsidR="003C140C" w:rsidRDefault="003C140C" w:rsidP="003C140C">
      <w:pPr>
        <w:spacing w:line="223" w:lineRule="auto"/>
        <w:ind w:firstLine="851"/>
        <w:jc w:val="both"/>
        <w:rPr>
          <w:lang w:val="ru-RU"/>
        </w:rPr>
      </w:pPr>
    </w:p>
    <w:tbl>
      <w:tblPr>
        <w:tblW w:w="9639" w:type="dxa"/>
        <w:tblInd w:w="108" w:type="dxa"/>
        <w:tblLayout w:type="fixed"/>
        <w:tblLook w:val="00A0" w:firstRow="1" w:lastRow="0" w:firstColumn="1" w:lastColumn="0" w:noHBand="0" w:noVBand="0"/>
      </w:tblPr>
      <w:tblGrid>
        <w:gridCol w:w="9639"/>
      </w:tblGrid>
      <w:tr w:rsidR="003C140C" w:rsidRPr="00646CF5" w:rsidTr="00960784">
        <w:trPr>
          <w:trHeight w:val="87"/>
        </w:trPr>
        <w:tc>
          <w:tcPr>
            <w:tcW w:w="9639" w:type="dxa"/>
          </w:tcPr>
          <w:tbl>
            <w:tblPr>
              <w:tblStyle w:val="af3"/>
              <w:tblW w:w="0" w:type="auto"/>
              <w:tblLayout w:type="fixed"/>
              <w:tblLook w:val="04A0" w:firstRow="1" w:lastRow="0" w:firstColumn="1" w:lastColumn="0" w:noHBand="0" w:noVBand="1"/>
            </w:tblPr>
            <w:tblGrid>
              <w:gridCol w:w="454"/>
              <w:gridCol w:w="1985"/>
              <w:gridCol w:w="6969"/>
            </w:tblGrid>
            <w:tr w:rsidR="003C140C" w:rsidRPr="00AD09E6" w:rsidTr="00960784">
              <w:tc>
                <w:tcPr>
                  <w:tcW w:w="9408" w:type="dxa"/>
                  <w:gridSpan w:val="3"/>
                </w:tcPr>
                <w:p w:rsidR="003C140C" w:rsidRPr="00AD09E6" w:rsidRDefault="003C140C" w:rsidP="00202BCF">
                  <w:pPr>
                    <w:spacing w:line="228" w:lineRule="auto"/>
                    <w:jc w:val="center"/>
                  </w:pPr>
                  <w:r w:rsidRPr="00AD09E6">
                    <w:rPr>
                      <w:b/>
                    </w:rPr>
                    <w:lastRenderedPageBreak/>
                    <w:t>Кваліфікаційні вимоги</w:t>
                  </w:r>
                </w:p>
              </w:tc>
            </w:tr>
            <w:tr w:rsidR="003C140C" w:rsidRPr="00AD09E6" w:rsidTr="00960784">
              <w:tc>
                <w:tcPr>
                  <w:tcW w:w="454" w:type="dxa"/>
                </w:tcPr>
                <w:p w:rsidR="003C140C" w:rsidRPr="00AD09E6" w:rsidRDefault="003C140C" w:rsidP="00202BCF">
                  <w:pPr>
                    <w:spacing w:line="228" w:lineRule="auto"/>
                  </w:pPr>
                  <w:r w:rsidRPr="00AD09E6">
                    <w:t>1.</w:t>
                  </w:r>
                </w:p>
              </w:tc>
              <w:tc>
                <w:tcPr>
                  <w:tcW w:w="1985" w:type="dxa"/>
                </w:tcPr>
                <w:p w:rsidR="003C140C" w:rsidRPr="00AD09E6" w:rsidRDefault="003C140C" w:rsidP="00202BCF">
                  <w:pPr>
                    <w:spacing w:line="228" w:lineRule="auto"/>
                  </w:pPr>
                  <w:r>
                    <w:t>Вік</w:t>
                  </w:r>
                </w:p>
              </w:tc>
              <w:tc>
                <w:tcPr>
                  <w:tcW w:w="6969" w:type="dxa"/>
                </w:tcPr>
                <w:p w:rsidR="003C140C" w:rsidRPr="000A43CC" w:rsidRDefault="00202BCF" w:rsidP="00202BCF">
                  <w:pPr>
                    <w:spacing w:line="228" w:lineRule="auto"/>
                    <w:jc w:val="both"/>
                    <w:rPr>
                      <w:color w:val="FF0000"/>
                    </w:rPr>
                  </w:pPr>
                  <w:r>
                    <w:t>від 18 років</w:t>
                  </w:r>
                </w:p>
              </w:tc>
            </w:tr>
            <w:tr w:rsidR="003C140C" w:rsidRPr="00AD09E6" w:rsidTr="00960784">
              <w:tc>
                <w:tcPr>
                  <w:tcW w:w="454" w:type="dxa"/>
                </w:tcPr>
                <w:p w:rsidR="003C140C" w:rsidRPr="00AD09E6" w:rsidRDefault="00202BCF" w:rsidP="00202BCF">
                  <w:pPr>
                    <w:spacing w:line="228" w:lineRule="auto"/>
                  </w:pPr>
                  <w:r>
                    <w:t>2</w:t>
                  </w:r>
                  <w:r w:rsidR="003C140C" w:rsidRPr="00AD09E6">
                    <w:t>.</w:t>
                  </w:r>
                </w:p>
              </w:tc>
              <w:tc>
                <w:tcPr>
                  <w:tcW w:w="1985" w:type="dxa"/>
                </w:tcPr>
                <w:p w:rsidR="003C140C" w:rsidRPr="00AD09E6" w:rsidRDefault="003C140C" w:rsidP="00202BCF">
                  <w:pPr>
                    <w:spacing w:line="228" w:lineRule="auto"/>
                  </w:pPr>
                  <w:r w:rsidRPr="00AD09E6">
                    <w:t>Освіта</w:t>
                  </w:r>
                </w:p>
              </w:tc>
              <w:tc>
                <w:tcPr>
                  <w:tcW w:w="6969" w:type="dxa"/>
                </w:tcPr>
                <w:p w:rsidR="003C140C" w:rsidRPr="000A43CC" w:rsidRDefault="003C140C" w:rsidP="00202BCF">
                  <w:pPr>
                    <w:spacing w:line="228" w:lineRule="auto"/>
                    <w:jc w:val="both"/>
                    <w:rPr>
                      <w:color w:val="FF0000"/>
                    </w:rPr>
                  </w:pPr>
                  <w:r w:rsidRPr="00646CF5">
                    <w:t>повна загальна середня освіта</w:t>
                  </w:r>
                  <w:r>
                    <w:t>.</w:t>
                  </w:r>
                </w:p>
              </w:tc>
            </w:tr>
            <w:tr w:rsidR="003C140C" w:rsidRPr="00AD09E6" w:rsidTr="00960784">
              <w:tc>
                <w:tcPr>
                  <w:tcW w:w="454" w:type="dxa"/>
                </w:tcPr>
                <w:p w:rsidR="003C140C" w:rsidRPr="00AD09E6" w:rsidRDefault="00202BCF" w:rsidP="00202BCF">
                  <w:pPr>
                    <w:spacing w:line="228" w:lineRule="auto"/>
                  </w:pPr>
                  <w:r>
                    <w:t>3</w:t>
                  </w:r>
                  <w:r w:rsidR="003C140C" w:rsidRPr="00AD09E6">
                    <w:t>.</w:t>
                  </w:r>
                </w:p>
              </w:tc>
              <w:tc>
                <w:tcPr>
                  <w:tcW w:w="1985" w:type="dxa"/>
                </w:tcPr>
                <w:p w:rsidR="003C140C" w:rsidRPr="00AD09E6" w:rsidRDefault="003C140C" w:rsidP="00202BCF">
                  <w:pPr>
                    <w:spacing w:line="228" w:lineRule="auto"/>
                  </w:pPr>
                  <w:r w:rsidRPr="00AD09E6">
                    <w:t>Досвід роботи</w:t>
                  </w:r>
                </w:p>
              </w:tc>
              <w:tc>
                <w:tcPr>
                  <w:tcW w:w="6969" w:type="dxa"/>
                </w:tcPr>
                <w:p w:rsidR="003C140C" w:rsidRPr="002C56EF" w:rsidRDefault="003C140C" w:rsidP="00202BCF">
                  <w:pPr>
                    <w:spacing w:line="228" w:lineRule="auto"/>
                    <w:jc w:val="both"/>
                    <w:rPr>
                      <w:color w:val="FF0000"/>
                    </w:rPr>
                  </w:pPr>
                  <w:r>
                    <w:t xml:space="preserve">наявність </w:t>
                  </w:r>
                  <w:r w:rsidRPr="000638C9">
                    <w:t>досвід</w:t>
                  </w:r>
                  <w:r>
                    <w:t>у</w:t>
                  </w:r>
                  <w:r w:rsidRPr="000638C9">
                    <w:t xml:space="preserve"> проходження служби в Збройних Силах України, правоохоронних органах або військових формуваннях</w:t>
                  </w:r>
                  <w:r>
                    <w:t xml:space="preserve"> не менше 1 року</w:t>
                  </w:r>
                  <w:r w:rsidRPr="000638C9">
                    <w:t xml:space="preserve">.  </w:t>
                  </w:r>
                </w:p>
              </w:tc>
            </w:tr>
            <w:tr w:rsidR="003C140C" w:rsidRPr="00AD09E6" w:rsidTr="00960784">
              <w:tc>
                <w:tcPr>
                  <w:tcW w:w="454" w:type="dxa"/>
                </w:tcPr>
                <w:p w:rsidR="003C140C" w:rsidRPr="00AD09E6" w:rsidRDefault="00202BCF" w:rsidP="00202BCF">
                  <w:pPr>
                    <w:spacing w:line="228" w:lineRule="auto"/>
                  </w:pPr>
                  <w:r>
                    <w:t>4</w:t>
                  </w:r>
                  <w:r w:rsidR="003C140C">
                    <w:t>.</w:t>
                  </w:r>
                </w:p>
              </w:tc>
              <w:tc>
                <w:tcPr>
                  <w:tcW w:w="1985" w:type="dxa"/>
                </w:tcPr>
                <w:p w:rsidR="003C140C" w:rsidRPr="00AD09E6" w:rsidRDefault="003C140C" w:rsidP="00202BCF">
                  <w:pPr>
                    <w:spacing w:line="228" w:lineRule="auto"/>
                  </w:pPr>
                  <w:r>
                    <w:t>Особливі вимоги</w:t>
                  </w:r>
                </w:p>
              </w:tc>
              <w:tc>
                <w:tcPr>
                  <w:tcW w:w="6969" w:type="dxa"/>
                </w:tcPr>
                <w:p w:rsidR="003C140C" w:rsidRDefault="003C140C" w:rsidP="00202BCF">
                  <w:pPr>
                    <w:spacing w:line="228" w:lineRule="auto"/>
                    <w:jc w:val="both"/>
                  </w:pPr>
                  <w:r w:rsidRPr="000638C9">
                    <w:t>відсутність офіцерських військових чи спеціальних звань</w:t>
                  </w:r>
                  <w:r>
                    <w:t>.</w:t>
                  </w:r>
                </w:p>
              </w:tc>
            </w:tr>
            <w:tr w:rsidR="003C140C" w:rsidRPr="00AD09E6" w:rsidTr="00960784">
              <w:tc>
                <w:tcPr>
                  <w:tcW w:w="454" w:type="dxa"/>
                </w:tcPr>
                <w:p w:rsidR="003C140C" w:rsidRPr="00AD09E6" w:rsidRDefault="00202BCF" w:rsidP="00202BCF">
                  <w:pPr>
                    <w:spacing w:line="228" w:lineRule="auto"/>
                  </w:pPr>
                  <w:r>
                    <w:t>5</w:t>
                  </w:r>
                  <w:r w:rsidR="003C140C">
                    <w:t>.</w:t>
                  </w:r>
                </w:p>
              </w:tc>
              <w:tc>
                <w:tcPr>
                  <w:tcW w:w="1985" w:type="dxa"/>
                </w:tcPr>
                <w:p w:rsidR="003C140C" w:rsidRPr="00AD09E6" w:rsidRDefault="003C140C" w:rsidP="00202BCF">
                  <w:pPr>
                    <w:spacing w:line="228" w:lineRule="auto"/>
                  </w:pPr>
                  <w:r w:rsidRPr="00646CF5">
                    <w:t>Місце проживання кандидата</w:t>
                  </w:r>
                </w:p>
              </w:tc>
              <w:tc>
                <w:tcPr>
                  <w:tcW w:w="6969" w:type="dxa"/>
                </w:tcPr>
                <w:p w:rsidR="003C140C" w:rsidRPr="000638C9" w:rsidRDefault="003C140C" w:rsidP="00202BCF">
                  <w:pPr>
                    <w:spacing w:line="228" w:lineRule="auto"/>
                    <w:jc w:val="both"/>
                  </w:pPr>
                  <w:r w:rsidRPr="000638C9">
                    <w:t>у межах 25 км від об’єкта, що охороняється підрозділом ТУ ССО.</w:t>
                  </w:r>
                </w:p>
              </w:tc>
            </w:tr>
            <w:tr w:rsidR="003C140C" w:rsidRPr="00AD09E6" w:rsidTr="00960784">
              <w:tc>
                <w:tcPr>
                  <w:tcW w:w="454" w:type="dxa"/>
                </w:tcPr>
                <w:p w:rsidR="003C140C" w:rsidRPr="00AD09E6" w:rsidRDefault="00202BCF" w:rsidP="00202BCF">
                  <w:pPr>
                    <w:spacing w:line="228" w:lineRule="auto"/>
                  </w:pPr>
                  <w:r>
                    <w:t>6</w:t>
                  </w:r>
                  <w:r w:rsidR="003C140C" w:rsidRPr="00AD09E6">
                    <w:t>.</w:t>
                  </w:r>
                </w:p>
              </w:tc>
              <w:tc>
                <w:tcPr>
                  <w:tcW w:w="1985" w:type="dxa"/>
                </w:tcPr>
                <w:p w:rsidR="003C140C" w:rsidRPr="00AD09E6" w:rsidRDefault="003C140C" w:rsidP="00202BCF">
                  <w:pPr>
                    <w:spacing w:line="228" w:lineRule="auto"/>
                    <w:jc w:val="both"/>
                  </w:pPr>
                  <w:r w:rsidRPr="00AD09E6">
                    <w:t xml:space="preserve">Володіння державною </w:t>
                  </w:r>
                </w:p>
                <w:p w:rsidR="003C140C" w:rsidRPr="00AD09E6" w:rsidRDefault="003C140C" w:rsidP="00202BCF">
                  <w:pPr>
                    <w:spacing w:line="228" w:lineRule="auto"/>
                  </w:pPr>
                  <w:r w:rsidRPr="00AD09E6">
                    <w:t>мовою</w:t>
                  </w:r>
                </w:p>
              </w:tc>
              <w:tc>
                <w:tcPr>
                  <w:tcW w:w="6969" w:type="dxa"/>
                </w:tcPr>
                <w:p w:rsidR="003C140C" w:rsidRPr="00AD09E6" w:rsidRDefault="003C140C" w:rsidP="00202BCF">
                  <w:pPr>
                    <w:spacing w:line="228" w:lineRule="auto"/>
                    <w:jc w:val="both"/>
                  </w:pPr>
                  <w:r w:rsidRPr="00AD09E6">
                    <w:t>вільне володіння державною мовою.</w:t>
                  </w:r>
                </w:p>
              </w:tc>
            </w:tr>
            <w:tr w:rsidR="003C140C" w:rsidRPr="00AD09E6" w:rsidTr="00960784">
              <w:tc>
                <w:tcPr>
                  <w:tcW w:w="9408" w:type="dxa"/>
                  <w:gridSpan w:val="3"/>
                </w:tcPr>
                <w:p w:rsidR="003C140C" w:rsidRPr="00AD09E6" w:rsidRDefault="003C140C" w:rsidP="00202BCF">
                  <w:pPr>
                    <w:spacing w:line="228" w:lineRule="auto"/>
                    <w:jc w:val="center"/>
                  </w:pPr>
                  <w:r w:rsidRPr="00AD09E6">
                    <w:rPr>
                      <w:b/>
                    </w:rPr>
                    <w:t>Вимоги до компетентності</w:t>
                  </w:r>
                </w:p>
              </w:tc>
            </w:tr>
            <w:tr w:rsidR="003C140C" w:rsidRPr="00AD09E6" w:rsidTr="00960784">
              <w:tc>
                <w:tcPr>
                  <w:tcW w:w="454" w:type="dxa"/>
                </w:tcPr>
                <w:p w:rsidR="003C140C" w:rsidRPr="00AD09E6" w:rsidRDefault="003C140C" w:rsidP="00202BCF">
                  <w:pPr>
                    <w:spacing w:line="228" w:lineRule="auto"/>
                  </w:pPr>
                  <w:r w:rsidRPr="00AD09E6">
                    <w:t>1.</w:t>
                  </w:r>
                </w:p>
                <w:p w:rsidR="003C140C" w:rsidRPr="00AD09E6" w:rsidRDefault="003C140C" w:rsidP="00202BCF">
                  <w:pPr>
                    <w:spacing w:line="228" w:lineRule="auto"/>
                  </w:pPr>
                </w:p>
              </w:tc>
              <w:tc>
                <w:tcPr>
                  <w:tcW w:w="1985" w:type="dxa"/>
                </w:tcPr>
                <w:p w:rsidR="003C140C" w:rsidRPr="00AD09E6" w:rsidRDefault="003C140C" w:rsidP="00202BCF">
                  <w:pPr>
                    <w:spacing w:line="228" w:lineRule="auto"/>
                    <w:rPr>
                      <w:szCs w:val="24"/>
                    </w:rPr>
                  </w:pPr>
                  <w:r w:rsidRPr="00AD09E6">
                    <w:rPr>
                      <w:szCs w:val="24"/>
                    </w:rPr>
                    <w:t xml:space="preserve">Наявність лідерських </w:t>
                  </w:r>
                </w:p>
                <w:p w:rsidR="003C140C" w:rsidRPr="00AD09E6" w:rsidRDefault="003C140C" w:rsidP="00202BCF">
                  <w:pPr>
                    <w:spacing w:line="228" w:lineRule="auto"/>
                  </w:pPr>
                  <w:r w:rsidRPr="00AD09E6">
                    <w:rPr>
                      <w:szCs w:val="24"/>
                    </w:rPr>
                    <w:t>якостей</w:t>
                  </w:r>
                </w:p>
              </w:tc>
              <w:tc>
                <w:tcPr>
                  <w:tcW w:w="6969" w:type="dxa"/>
                </w:tcPr>
                <w:p w:rsidR="003C140C" w:rsidRPr="00AD09E6" w:rsidRDefault="003C140C" w:rsidP="00202BCF">
                  <w:pPr>
                    <w:spacing w:line="228"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3C140C" w:rsidRPr="00AD09E6" w:rsidTr="00960784">
              <w:tc>
                <w:tcPr>
                  <w:tcW w:w="454" w:type="dxa"/>
                </w:tcPr>
                <w:p w:rsidR="003C140C" w:rsidRPr="00AD09E6" w:rsidRDefault="003C140C" w:rsidP="00202BCF">
                  <w:pPr>
                    <w:spacing w:line="228" w:lineRule="auto"/>
                  </w:pPr>
                  <w:r w:rsidRPr="00AD09E6">
                    <w:t>2.</w:t>
                  </w:r>
                </w:p>
                <w:p w:rsidR="003C140C" w:rsidRPr="00AD09E6" w:rsidRDefault="003C140C" w:rsidP="00202BCF">
                  <w:pPr>
                    <w:spacing w:line="228" w:lineRule="auto"/>
                  </w:pPr>
                </w:p>
              </w:tc>
              <w:tc>
                <w:tcPr>
                  <w:tcW w:w="1985" w:type="dxa"/>
                </w:tcPr>
                <w:p w:rsidR="003C140C" w:rsidRPr="00AD09E6" w:rsidRDefault="003C140C" w:rsidP="00202BCF">
                  <w:pPr>
                    <w:spacing w:line="228" w:lineRule="auto"/>
                  </w:pPr>
                  <w:r w:rsidRPr="00AD09E6">
                    <w:rPr>
                      <w:rFonts w:ascii="HelveticaNeueCyr-Roman" w:hAnsi="HelveticaNeueCyr-Roman"/>
                    </w:rPr>
                    <w:t>Вміння приймати ефективні рішення</w:t>
                  </w:r>
                </w:p>
              </w:tc>
              <w:tc>
                <w:tcPr>
                  <w:tcW w:w="6969" w:type="dxa"/>
                </w:tcPr>
                <w:p w:rsidR="003C140C" w:rsidRPr="00AD09E6" w:rsidRDefault="003C140C" w:rsidP="00202BCF">
                  <w:pPr>
                    <w:spacing w:line="228"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3C140C" w:rsidRPr="00AD09E6" w:rsidTr="00960784">
              <w:tc>
                <w:tcPr>
                  <w:tcW w:w="454" w:type="dxa"/>
                </w:tcPr>
                <w:p w:rsidR="003C140C" w:rsidRPr="00AD09E6" w:rsidRDefault="003C140C" w:rsidP="00202BCF">
                  <w:pPr>
                    <w:spacing w:line="228" w:lineRule="auto"/>
                  </w:pPr>
                  <w:r w:rsidRPr="00AD09E6">
                    <w:t>3.</w:t>
                  </w:r>
                </w:p>
              </w:tc>
              <w:tc>
                <w:tcPr>
                  <w:tcW w:w="1985" w:type="dxa"/>
                </w:tcPr>
                <w:p w:rsidR="003C140C" w:rsidRPr="00AD09E6" w:rsidRDefault="003C140C" w:rsidP="00202BCF">
                  <w:pPr>
                    <w:spacing w:line="228" w:lineRule="auto"/>
                    <w:rPr>
                      <w:rFonts w:ascii="HelveticaNeueCyr-Roman" w:hAnsi="HelveticaNeueCyr-Roman"/>
                    </w:rPr>
                  </w:pPr>
                  <w:r w:rsidRPr="00AD09E6">
                    <w:t>Аналітичні здібності</w:t>
                  </w:r>
                </w:p>
              </w:tc>
              <w:tc>
                <w:tcPr>
                  <w:tcW w:w="6969" w:type="dxa"/>
                </w:tcPr>
                <w:p w:rsidR="003C140C" w:rsidRPr="00AD09E6" w:rsidRDefault="003C140C" w:rsidP="00202BCF">
                  <w:pPr>
                    <w:spacing w:line="228" w:lineRule="auto"/>
                    <w:jc w:val="both"/>
                  </w:pPr>
                  <w:r w:rsidRPr="00AD09E6">
                    <w:t>здатність систематизувати, узагальнювати інформацію; гнучкість; проникливість.</w:t>
                  </w:r>
                </w:p>
              </w:tc>
            </w:tr>
            <w:tr w:rsidR="003C140C" w:rsidRPr="00AD09E6" w:rsidTr="00960784">
              <w:tc>
                <w:tcPr>
                  <w:tcW w:w="454" w:type="dxa"/>
                </w:tcPr>
                <w:p w:rsidR="003C140C" w:rsidRPr="00AD09E6" w:rsidRDefault="003C140C" w:rsidP="00202BCF">
                  <w:pPr>
                    <w:spacing w:line="228" w:lineRule="auto"/>
                  </w:pPr>
                  <w:r>
                    <w:t>4</w:t>
                  </w:r>
                  <w:r w:rsidRPr="00AD09E6">
                    <w:t>.</w:t>
                  </w:r>
                </w:p>
              </w:tc>
              <w:tc>
                <w:tcPr>
                  <w:tcW w:w="1985" w:type="dxa"/>
                </w:tcPr>
                <w:p w:rsidR="003C140C" w:rsidRPr="00AD09E6" w:rsidRDefault="003C140C" w:rsidP="00202BCF">
                  <w:pPr>
                    <w:pStyle w:val="ad"/>
                    <w:spacing w:before="0" w:beforeAutospacing="0" w:after="0" w:afterAutospacing="0" w:line="228"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3C140C" w:rsidRPr="00AD09E6" w:rsidRDefault="003C140C" w:rsidP="00202BCF">
                  <w:pPr>
                    <w:spacing w:line="228" w:lineRule="auto"/>
                  </w:pPr>
                  <w:r w:rsidRPr="00AD09E6">
                    <w:rPr>
                      <w:rFonts w:ascii="HelveticaNeueCyr-Roman" w:hAnsi="HelveticaNeueCyr-Roman"/>
                    </w:rPr>
                    <w:t>компетенції</w:t>
                  </w:r>
                </w:p>
              </w:tc>
              <w:tc>
                <w:tcPr>
                  <w:tcW w:w="6969" w:type="dxa"/>
                </w:tcPr>
                <w:p w:rsidR="003C140C" w:rsidRPr="00AD09E6" w:rsidRDefault="003C140C" w:rsidP="00202BCF">
                  <w:pPr>
                    <w:spacing w:line="228"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3C140C" w:rsidRPr="00AD09E6" w:rsidTr="00960784">
              <w:tc>
                <w:tcPr>
                  <w:tcW w:w="454" w:type="dxa"/>
                </w:tcPr>
                <w:p w:rsidR="003C140C" w:rsidRPr="00AD09E6" w:rsidRDefault="003C140C" w:rsidP="00202BCF">
                  <w:pPr>
                    <w:spacing w:line="228" w:lineRule="auto"/>
                  </w:pPr>
                  <w:r>
                    <w:t>5</w:t>
                  </w:r>
                  <w:r w:rsidRPr="00AD09E6">
                    <w:t>.</w:t>
                  </w:r>
                </w:p>
              </w:tc>
              <w:tc>
                <w:tcPr>
                  <w:tcW w:w="1985" w:type="dxa"/>
                </w:tcPr>
                <w:p w:rsidR="003C140C" w:rsidRPr="00AD09E6" w:rsidRDefault="003C140C" w:rsidP="00202BCF">
                  <w:pPr>
                    <w:pStyle w:val="ad"/>
                    <w:spacing w:before="0" w:beforeAutospacing="0" w:after="0" w:afterAutospacing="0" w:line="228"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3C140C" w:rsidRPr="00AD09E6" w:rsidRDefault="003C140C" w:rsidP="00202BCF">
                  <w:pPr>
                    <w:pStyle w:val="ad"/>
                    <w:spacing w:before="0" w:beforeAutospacing="0" w:after="0" w:afterAutospacing="0" w:line="228"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3C140C" w:rsidRPr="00AD09E6" w:rsidRDefault="003C140C" w:rsidP="00202BCF">
                  <w:pPr>
                    <w:spacing w:line="228"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3C140C" w:rsidRPr="00AD09E6" w:rsidTr="00960784">
              <w:tc>
                <w:tcPr>
                  <w:tcW w:w="9408" w:type="dxa"/>
                  <w:gridSpan w:val="3"/>
                </w:tcPr>
                <w:p w:rsidR="003C140C" w:rsidRPr="00AD09E6" w:rsidRDefault="003C140C" w:rsidP="00202BCF">
                  <w:pPr>
                    <w:spacing w:line="228" w:lineRule="auto"/>
                    <w:jc w:val="center"/>
                  </w:pPr>
                  <w:r w:rsidRPr="00AD09E6">
                    <w:rPr>
                      <w:b/>
                    </w:rPr>
                    <w:t>Професійні знання</w:t>
                  </w:r>
                </w:p>
              </w:tc>
            </w:tr>
            <w:tr w:rsidR="003C140C" w:rsidRPr="00AD09E6" w:rsidTr="00960784">
              <w:tc>
                <w:tcPr>
                  <w:tcW w:w="454" w:type="dxa"/>
                </w:tcPr>
                <w:p w:rsidR="003C140C" w:rsidRPr="00AD09E6" w:rsidRDefault="003C140C" w:rsidP="00202BCF">
                  <w:pPr>
                    <w:spacing w:line="228" w:lineRule="auto"/>
                  </w:pPr>
                  <w:r w:rsidRPr="00AD09E6">
                    <w:t>1.</w:t>
                  </w:r>
                </w:p>
              </w:tc>
              <w:tc>
                <w:tcPr>
                  <w:tcW w:w="1985" w:type="dxa"/>
                </w:tcPr>
                <w:p w:rsidR="003C140C" w:rsidRPr="00AD09E6" w:rsidRDefault="003C140C" w:rsidP="00202BCF">
                  <w:pPr>
                    <w:pStyle w:val="ad"/>
                    <w:spacing w:before="0" w:beforeAutospacing="0" w:after="0" w:afterAutospacing="0" w:line="228"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3C140C" w:rsidRPr="00AD09E6" w:rsidRDefault="003C140C" w:rsidP="00202BCF">
                  <w:pPr>
                    <w:spacing w:line="228"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3C140C" w:rsidRPr="00AD09E6" w:rsidTr="00960784">
              <w:tc>
                <w:tcPr>
                  <w:tcW w:w="454" w:type="dxa"/>
                </w:tcPr>
                <w:p w:rsidR="003C140C" w:rsidRPr="00AD09E6" w:rsidRDefault="003C140C" w:rsidP="00202BCF">
                  <w:pPr>
                    <w:spacing w:line="228" w:lineRule="auto"/>
                  </w:pPr>
                  <w:r w:rsidRPr="00AD09E6">
                    <w:t>2.</w:t>
                  </w:r>
                </w:p>
              </w:tc>
              <w:tc>
                <w:tcPr>
                  <w:tcW w:w="1985" w:type="dxa"/>
                </w:tcPr>
                <w:p w:rsidR="003C140C" w:rsidRPr="00AD09E6" w:rsidRDefault="003C140C" w:rsidP="00202BCF">
                  <w:pPr>
                    <w:pStyle w:val="ad"/>
                    <w:spacing w:before="0" w:beforeAutospacing="0" w:after="0" w:afterAutospacing="0" w:line="228"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3C140C" w:rsidRPr="00AD09E6" w:rsidRDefault="003C140C" w:rsidP="00202BCF">
                  <w:pPr>
                    <w:pStyle w:val="ad"/>
                    <w:spacing w:before="0" w:beforeAutospacing="0" w:after="0" w:afterAutospacing="0" w:line="228"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3C140C" w:rsidRPr="00443E3B" w:rsidRDefault="003C140C" w:rsidP="00202BCF">
                  <w:pPr>
                    <w:spacing w:line="228"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3C140C" w:rsidRPr="00646CF5" w:rsidRDefault="003C140C" w:rsidP="00960784">
            <w:pPr>
              <w:spacing w:line="216" w:lineRule="auto"/>
              <w:ind w:firstLine="462"/>
              <w:jc w:val="both"/>
              <w:rPr>
                <w:b/>
              </w:rPr>
            </w:pPr>
          </w:p>
        </w:tc>
      </w:tr>
    </w:tbl>
    <w:p w:rsidR="00B118CC" w:rsidRDefault="00B118CC" w:rsidP="00E84B6F">
      <w:pPr>
        <w:pStyle w:val="FR1"/>
        <w:ind w:left="-709" w:right="-142"/>
      </w:pPr>
    </w:p>
    <w:p w:rsidR="00202BCF" w:rsidRPr="008E55E9" w:rsidRDefault="00202BCF" w:rsidP="00202BCF">
      <w:pPr>
        <w:spacing w:line="211" w:lineRule="auto"/>
        <w:ind w:left="5529"/>
        <w:rPr>
          <w:b/>
        </w:rPr>
      </w:pPr>
      <w:r w:rsidRPr="008E55E9">
        <w:rPr>
          <w:b/>
        </w:rPr>
        <w:lastRenderedPageBreak/>
        <w:t>ЗАТВЕРДЖЕНО</w:t>
      </w:r>
    </w:p>
    <w:p w:rsidR="00202BCF" w:rsidRPr="008E55E9" w:rsidRDefault="00202BCF" w:rsidP="00202BCF">
      <w:pPr>
        <w:spacing w:line="211" w:lineRule="auto"/>
        <w:ind w:left="5529"/>
      </w:pPr>
      <w:r w:rsidRPr="008E55E9">
        <w:t xml:space="preserve">Наказ територіального управління  Служби судової охорони у Житомирській області </w:t>
      </w:r>
    </w:p>
    <w:p w:rsidR="00F61634" w:rsidRPr="008E55E9" w:rsidRDefault="00F61634" w:rsidP="00F61634">
      <w:pPr>
        <w:spacing w:line="211" w:lineRule="auto"/>
        <w:ind w:left="4809" w:firstLine="720"/>
        <w:rPr>
          <w:b/>
        </w:rPr>
      </w:pPr>
      <w:r w:rsidRPr="008E55E9">
        <w:t xml:space="preserve">від </w:t>
      </w:r>
      <w:r>
        <w:t>26</w:t>
      </w:r>
      <w:r w:rsidRPr="008E55E9">
        <w:t>.</w:t>
      </w:r>
      <w:r>
        <w:t>06</w:t>
      </w:r>
      <w:r w:rsidRPr="008E55E9">
        <w:t xml:space="preserve">.2020 № </w:t>
      </w:r>
      <w:r>
        <w:rPr>
          <w:lang w:val="ru-RU"/>
        </w:rPr>
        <w:t>118</w:t>
      </w:r>
    </w:p>
    <w:p w:rsidR="00202BCF" w:rsidRPr="00404774" w:rsidRDefault="00202BCF" w:rsidP="00202BCF">
      <w:pPr>
        <w:spacing w:line="223" w:lineRule="auto"/>
        <w:jc w:val="center"/>
        <w:rPr>
          <w:b/>
          <w:sz w:val="20"/>
        </w:rPr>
      </w:pPr>
    </w:p>
    <w:p w:rsidR="00202BCF" w:rsidRPr="00EB65CD" w:rsidRDefault="00202BCF" w:rsidP="00202BCF">
      <w:pPr>
        <w:spacing w:line="223" w:lineRule="auto"/>
        <w:jc w:val="center"/>
        <w:rPr>
          <w:b/>
        </w:rPr>
      </w:pPr>
      <w:r w:rsidRPr="00EB65CD">
        <w:rPr>
          <w:b/>
        </w:rPr>
        <w:t>УМОВИ</w:t>
      </w:r>
    </w:p>
    <w:p w:rsidR="00202BCF" w:rsidRDefault="00202BCF" w:rsidP="00202BCF">
      <w:pPr>
        <w:spacing w:line="223" w:lineRule="auto"/>
        <w:jc w:val="center"/>
        <w:rPr>
          <w:b/>
        </w:rPr>
      </w:pPr>
      <w:r w:rsidRPr="00EB65CD">
        <w:rPr>
          <w:b/>
        </w:rPr>
        <w:t xml:space="preserve">проведення конкурсу на зайняття вакантної посади контролера </w:t>
      </w:r>
    </w:p>
    <w:p w:rsidR="00202BCF" w:rsidRDefault="00202BCF" w:rsidP="00202BCF">
      <w:pPr>
        <w:spacing w:line="223" w:lineRule="auto"/>
        <w:jc w:val="center"/>
        <w:rPr>
          <w:b/>
        </w:rPr>
      </w:pPr>
      <w:r w:rsidRPr="00EB65CD">
        <w:rPr>
          <w:b/>
        </w:rPr>
        <w:t xml:space="preserve">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202BCF" w:rsidRPr="00EB65CD" w:rsidRDefault="00202BCF" w:rsidP="00202BCF">
      <w:pPr>
        <w:spacing w:line="223" w:lineRule="auto"/>
        <w:jc w:val="center"/>
        <w:rPr>
          <w:b/>
        </w:rPr>
      </w:pPr>
      <w:r w:rsidRPr="00EB65CD">
        <w:rPr>
          <w:b/>
        </w:rPr>
        <w:t xml:space="preserve">у </w:t>
      </w:r>
      <w:r>
        <w:rPr>
          <w:b/>
        </w:rPr>
        <w:t>Житомирській</w:t>
      </w:r>
      <w:r w:rsidRPr="00EB65CD">
        <w:rPr>
          <w:b/>
        </w:rPr>
        <w:t xml:space="preserve"> області</w:t>
      </w:r>
    </w:p>
    <w:p w:rsidR="00202BCF" w:rsidRDefault="00202BCF" w:rsidP="00202BCF">
      <w:pPr>
        <w:spacing w:line="223" w:lineRule="auto"/>
        <w:jc w:val="center"/>
        <w:rPr>
          <w:rFonts w:eastAsia="Times New Roman"/>
        </w:rPr>
      </w:pPr>
      <w:r w:rsidRPr="00FA4859">
        <w:rPr>
          <w:rFonts w:eastAsia="Times New Roman"/>
        </w:rPr>
        <w:t xml:space="preserve">(із забезпечення охорони об’єктів Романівського районного суду </w:t>
      </w:r>
    </w:p>
    <w:p w:rsidR="00202BCF" w:rsidRPr="00404774" w:rsidRDefault="00202BCF" w:rsidP="00202BCF">
      <w:pPr>
        <w:spacing w:line="223" w:lineRule="auto"/>
        <w:jc w:val="center"/>
        <w:rPr>
          <w:b/>
          <w:sz w:val="20"/>
        </w:rPr>
      </w:pPr>
      <w:r w:rsidRPr="00FA4859">
        <w:rPr>
          <w:rFonts w:eastAsia="Times New Roman"/>
        </w:rPr>
        <w:t>Житомирської області, смт. Романів)</w:t>
      </w:r>
    </w:p>
    <w:p w:rsidR="00202BCF" w:rsidRDefault="00202BCF" w:rsidP="00202BCF">
      <w:pPr>
        <w:spacing w:line="223" w:lineRule="auto"/>
        <w:jc w:val="center"/>
        <w:rPr>
          <w:b/>
        </w:rPr>
      </w:pPr>
    </w:p>
    <w:p w:rsidR="00202BCF" w:rsidRPr="00EB65CD" w:rsidRDefault="00202BCF" w:rsidP="00202BCF">
      <w:pPr>
        <w:spacing w:line="223" w:lineRule="auto"/>
        <w:jc w:val="center"/>
        <w:rPr>
          <w:b/>
        </w:rPr>
      </w:pPr>
      <w:r w:rsidRPr="00EB65CD">
        <w:rPr>
          <w:b/>
        </w:rPr>
        <w:t>Загальні умови.</w:t>
      </w:r>
    </w:p>
    <w:p w:rsidR="00202BCF" w:rsidRPr="00EB65CD" w:rsidRDefault="00202BCF" w:rsidP="00202BCF">
      <w:pPr>
        <w:spacing w:line="223" w:lineRule="auto"/>
        <w:ind w:firstLine="567"/>
        <w:jc w:val="both"/>
        <w:rPr>
          <w:b/>
        </w:rPr>
      </w:pPr>
      <w:r w:rsidRPr="00EB65CD">
        <w:rPr>
          <w:b/>
        </w:rPr>
        <w:t xml:space="preserve">1. Основні посадові обов’язки контролера І категорії </w:t>
      </w:r>
      <w:r>
        <w:rPr>
          <w:b/>
        </w:rPr>
        <w:t xml:space="preserve">третього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2) підтримує громадський порядок у суді;</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3) припиняє прояви неповаги до суду;</w:t>
      </w:r>
    </w:p>
    <w:p w:rsidR="00202BCF" w:rsidRPr="00EB65CD" w:rsidRDefault="00202BCF" w:rsidP="00202BCF">
      <w:pPr>
        <w:shd w:val="clear" w:color="auto" w:fill="FFFFFF"/>
        <w:spacing w:line="223" w:lineRule="auto"/>
        <w:ind w:firstLine="567"/>
        <w:jc w:val="both"/>
        <w:rPr>
          <w:color w:val="000000"/>
        </w:rPr>
      </w:pPr>
      <w:r w:rsidRPr="00EB65CD">
        <w:rPr>
          <w:color w:val="000000"/>
          <w:shd w:val="clear" w:color="auto" w:fill="FFFFFF"/>
        </w:rPr>
        <w:t>4) забезпечує у суді безпеку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202BCF" w:rsidRPr="00EB65CD" w:rsidRDefault="00202BCF" w:rsidP="00202BCF">
      <w:pPr>
        <w:shd w:val="clear" w:color="auto" w:fill="FFFFFF"/>
        <w:spacing w:line="223" w:lineRule="auto"/>
        <w:ind w:firstLine="567"/>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202BCF" w:rsidRPr="00EB65CD" w:rsidRDefault="00202BCF" w:rsidP="00202BCF">
      <w:pPr>
        <w:shd w:val="clear" w:color="auto" w:fill="FFFFFF"/>
        <w:spacing w:line="223" w:lineRule="auto"/>
        <w:ind w:firstLine="567"/>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202BCF" w:rsidRPr="00EB65CD" w:rsidRDefault="00202BCF" w:rsidP="00202BCF">
      <w:pPr>
        <w:shd w:val="clear" w:color="auto" w:fill="FFFFFF"/>
        <w:spacing w:line="223" w:lineRule="auto"/>
        <w:ind w:firstLine="567"/>
        <w:jc w:val="both"/>
        <w:rPr>
          <w:color w:val="000000"/>
        </w:rPr>
      </w:pPr>
      <w:r w:rsidRPr="00EB65CD">
        <w:rPr>
          <w:color w:val="000000"/>
        </w:rPr>
        <w:t>9) знає умови та порядок застосування спеціальних засобів, зброї, фізичного впливу;</w:t>
      </w:r>
    </w:p>
    <w:p w:rsidR="00202BCF" w:rsidRPr="00EB65CD" w:rsidRDefault="00202BCF" w:rsidP="00202BCF">
      <w:pPr>
        <w:spacing w:line="223" w:lineRule="auto"/>
        <w:ind w:firstLine="567"/>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202BCF" w:rsidRPr="00EB65CD" w:rsidRDefault="00202BCF" w:rsidP="00202BCF">
      <w:pPr>
        <w:spacing w:line="223" w:lineRule="auto"/>
        <w:ind w:firstLine="567"/>
        <w:rPr>
          <w:b/>
        </w:rPr>
      </w:pPr>
      <w:r w:rsidRPr="00EB65CD">
        <w:rPr>
          <w:b/>
        </w:rPr>
        <w:t>2. Умови оплати праці:</w:t>
      </w:r>
    </w:p>
    <w:p w:rsidR="00202BCF" w:rsidRPr="008E55E9" w:rsidRDefault="00202BCF" w:rsidP="00202BCF">
      <w:pPr>
        <w:tabs>
          <w:tab w:val="left" w:pos="5812"/>
        </w:tabs>
        <w:spacing w:line="223" w:lineRule="auto"/>
        <w:ind w:firstLine="567"/>
        <w:jc w:val="both"/>
      </w:pPr>
      <w:r w:rsidRPr="00EB65CD">
        <w:t>1) посадовий оклад – 3</w:t>
      </w:r>
      <w:r>
        <w:t>26</w:t>
      </w:r>
      <w:r w:rsidRPr="00EB65CD">
        <w:t xml:space="preserve">0 гривень, </w:t>
      </w:r>
      <w:r w:rsidRPr="008E55E9">
        <w:t>відповідно до постанови Кабінету Міністрів України від 03</w:t>
      </w:r>
      <w:r>
        <w:t>.04.</w:t>
      </w:r>
      <w:r w:rsidRPr="008E55E9">
        <w:t>2019</w:t>
      </w:r>
      <w:r>
        <w:t xml:space="preserve"> </w:t>
      </w:r>
      <w:r w:rsidRPr="008E55E9">
        <w:t>№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02BCF" w:rsidRPr="00EB65CD" w:rsidRDefault="00202BCF" w:rsidP="00202BCF">
      <w:pPr>
        <w:spacing w:line="223" w:lineRule="auto"/>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02BCF" w:rsidRPr="00EB65CD" w:rsidRDefault="00202BCF" w:rsidP="00202BCF">
      <w:pPr>
        <w:spacing w:line="223" w:lineRule="auto"/>
        <w:ind w:firstLine="567"/>
        <w:jc w:val="both"/>
      </w:pPr>
      <w:r w:rsidRPr="00EB65CD">
        <w:rPr>
          <w:b/>
        </w:rPr>
        <w:t>3. Інформація про строковість чи безстроковість призначення на посаду:</w:t>
      </w:r>
    </w:p>
    <w:p w:rsidR="00202BCF" w:rsidRPr="00EB65CD" w:rsidRDefault="00202BCF" w:rsidP="00202BCF">
      <w:pPr>
        <w:spacing w:line="223" w:lineRule="auto"/>
        <w:ind w:firstLine="567"/>
        <w:jc w:val="both"/>
      </w:pPr>
      <w:r w:rsidRPr="00EB65CD">
        <w:lastRenderedPageBreak/>
        <w:t xml:space="preserve"> безстроково. </w:t>
      </w:r>
    </w:p>
    <w:p w:rsidR="00202BCF" w:rsidRPr="00EB65CD" w:rsidRDefault="00202BCF" w:rsidP="00202BCF">
      <w:pPr>
        <w:spacing w:line="223" w:lineRule="auto"/>
        <w:ind w:firstLine="567"/>
        <w:jc w:val="both"/>
        <w:rPr>
          <w:b/>
        </w:rPr>
      </w:pPr>
      <w:r w:rsidRPr="00EB65CD">
        <w:rPr>
          <w:b/>
        </w:rPr>
        <w:t>4. Перелік документів, необхідних для участі в конкурсі, та строк їх подання:</w:t>
      </w:r>
    </w:p>
    <w:p w:rsidR="00202BCF" w:rsidRDefault="00202BCF" w:rsidP="00202BCF">
      <w:pPr>
        <w:spacing w:line="223"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02BCF" w:rsidRDefault="00202BCF" w:rsidP="00202BCF">
      <w:pPr>
        <w:spacing w:line="223" w:lineRule="auto"/>
        <w:ind w:firstLine="567"/>
        <w:jc w:val="both"/>
      </w:pPr>
      <w:r>
        <w:t xml:space="preserve">2) копія паспорта громадянина України, ідентифікаційний код; </w:t>
      </w:r>
    </w:p>
    <w:p w:rsidR="00202BCF" w:rsidRDefault="00202BCF" w:rsidP="00202BCF">
      <w:pPr>
        <w:spacing w:line="223" w:lineRule="auto"/>
        <w:ind w:firstLine="567"/>
        <w:jc w:val="both"/>
      </w:pPr>
      <w:r>
        <w:t xml:space="preserve">3) копії документів про освіту (диплом/атестат з додатком з оцінками); </w:t>
      </w:r>
    </w:p>
    <w:p w:rsidR="00202BCF" w:rsidRDefault="00202BCF" w:rsidP="00202BCF">
      <w:pPr>
        <w:spacing w:line="228" w:lineRule="auto"/>
        <w:ind w:firstLine="567"/>
        <w:jc w:val="both"/>
      </w:pPr>
      <w:r>
        <w:t>4) заповнена особова картка визначеного зразка з наклейною фотокарткою розміром 30х40 мм (форма П-2 – згідно з додатком);</w:t>
      </w:r>
    </w:p>
    <w:p w:rsidR="00202BCF" w:rsidRDefault="00202BCF" w:rsidP="00202BCF">
      <w:pPr>
        <w:spacing w:line="223" w:lineRule="auto"/>
        <w:ind w:firstLine="567"/>
        <w:jc w:val="both"/>
      </w:pPr>
      <w:r>
        <w:t>5) автобіографія (згідно з додатком);</w:t>
      </w:r>
    </w:p>
    <w:p w:rsidR="00202BCF" w:rsidRDefault="00202BCF" w:rsidP="00202BCF">
      <w:pPr>
        <w:spacing w:line="223" w:lineRule="auto"/>
        <w:ind w:firstLine="567"/>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202BCF" w:rsidRDefault="00202BCF" w:rsidP="00202BCF">
      <w:pPr>
        <w:spacing w:line="223" w:lineRule="auto"/>
        <w:ind w:firstLine="567"/>
        <w:jc w:val="both"/>
      </w:pPr>
      <w:r>
        <w:t xml:space="preserve">7) копія трудової книжки; </w:t>
      </w:r>
    </w:p>
    <w:p w:rsidR="00202BCF" w:rsidRDefault="00202BCF" w:rsidP="00202BCF">
      <w:pPr>
        <w:spacing w:line="223" w:lineRule="auto"/>
        <w:ind w:firstLine="567"/>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202BCF" w:rsidRDefault="00202BCF" w:rsidP="00202BCF">
      <w:pPr>
        <w:spacing w:line="223" w:lineRule="auto"/>
        <w:ind w:firstLine="567"/>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202BCF" w:rsidRDefault="00202BCF" w:rsidP="00202BCF">
      <w:pPr>
        <w:spacing w:line="223" w:lineRule="auto"/>
        <w:ind w:firstLine="567"/>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202BCF" w:rsidRDefault="00202BCF" w:rsidP="00202BCF">
      <w:pPr>
        <w:spacing w:line="223" w:lineRule="auto"/>
        <w:ind w:firstLine="567"/>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202BCF" w:rsidRPr="00B26227" w:rsidRDefault="00202BCF" w:rsidP="00202BCF">
      <w:pPr>
        <w:spacing w:line="216" w:lineRule="auto"/>
        <w:ind w:firstLine="426"/>
        <w:jc w:val="both"/>
      </w:pPr>
      <w:r>
        <w:t xml:space="preserve">Документи приймаються </w:t>
      </w:r>
      <w:r w:rsidRPr="00B26227">
        <w:t xml:space="preserve">з 9:00 </w:t>
      </w:r>
      <w:r>
        <w:rPr>
          <w:lang w:val="ru-RU"/>
        </w:rPr>
        <w:t>26</w:t>
      </w:r>
      <w:r w:rsidRPr="00B26227">
        <w:t>.0</w:t>
      </w:r>
      <w:r>
        <w:rPr>
          <w:lang w:val="ru-RU"/>
        </w:rPr>
        <w:t>6</w:t>
      </w:r>
      <w:r w:rsidRPr="00B26227">
        <w:t>.2020 до 1</w:t>
      </w:r>
      <w:r>
        <w:t>6</w:t>
      </w:r>
      <w:r w:rsidRPr="00B26227">
        <w:t>:</w:t>
      </w:r>
      <w:r>
        <w:t>3</w:t>
      </w:r>
      <w:r w:rsidRPr="00B26227">
        <w:t xml:space="preserve">0 </w:t>
      </w:r>
      <w:r>
        <w:t>0</w:t>
      </w:r>
      <w:r>
        <w:rPr>
          <w:lang w:val="ru-RU"/>
        </w:rPr>
        <w:t>5</w:t>
      </w:r>
      <w:r w:rsidRPr="00B26227">
        <w:t>.0</w:t>
      </w:r>
      <w:r>
        <w:rPr>
          <w:lang w:val="ru-RU"/>
        </w:rPr>
        <w:t>7</w:t>
      </w:r>
      <w:r w:rsidRPr="00B26227">
        <w:t>.2020 за адресою: м. Житомир, вул. Бориса Лятошинського, 5.</w:t>
      </w:r>
    </w:p>
    <w:p w:rsidR="00202BCF" w:rsidRPr="00963C3D" w:rsidRDefault="00202BCF" w:rsidP="00202BCF">
      <w:pPr>
        <w:spacing w:line="216" w:lineRule="auto"/>
        <w:ind w:firstLine="426"/>
        <w:jc w:val="both"/>
      </w:pPr>
      <w:r w:rsidRPr="00B26227">
        <w:t xml:space="preserve">На </w:t>
      </w:r>
      <w:r w:rsidRPr="003C140C">
        <w:t>контролера І категорії третього взводу охорони першого підрозділу охорони</w:t>
      </w:r>
      <w:r w:rsidRPr="00963C3D">
        <w:t xml:space="preserve">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202BCF" w:rsidRDefault="00202BCF" w:rsidP="00202BCF">
      <w:pPr>
        <w:spacing w:line="216" w:lineRule="auto"/>
        <w:ind w:firstLine="851"/>
        <w:jc w:val="both"/>
        <w:rPr>
          <w:b/>
        </w:rPr>
      </w:pPr>
    </w:p>
    <w:p w:rsidR="00202BCF" w:rsidRPr="00B26227" w:rsidRDefault="00202BCF" w:rsidP="00202BCF">
      <w:pPr>
        <w:spacing w:line="216" w:lineRule="auto"/>
        <w:ind w:firstLine="426"/>
        <w:jc w:val="both"/>
        <w:rPr>
          <w:lang w:val="ru-RU"/>
        </w:rPr>
      </w:pPr>
      <w:r w:rsidRPr="00B26227">
        <w:rPr>
          <w:b/>
        </w:rPr>
        <w:t xml:space="preserve">5. Місце, дата та час початку проведення конкурсу: </w:t>
      </w:r>
    </w:p>
    <w:p w:rsidR="00202BCF" w:rsidRPr="00B26227" w:rsidRDefault="00202BCF" w:rsidP="00202BCF">
      <w:pPr>
        <w:spacing w:line="216" w:lineRule="auto"/>
        <w:ind w:firstLine="426"/>
        <w:jc w:val="both"/>
      </w:pPr>
      <w:r w:rsidRPr="00B26227">
        <w:t xml:space="preserve">м. Житомир, вул. Бориса Лятошинського, 5, територіальне управління Служби судової охорони у Житомирській області, </w:t>
      </w:r>
      <w:r>
        <w:t>09</w:t>
      </w:r>
      <w:r w:rsidRPr="00B26227">
        <w:t>.0</w:t>
      </w:r>
      <w:r>
        <w:t>7</w:t>
      </w:r>
      <w:r w:rsidRPr="00B26227">
        <w:t>.2020 о 10:00.</w:t>
      </w:r>
    </w:p>
    <w:p w:rsidR="00202BCF" w:rsidRDefault="00202BCF" w:rsidP="00202BCF">
      <w:pPr>
        <w:spacing w:line="216" w:lineRule="auto"/>
        <w:ind w:firstLine="851"/>
        <w:jc w:val="both"/>
        <w:rPr>
          <w:b/>
        </w:rPr>
      </w:pPr>
    </w:p>
    <w:p w:rsidR="00202BCF" w:rsidRPr="00241238" w:rsidRDefault="00202BCF" w:rsidP="00202BCF">
      <w:pPr>
        <w:spacing w:before="120" w:after="120" w:line="216" w:lineRule="auto"/>
        <w:ind w:firstLine="426"/>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02BCF" w:rsidRDefault="00202BCF" w:rsidP="00202BCF">
      <w:pPr>
        <w:spacing w:line="216" w:lineRule="auto"/>
        <w:ind w:firstLine="426"/>
      </w:pPr>
      <w:r>
        <w:rPr>
          <w:spacing w:val="-4"/>
        </w:rPr>
        <w:t>Власюк Максим Валерійович</w:t>
      </w:r>
      <w:r w:rsidRPr="00A054AE">
        <w:rPr>
          <w:spacing w:val="-4"/>
        </w:rPr>
        <w:t xml:space="preserve">, </w:t>
      </w:r>
      <w:r w:rsidRPr="00A054AE">
        <w:rPr>
          <w:spacing w:val="-4"/>
          <w:lang w:val="ru-RU"/>
        </w:rPr>
        <w:t>0632605113</w:t>
      </w:r>
      <w:r w:rsidRPr="00A054AE">
        <w:rPr>
          <w:spacing w:val="-4"/>
        </w:rPr>
        <w:t xml:space="preserve">, </w:t>
      </w:r>
      <w:hyperlink r:id="rId11" w:history="1">
        <w:r w:rsidRPr="00A054AE">
          <w:rPr>
            <w:rStyle w:val="a8"/>
            <w:b/>
            <w:spacing w:val="-4"/>
            <w:lang w:val="en-US"/>
          </w:rPr>
          <w:t>vrp</w:t>
        </w:r>
        <w:r w:rsidRPr="00A054AE">
          <w:rPr>
            <w:rStyle w:val="a8"/>
            <w:b/>
            <w:spacing w:val="-4"/>
            <w:lang w:val="ru-RU"/>
          </w:rPr>
          <w:t>.</w:t>
        </w:r>
        <w:r w:rsidRPr="00A054AE">
          <w:rPr>
            <w:rStyle w:val="a8"/>
            <w:b/>
            <w:spacing w:val="-4"/>
            <w:lang w:val="en-US"/>
          </w:rPr>
          <w:t>sso</w:t>
        </w:r>
        <w:r w:rsidRPr="00A054AE">
          <w:rPr>
            <w:rStyle w:val="a8"/>
            <w:b/>
            <w:spacing w:val="-4"/>
            <w:lang w:val="ru-RU"/>
          </w:rPr>
          <w:t>.</w:t>
        </w:r>
        <w:r w:rsidRPr="00A054AE">
          <w:rPr>
            <w:rStyle w:val="a8"/>
            <w:b/>
            <w:spacing w:val="-4"/>
            <w:lang w:val="en-US"/>
          </w:rPr>
          <w:t>zit</w:t>
        </w:r>
        <w:r w:rsidRPr="00A054AE">
          <w:rPr>
            <w:rStyle w:val="a8"/>
            <w:b/>
            <w:spacing w:val="-4"/>
          </w:rPr>
          <w:t>@</w:t>
        </w:r>
        <w:r w:rsidRPr="00A054AE">
          <w:rPr>
            <w:rStyle w:val="a8"/>
            <w:b/>
            <w:spacing w:val="-4"/>
            <w:lang w:val="en-US"/>
          </w:rPr>
          <w:t>gmail</w:t>
        </w:r>
        <w:r w:rsidRPr="00A054AE">
          <w:rPr>
            <w:rStyle w:val="a8"/>
            <w:b/>
            <w:spacing w:val="-4"/>
            <w:lang w:val="ru-RU"/>
          </w:rPr>
          <w:t>.</w:t>
        </w:r>
        <w:r w:rsidRPr="00A054AE">
          <w:rPr>
            <w:rStyle w:val="a8"/>
            <w:b/>
            <w:spacing w:val="-4"/>
            <w:lang w:val="en-US"/>
          </w:rPr>
          <w:t>com</w:t>
        </w:r>
      </w:hyperlink>
      <w:r>
        <w:t>.</w:t>
      </w:r>
    </w:p>
    <w:p w:rsidR="00202BCF" w:rsidRPr="003C140C" w:rsidRDefault="00202BCF" w:rsidP="00202BCF">
      <w:pPr>
        <w:spacing w:line="223" w:lineRule="auto"/>
        <w:ind w:firstLine="567"/>
        <w:jc w:val="both"/>
      </w:pPr>
    </w:p>
    <w:p w:rsidR="00202BCF" w:rsidRDefault="00202BCF" w:rsidP="00202BCF">
      <w:pPr>
        <w:spacing w:line="223" w:lineRule="auto"/>
        <w:ind w:firstLine="851"/>
        <w:jc w:val="both"/>
        <w:rPr>
          <w:lang w:val="ru-RU"/>
        </w:rPr>
      </w:pPr>
    </w:p>
    <w:tbl>
      <w:tblPr>
        <w:tblW w:w="9639" w:type="dxa"/>
        <w:tblInd w:w="108" w:type="dxa"/>
        <w:tblLayout w:type="fixed"/>
        <w:tblLook w:val="00A0" w:firstRow="1" w:lastRow="0" w:firstColumn="1" w:lastColumn="0" w:noHBand="0" w:noVBand="0"/>
      </w:tblPr>
      <w:tblGrid>
        <w:gridCol w:w="9639"/>
      </w:tblGrid>
      <w:tr w:rsidR="00202BCF" w:rsidRPr="00646CF5" w:rsidTr="00960784">
        <w:trPr>
          <w:trHeight w:val="87"/>
        </w:trPr>
        <w:tc>
          <w:tcPr>
            <w:tcW w:w="9639" w:type="dxa"/>
          </w:tcPr>
          <w:tbl>
            <w:tblPr>
              <w:tblStyle w:val="af3"/>
              <w:tblW w:w="0" w:type="auto"/>
              <w:tblLayout w:type="fixed"/>
              <w:tblLook w:val="04A0" w:firstRow="1" w:lastRow="0" w:firstColumn="1" w:lastColumn="0" w:noHBand="0" w:noVBand="1"/>
            </w:tblPr>
            <w:tblGrid>
              <w:gridCol w:w="454"/>
              <w:gridCol w:w="1985"/>
              <w:gridCol w:w="6969"/>
            </w:tblGrid>
            <w:tr w:rsidR="00202BCF" w:rsidRPr="00AD09E6" w:rsidTr="00960784">
              <w:tc>
                <w:tcPr>
                  <w:tcW w:w="9408" w:type="dxa"/>
                  <w:gridSpan w:val="3"/>
                </w:tcPr>
                <w:p w:rsidR="00202BCF" w:rsidRPr="00AD09E6" w:rsidRDefault="00202BCF" w:rsidP="00960784">
                  <w:pPr>
                    <w:spacing w:line="228" w:lineRule="auto"/>
                    <w:jc w:val="center"/>
                  </w:pPr>
                  <w:r w:rsidRPr="00AD09E6">
                    <w:rPr>
                      <w:b/>
                    </w:rPr>
                    <w:t>Кваліфікаційні вимоги</w:t>
                  </w:r>
                </w:p>
              </w:tc>
            </w:tr>
            <w:tr w:rsidR="00202BCF" w:rsidRPr="00AD09E6" w:rsidTr="00960784">
              <w:tc>
                <w:tcPr>
                  <w:tcW w:w="454" w:type="dxa"/>
                </w:tcPr>
                <w:p w:rsidR="00202BCF" w:rsidRPr="00AD09E6" w:rsidRDefault="00202BCF" w:rsidP="00960784">
                  <w:pPr>
                    <w:spacing w:line="228" w:lineRule="auto"/>
                  </w:pPr>
                  <w:r w:rsidRPr="00AD09E6">
                    <w:t>1.</w:t>
                  </w:r>
                </w:p>
              </w:tc>
              <w:tc>
                <w:tcPr>
                  <w:tcW w:w="1985" w:type="dxa"/>
                </w:tcPr>
                <w:p w:rsidR="00202BCF" w:rsidRPr="00AD09E6" w:rsidRDefault="00202BCF" w:rsidP="00960784">
                  <w:pPr>
                    <w:spacing w:line="228" w:lineRule="auto"/>
                  </w:pPr>
                  <w:r>
                    <w:t>Вік</w:t>
                  </w:r>
                </w:p>
              </w:tc>
              <w:tc>
                <w:tcPr>
                  <w:tcW w:w="6969" w:type="dxa"/>
                </w:tcPr>
                <w:p w:rsidR="00202BCF" w:rsidRPr="000A43CC" w:rsidRDefault="00202BCF" w:rsidP="00960784">
                  <w:pPr>
                    <w:spacing w:line="228" w:lineRule="auto"/>
                    <w:jc w:val="both"/>
                    <w:rPr>
                      <w:color w:val="FF0000"/>
                    </w:rPr>
                  </w:pPr>
                  <w:r>
                    <w:t>від 18 років</w:t>
                  </w:r>
                </w:p>
              </w:tc>
            </w:tr>
            <w:tr w:rsidR="00202BCF" w:rsidRPr="00AD09E6" w:rsidTr="00960784">
              <w:tc>
                <w:tcPr>
                  <w:tcW w:w="454" w:type="dxa"/>
                </w:tcPr>
                <w:p w:rsidR="00202BCF" w:rsidRPr="00AD09E6" w:rsidRDefault="00202BCF" w:rsidP="00960784">
                  <w:pPr>
                    <w:spacing w:line="228" w:lineRule="auto"/>
                  </w:pPr>
                  <w:r>
                    <w:lastRenderedPageBreak/>
                    <w:t>2</w:t>
                  </w:r>
                  <w:r w:rsidRPr="00AD09E6">
                    <w:t>.</w:t>
                  </w:r>
                </w:p>
              </w:tc>
              <w:tc>
                <w:tcPr>
                  <w:tcW w:w="1985" w:type="dxa"/>
                </w:tcPr>
                <w:p w:rsidR="00202BCF" w:rsidRPr="00AD09E6" w:rsidRDefault="00202BCF" w:rsidP="00960784">
                  <w:pPr>
                    <w:spacing w:line="228" w:lineRule="auto"/>
                  </w:pPr>
                  <w:r w:rsidRPr="00AD09E6">
                    <w:t>Освіта</w:t>
                  </w:r>
                </w:p>
              </w:tc>
              <w:tc>
                <w:tcPr>
                  <w:tcW w:w="6969" w:type="dxa"/>
                </w:tcPr>
                <w:p w:rsidR="00202BCF" w:rsidRPr="000A43CC" w:rsidRDefault="00202BCF" w:rsidP="00960784">
                  <w:pPr>
                    <w:spacing w:line="228" w:lineRule="auto"/>
                    <w:jc w:val="both"/>
                    <w:rPr>
                      <w:color w:val="FF0000"/>
                    </w:rPr>
                  </w:pPr>
                  <w:r w:rsidRPr="00646CF5">
                    <w:t>повна загальна середня освіта</w:t>
                  </w:r>
                  <w:r>
                    <w:t>.</w:t>
                  </w:r>
                </w:p>
              </w:tc>
            </w:tr>
            <w:tr w:rsidR="00202BCF" w:rsidRPr="00AD09E6" w:rsidTr="00960784">
              <w:tc>
                <w:tcPr>
                  <w:tcW w:w="454" w:type="dxa"/>
                </w:tcPr>
                <w:p w:rsidR="00202BCF" w:rsidRPr="00AD09E6" w:rsidRDefault="00202BCF" w:rsidP="00960784">
                  <w:pPr>
                    <w:spacing w:line="228" w:lineRule="auto"/>
                  </w:pPr>
                  <w:r>
                    <w:t>3</w:t>
                  </w:r>
                  <w:r w:rsidRPr="00AD09E6">
                    <w:t>.</w:t>
                  </w:r>
                </w:p>
              </w:tc>
              <w:tc>
                <w:tcPr>
                  <w:tcW w:w="1985" w:type="dxa"/>
                </w:tcPr>
                <w:p w:rsidR="00202BCF" w:rsidRPr="00AD09E6" w:rsidRDefault="00202BCF" w:rsidP="00960784">
                  <w:pPr>
                    <w:spacing w:line="228" w:lineRule="auto"/>
                  </w:pPr>
                  <w:r w:rsidRPr="00AD09E6">
                    <w:t>Досвід роботи</w:t>
                  </w:r>
                </w:p>
              </w:tc>
              <w:tc>
                <w:tcPr>
                  <w:tcW w:w="6969" w:type="dxa"/>
                </w:tcPr>
                <w:p w:rsidR="00202BCF" w:rsidRPr="002C56EF" w:rsidRDefault="00202BCF" w:rsidP="00960784">
                  <w:pPr>
                    <w:spacing w:line="228" w:lineRule="auto"/>
                    <w:jc w:val="both"/>
                    <w:rPr>
                      <w:color w:val="FF0000"/>
                    </w:rPr>
                  </w:pPr>
                  <w:r>
                    <w:t xml:space="preserve">наявність </w:t>
                  </w:r>
                  <w:r w:rsidRPr="000638C9">
                    <w:t>досвід</w:t>
                  </w:r>
                  <w:r>
                    <w:t>у</w:t>
                  </w:r>
                  <w:r w:rsidRPr="000638C9">
                    <w:t xml:space="preserve"> проходження служби в Збройних Силах України, правоохоронних органах або військових формуваннях</w:t>
                  </w:r>
                  <w:r>
                    <w:t xml:space="preserve"> не менше 1 року</w:t>
                  </w:r>
                  <w:r w:rsidRPr="000638C9">
                    <w:t xml:space="preserve">.  </w:t>
                  </w:r>
                </w:p>
              </w:tc>
            </w:tr>
            <w:tr w:rsidR="00202BCF" w:rsidRPr="00AD09E6" w:rsidTr="00960784">
              <w:tc>
                <w:tcPr>
                  <w:tcW w:w="454" w:type="dxa"/>
                </w:tcPr>
                <w:p w:rsidR="00202BCF" w:rsidRPr="00AD09E6" w:rsidRDefault="00202BCF" w:rsidP="00960784">
                  <w:pPr>
                    <w:spacing w:line="228" w:lineRule="auto"/>
                  </w:pPr>
                  <w:r>
                    <w:t>4.</w:t>
                  </w:r>
                </w:p>
              </w:tc>
              <w:tc>
                <w:tcPr>
                  <w:tcW w:w="1985" w:type="dxa"/>
                </w:tcPr>
                <w:p w:rsidR="00202BCF" w:rsidRPr="00AD09E6" w:rsidRDefault="00202BCF" w:rsidP="00960784">
                  <w:pPr>
                    <w:spacing w:line="228" w:lineRule="auto"/>
                  </w:pPr>
                  <w:r>
                    <w:t>Особливі вимоги</w:t>
                  </w:r>
                </w:p>
              </w:tc>
              <w:tc>
                <w:tcPr>
                  <w:tcW w:w="6969" w:type="dxa"/>
                </w:tcPr>
                <w:p w:rsidR="00202BCF" w:rsidRDefault="00202BCF" w:rsidP="00960784">
                  <w:pPr>
                    <w:spacing w:line="228" w:lineRule="auto"/>
                    <w:jc w:val="both"/>
                  </w:pPr>
                  <w:r w:rsidRPr="000638C9">
                    <w:t>відсутність офіцерських військових чи спеціальних звань</w:t>
                  </w:r>
                  <w:r>
                    <w:t>.</w:t>
                  </w:r>
                </w:p>
              </w:tc>
            </w:tr>
            <w:tr w:rsidR="00202BCF" w:rsidRPr="00AD09E6" w:rsidTr="00960784">
              <w:tc>
                <w:tcPr>
                  <w:tcW w:w="454" w:type="dxa"/>
                </w:tcPr>
                <w:p w:rsidR="00202BCF" w:rsidRPr="00AD09E6" w:rsidRDefault="00202BCF" w:rsidP="00960784">
                  <w:pPr>
                    <w:spacing w:line="228" w:lineRule="auto"/>
                  </w:pPr>
                  <w:r>
                    <w:t>5.</w:t>
                  </w:r>
                </w:p>
              </w:tc>
              <w:tc>
                <w:tcPr>
                  <w:tcW w:w="1985" w:type="dxa"/>
                </w:tcPr>
                <w:p w:rsidR="00202BCF" w:rsidRPr="00AD09E6" w:rsidRDefault="00202BCF" w:rsidP="00960784">
                  <w:pPr>
                    <w:spacing w:line="228" w:lineRule="auto"/>
                  </w:pPr>
                  <w:r w:rsidRPr="00646CF5">
                    <w:t>Місце проживання кандидата</w:t>
                  </w:r>
                </w:p>
              </w:tc>
              <w:tc>
                <w:tcPr>
                  <w:tcW w:w="6969" w:type="dxa"/>
                </w:tcPr>
                <w:p w:rsidR="00202BCF" w:rsidRPr="000638C9" w:rsidRDefault="00202BCF" w:rsidP="00960784">
                  <w:pPr>
                    <w:spacing w:line="228" w:lineRule="auto"/>
                    <w:jc w:val="both"/>
                  </w:pPr>
                  <w:r w:rsidRPr="000638C9">
                    <w:t>у межах 25 км від об’єкта, що охороняється підрозділом ТУ ССО.</w:t>
                  </w:r>
                </w:p>
              </w:tc>
            </w:tr>
            <w:tr w:rsidR="00202BCF" w:rsidRPr="00AD09E6" w:rsidTr="00960784">
              <w:tc>
                <w:tcPr>
                  <w:tcW w:w="454" w:type="dxa"/>
                </w:tcPr>
                <w:p w:rsidR="00202BCF" w:rsidRPr="00AD09E6" w:rsidRDefault="00202BCF" w:rsidP="00960784">
                  <w:pPr>
                    <w:spacing w:line="228" w:lineRule="auto"/>
                  </w:pPr>
                  <w:r>
                    <w:t>6</w:t>
                  </w:r>
                  <w:r w:rsidRPr="00AD09E6">
                    <w:t>.</w:t>
                  </w:r>
                </w:p>
              </w:tc>
              <w:tc>
                <w:tcPr>
                  <w:tcW w:w="1985" w:type="dxa"/>
                </w:tcPr>
                <w:p w:rsidR="00202BCF" w:rsidRPr="00AD09E6" w:rsidRDefault="00202BCF" w:rsidP="00960784">
                  <w:pPr>
                    <w:spacing w:line="228" w:lineRule="auto"/>
                    <w:jc w:val="both"/>
                  </w:pPr>
                  <w:r w:rsidRPr="00AD09E6">
                    <w:t xml:space="preserve">Володіння державною </w:t>
                  </w:r>
                </w:p>
                <w:p w:rsidR="00202BCF" w:rsidRPr="00AD09E6" w:rsidRDefault="00202BCF" w:rsidP="00960784">
                  <w:pPr>
                    <w:spacing w:line="228" w:lineRule="auto"/>
                  </w:pPr>
                  <w:r w:rsidRPr="00AD09E6">
                    <w:t>мовою</w:t>
                  </w:r>
                </w:p>
              </w:tc>
              <w:tc>
                <w:tcPr>
                  <w:tcW w:w="6969" w:type="dxa"/>
                </w:tcPr>
                <w:p w:rsidR="00202BCF" w:rsidRPr="00AD09E6" w:rsidRDefault="00202BCF" w:rsidP="00960784">
                  <w:pPr>
                    <w:spacing w:line="228" w:lineRule="auto"/>
                    <w:jc w:val="both"/>
                  </w:pPr>
                  <w:r w:rsidRPr="00AD09E6">
                    <w:t>вільне володіння державною мовою.</w:t>
                  </w:r>
                </w:p>
              </w:tc>
            </w:tr>
            <w:tr w:rsidR="00202BCF" w:rsidRPr="00AD09E6" w:rsidTr="00960784">
              <w:tc>
                <w:tcPr>
                  <w:tcW w:w="9408" w:type="dxa"/>
                  <w:gridSpan w:val="3"/>
                </w:tcPr>
                <w:p w:rsidR="00202BCF" w:rsidRPr="00AD09E6" w:rsidRDefault="00202BCF" w:rsidP="00960784">
                  <w:pPr>
                    <w:spacing w:line="228" w:lineRule="auto"/>
                    <w:jc w:val="center"/>
                  </w:pPr>
                  <w:r w:rsidRPr="00AD09E6">
                    <w:rPr>
                      <w:b/>
                    </w:rPr>
                    <w:t>Вимоги до компетентності</w:t>
                  </w:r>
                </w:p>
              </w:tc>
            </w:tr>
            <w:tr w:rsidR="00202BCF" w:rsidRPr="00AD09E6" w:rsidTr="00960784">
              <w:tc>
                <w:tcPr>
                  <w:tcW w:w="454" w:type="dxa"/>
                </w:tcPr>
                <w:p w:rsidR="00202BCF" w:rsidRPr="00AD09E6" w:rsidRDefault="00202BCF" w:rsidP="00960784">
                  <w:pPr>
                    <w:spacing w:line="228" w:lineRule="auto"/>
                  </w:pPr>
                  <w:r w:rsidRPr="00AD09E6">
                    <w:t>1.</w:t>
                  </w:r>
                </w:p>
                <w:p w:rsidR="00202BCF" w:rsidRPr="00AD09E6" w:rsidRDefault="00202BCF" w:rsidP="00960784">
                  <w:pPr>
                    <w:spacing w:line="228" w:lineRule="auto"/>
                  </w:pPr>
                </w:p>
              </w:tc>
              <w:tc>
                <w:tcPr>
                  <w:tcW w:w="1985" w:type="dxa"/>
                </w:tcPr>
                <w:p w:rsidR="00202BCF" w:rsidRPr="00AD09E6" w:rsidRDefault="00202BCF" w:rsidP="00960784">
                  <w:pPr>
                    <w:spacing w:line="228" w:lineRule="auto"/>
                    <w:rPr>
                      <w:szCs w:val="24"/>
                    </w:rPr>
                  </w:pPr>
                  <w:r w:rsidRPr="00AD09E6">
                    <w:rPr>
                      <w:szCs w:val="24"/>
                    </w:rPr>
                    <w:t xml:space="preserve">Наявність лідерських </w:t>
                  </w:r>
                </w:p>
                <w:p w:rsidR="00202BCF" w:rsidRPr="00AD09E6" w:rsidRDefault="00202BCF" w:rsidP="00960784">
                  <w:pPr>
                    <w:spacing w:line="228" w:lineRule="auto"/>
                  </w:pPr>
                  <w:r w:rsidRPr="00AD09E6">
                    <w:rPr>
                      <w:szCs w:val="24"/>
                    </w:rPr>
                    <w:t>якостей</w:t>
                  </w:r>
                </w:p>
              </w:tc>
              <w:tc>
                <w:tcPr>
                  <w:tcW w:w="6969" w:type="dxa"/>
                </w:tcPr>
                <w:p w:rsidR="00202BCF" w:rsidRPr="00AD09E6" w:rsidRDefault="00202BCF" w:rsidP="00960784">
                  <w:pPr>
                    <w:spacing w:line="228"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02BCF" w:rsidRPr="00AD09E6" w:rsidTr="00960784">
              <w:tc>
                <w:tcPr>
                  <w:tcW w:w="454" w:type="dxa"/>
                </w:tcPr>
                <w:p w:rsidR="00202BCF" w:rsidRPr="00AD09E6" w:rsidRDefault="00202BCF" w:rsidP="00960784">
                  <w:pPr>
                    <w:spacing w:line="228" w:lineRule="auto"/>
                  </w:pPr>
                  <w:r w:rsidRPr="00AD09E6">
                    <w:t>2.</w:t>
                  </w:r>
                </w:p>
                <w:p w:rsidR="00202BCF" w:rsidRPr="00AD09E6" w:rsidRDefault="00202BCF" w:rsidP="00960784">
                  <w:pPr>
                    <w:spacing w:line="228" w:lineRule="auto"/>
                  </w:pPr>
                </w:p>
              </w:tc>
              <w:tc>
                <w:tcPr>
                  <w:tcW w:w="1985" w:type="dxa"/>
                </w:tcPr>
                <w:p w:rsidR="00202BCF" w:rsidRPr="00AD09E6" w:rsidRDefault="00202BCF" w:rsidP="00960784">
                  <w:pPr>
                    <w:spacing w:line="228" w:lineRule="auto"/>
                  </w:pPr>
                  <w:r w:rsidRPr="00AD09E6">
                    <w:rPr>
                      <w:rFonts w:ascii="HelveticaNeueCyr-Roman" w:hAnsi="HelveticaNeueCyr-Roman"/>
                    </w:rPr>
                    <w:t>Вміння приймати ефективні рішення</w:t>
                  </w:r>
                </w:p>
              </w:tc>
              <w:tc>
                <w:tcPr>
                  <w:tcW w:w="6969" w:type="dxa"/>
                </w:tcPr>
                <w:p w:rsidR="00202BCF" w:rsidRPr="00AD09E6" w:rsidRDefault="00202BCF" w:rsidP="00960784">
                  <w:pPr>
                    <w:spacing w:line="228"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202BCF" w:rsidRPr="00AD09E6" w:rsidTr="00960784">
              <w:tc>
                <w:tcPr>
                  <w:tcW w:w="454" w:type="dxa"/>
                </w:tcPr>
                <w:p w:rsidR="00202BCF" w:rsidRPr="00AD09E6" w:rsidRDefault="00202BCF" w:rsidP="00960784">
                  <w:pPr>
                    <w:spacing w:line="228" w:lineRule="auto"/>
                  </w:pPr>
                  <w:r w:rsidRPr="00AD09E6">
                    <w:t>3.</w:t>
                  </w:r>
                </w:p>
              </w:tc>
              <w:tc>
                <w:tcPr>
                  <w:tcW w:w="1985" w:type="dxa"/>
                </w:tcPr>
                <w:p w:rsidR="00202BCF" w:rsidRPr="00AD09E6" w:rsidRDefault="00202BCF" w:rsidP="00960784">
                  <w:pPr>
                    <w:spacing w:line="228" w:lineRule="auto"/>
                    <w:rPr>
                      <w:rFonts w:ascii="HelveticaNeueCyr-Roman" w:hAnsi="HelveticaNeueCyr-Roman"/>
                    </w:rPr>
                  </w:pPr>
                  <w:r w:rsidRPr="00AD09E6">
                    <w:t>Аналітичні здібності</w:t>
                  </w:r>
                </w:p>
              </w:tc>
              <w:tc>
                <w:tcPr>
                  <w:tcW w:w="6969" w:type="dxa"/>
                </w:tcPr>
                <w:p w:rsidR="00202BCF" w:rsidRPr="00AD09E6" w:rsidRDefault="00202BCF" w:rsidP="00960784">
                  <w:pPr>
                    <w:spacing w:line="228" w:lineRule="auto"/>
                    <w:jc w:val="both"/>
                  </w:pPr>
                  <w:r w:rsidRPr="00AD09E6">
                    <w:t>здатність систематизувати, узагальнювати інформацію; гнучкість; проникливість.</w:t>
                  </w:r>
                </w:p>
              </w:tc>
            </w:tr>
            <w:tr w:rsidR="00202BCF" w:rsidRPr="00AD09E6" w:rsidTr="00960784">
              <w:tc>
                <w:tcPr>
                  <w:tcW w:w="454" w:type="dxa"/>
                </w:tcPr>
                <w:p w:rsidR="00202BCF" w:rsidRPr="00AD09E6" w:rsidRDefault="00202BCF" w:rsidP="00960784">
                  <w:pPr>
                    <w:spacing w:line="228" w:lineRule="auto"/>
                  </w:pPr>
                  <w:r>
                    <w:t>4</w:t>
                  </w:r>
                  <w:r w:rsidRPr="00AD09E6">
                    <w:t>.</w:t>
                  </w:r>
                </w:p>
              </w:tc>
              <w:tc>
                <w:tcPr>
                  <w:tcW w:w="1985" w:type="dxa"/>
                </w:tcPr>
                <w:p w:rsidR="00202BCF" w:rsidRPr="00AD09E6" w:rsidRDefault="00202BCF" w:rsidP="00960784">
                  <w:pPr>
                    <w:pStyle w:val="ad"/>
                    <w:spacing w:before="0" w:beforeAutospacing="0" w:after="0" w:afterAutospacing="0" w:line="228"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202BCF" w:rsidRPr="00AD09E6" w:rsidRDefault="00202BCF" w:rsidP="00960784">
                  <w:pPr>
                    <w:spacing w:line="228" w:lineRule="auto"/>
                  </w:pPr>
                  <w:r w:rsidRPr="00AD09E6">
                    <w:rPr>
                      <w:rFonts w:ascii="HelveticaNeueCyr-Roman" w:hAnsi="HelveticaNeueCyr-Roman"/>
                    </w:rPr>
                    <w:t>компетенції</w:t>
                  </w:r>
                </w:p>
              </w:tc>
              <w:tc>
                <w:tcPr>
                  <w:tcW w:w="6969" w:type="dxa"/>
                </w:tcPr>
                <w:p w:rsidR="00202BCF" w:rsidRPr="00AD09E6" w:rsidRDefault="00202BCF" w:rsidP="00960784">
                  <w:pPr>
                    <w:spacing w:line="228"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02BCF" w:rsidRPr="00AD09E6" w:rsidTr="00960784">
              <w:tc>
                <w:tcPr>
                  <w:tcW w:w="454" w:type="dxa"/>
                </w:tcPr>
                <w:p w:rsidR="00202BCF" w:rsidRPr="00AD09E6" w:rsidRDefault="00202BCF" w:rsidP="00960784">
                  <w:pPr>
                    <w:spacing w:line="228" w:lineRule="auto"/>
                  </w:pPr>
                  <w:r>
                    <w:t>5</w:t>
                  </w:r>
                  <w:r w:rsidRPr="00AD09E6">
                    <w:t>.</w:t>
                  </w:r>
                </w:p>
              </w:tc>
              <w:tc>
                <w:tcPr>
                  <w:tcW w:w="1985" w:type="dxa"/>
                </w:tcPr>
                <w:p w:rsidR="00202BCF" w:rsidRPr="00AD09E6" w:rsidRDefault="00202BCF" w:rsidP="00960784">
                  <w:pPr>
                    <w:pStyle w:val="ad"/>
                    <w:spacing w:before="0" w:beforeAutospacing="0" w:after="0" w:afterAutospacing="0" w:line="228"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202BCF" w:rsidRPr="00AD09E6" w:rsidRDefault="00202BCF" w:rsidP="00960784">
                  <w:pPr>
                    <w:pStyle w:val="ad"/>
                    <w:spacing w:before="0" w:beforeAutospacing="0" w:after="0" w:afterAutospacing="0" w:line="228"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202BCF" w:rsidRPr="00AD09E6" w:rsidRDefault="00202BCF" w:rsidP="00960784">
                  <w:pPr>
                    <w:spacing w:line="228"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02BCF" w:rsidRPr="00AD09E6" w:rsidTr="00960784">
              <w:tc>
                <w:tcPr>
                  <w:tcW w:w="9408" w:type="dxa"/>
                  <w:gridSpan w:val="3"/>
                </w:tcPr>
                <w:p w:rsidR="00202BCF" w:rsidRPr="00AD09E6" w:rsidRDefault="00202BCF" w:rsidP="00960784">
                  <w:pPr>
                    <w:spacing w:line="228" w:lineRule="auto"/>
                    <w:jc w:val="center"/>
                  </w:pPr>
                  <w:r w:rsidRPr="00AD09E6">
                    <w:rPr>
                      <w:b/>
                    </w:rPr>
                    <w:t>Професійні знання</w:t>
                  </w:r>
                </w:p>
              </w:tc>
            </w:tr>
            <w:tr w:rsidR="00202BCF" w:rsidRPr="00AD09E6" w:rsidTr="00960784">
              <w:tc>
                <w:tcPr>
                  <w:tcW w:w="454" w:type="dxa"/>
                </w:tcPr>
                <w:p w:rsidR="00202BCF" w:rsidRPr="00AD09E6" w:rsidRDefault="00202BCF" w:rsidP="00960784">
                  <w:pPr>
                    <w:spacing w:line="228" w:lineRule="auto"/>
                  </w:pPr>
                  <w:r w:rsidRPr="00AD09E6">
                    <w:t>1.</w:t>
                  </w:r>
                </w:p>
              </w:tc>
              <w:tc>
                <w:tcPr>
                  <w:tcW w:w="1985" w:type="dxa"/>
                </w:tcPr>
                <w:p w:rsidR="00202BCF" w:rsidRPr="00AD09E6" w:rsidRDefault="00202BCF" w:rsidP="00960784">
                  <w:pPr>
                    <w:pStyle w:val="ad"/>
                    <w:spacing w:before="0" w:beforeAutospacing="0" w:after="0" w:afterAutospacing="0" w:line="228"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202BCF" w:rsidRPr="00AD09E6" w:rsidRDefault="00202BCF" w:rsidP="00960784">
                  <w:pPr>
                    <w:spacing w:line="228"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02BCF" w:rsidRPr="00AD09E6" w:rsidTr="00960784">
              <w:tc>
                <w:tcPr>
                  <w:tcW w:w="454" w:type="dxa"/>
                </w:tcPr>
                <w:p w:rsidR="00202BCF" w:rsidRPr="00AD09E6" w:rsidRDefault="00202BCF" w:rsidP="00960784">
                  <w:pPr>
                    <w:spacing w:line="228" w:lineRule="auto"/>
                  </w:pPr>
                  <w:r w:rsidRPr="00AD09E6">
                    <w:t>2.</w:t>
                  </w:r>
                </w:p>
              </w:tc>
              <w:tc>
                <w:tcPr>
                  <w:tcW w:w="1985" w:type="dxa"/>
                </w:tcPr>
                <w:p w:rsidR="00202BCF" w:rsidRPr="00AD09E6" w:rsidRDefault="00202BCF" w:rsidP="00960784">
                  <w:pPr>
                    <w:pStyle w:val="ad"/>
                    <w:spacing w:before="0" w:beforeAutospacing="0" w:after="0" w:afterAutospacing="0" w:line="228"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202BCF" w:rsidRPr="00AD09E6" w:rsidRDefault="00202BCF" w:rsidP="00960784">
                  <w:pPr>
                    <w:pStyle w:val="ad"/>
                    <w:spacing w:before="0" w:beforeAutospacing="0" w:after="0" w:afterAutospacing="0" w:line="228"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202BCF" w:rsidRPr="00443E3B" w:rsidRDefault="00202BCF" w:rsidP="00960784">
                  <w:pPr>
                    <w:spacing w:line="228"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02BCF" w:rsidRPr="00646CF5" w:rsidRDefault="00202BCF" w:rsidP="00960784">
            <w:pPr>
              <w:spacing w:line="216" w:lineRule="auto"/>
              <w:ind w:firstLine="462"/>
              <w:jc w:val="both"/>
              <w:rPr>
                <w:b/>
              </w:rPr>
            </w:pPr>
          </w:p>
        </w:tc>
      </w:tr>
    </w:tbl>
    <w:p w:rsidR="00202BCF" w:rsidRDefault="00202BCF" w:rsidP="00202BCF">
      <w:pPr>
        <w:spacing w:line="223" w:lineRule="auto"/>
        <w:ind w:left="5529"/>
        <w:rPr>
          <w:b/>
        </w:rPr>
      </w:pPr>
    </w:p>
    <w:p w:rsidR="00F61634" w:rsidRDefault="00F61634" w:rsidP="00202BCF">
      <w:pPr>
        <w:spacing w:line="223" w:lineRule="auto"/>
        <w:ind w:left="5529"/>
        <w:rPr>
          <w:b/>
        </w:rPr>
      </w:pPr>
    </w:p>
    <w:p w:rsidR="00F61634" w:rsidRDefault="00F61634" w:rsidP="00202BCF">
      <w:pPr>
        <w:spacing w:line="223" w:lineRule="auto"/>
        <w:ind w:left="5529"/>
        <w:rPr>
          <w:b/>
        </w:rPr>
      </w:pPr>
    </w:p>
    <w:p w:rsidR="00202BCF" w:rsidRPr="008E55E9" w:rsidRDefault="00202BCF" w:rsidP="00202BCF">
      <w:pPr>
        <w:spacing w:line="211" w:lineRule="auto"/>
        <w:ind w:left="5529"/>
        <w:rPr>
          <w:b/>
        </w:rPr>
      </w:pPr>
      <w:r w:rsidRPr="008E55E9">
        <w:rPr>
          <w:b/>
        </w:rPr>
        <w:lastRenderedPageBreak/>
        <w:t>ЗАТВЕРДЖЕНО</w:t>
      </w:r>
    </w:p>
    <w:p w:rsidR="00202BCF" w:rsidRPr="008E55E9" w:rsidRDefault="00202BCF" w:rsidP="00202BCF">
      <w:pPr>
        <w:spacing w:line="211" w:lineRule="auto"/>
        <w:ind w:left="5529"/>
      </w:pPr>
      <w:r w:rsidRPr="008E55E9">
        <w:t xml:space="preserve">Наказ територіального управління  Служби судової охорони у Житомирській області </w:t>
      </w:r>
    </w:p>
    <w:p w:rsidR="00F61634" w:rsidRPr="008E55E9" w:rsidRDefault="00F61634" w:rsidP="00F61634">
      <w:pPr>
        <w:spacing w:line="211" w:lineRule="auto"/>
        <w:ind w:left="4809" w:firstLine="720"/>
        <w:rPr>
          <w:b/>
        </w:rPr>
      </w:pPr>
      <w:r w:rsidRPr="008E55E9">
        <w:t xml:space="preserve">від </w:t>
      </w:r>
      <w:r>
        <w:t>26</w:t>
      </w:r>
      <w:r w:rsidRPr="008E55E9">
        <w:t>.</w:t>
      </w:r>
      <w:r>
        <w:t>06</w:t>
      </w:r>
      <w:r w:rsidRPr="008E55E9">
        <w:t xml:space="preserve">.2020 № </w:t>
      </w:r>
      <w:r>
        <w:rPr>
          <w:lang w:val="ru-RU"/>
        </w:rPr>
        <w:t>118</w:t>
      </w:r>
    </w:p>
    <w:p w:rsidR="00202BCF" w:rsidRPr="005D0B36" w:rsidRDefault="00202BCF" w:rsidP="00202BCF">
      <w:pPr>
        <w:spacing w:line="223" w:lineRule="auto"/>
        <w:jc w:val="center"/>
        <w:rPr>
          <w:b/>
        </w:rPr>
      </w:pPr>
      <w:bookmarkStart w:id="0" w:name="_GoBack"/>
      <w:bookmarkEnd w:id="0"/>
    </w:p>
    <w:p w:rsidR="00202BCF" w:rsidRPr="00404774" w:rsidRDefault="00202BCF" w:rsidP="00202BCF">
      <w:pPr>
        <w:spacing w:line="223" w:lineRule="auto"/>
        <w:jc w:val="center"/>
        <w:rPr>
          <w:b/>
          <w:sz w:val="20"/>
        </w:rPr>
      </w:pPr>
    </w:p>
    <w:p w:rsidR="00202BCF" w:rsidRPr="00EB65CD" w:rsidRDefault="00202BCF" w:rsidP="00202BCF">
      <w:pPr>
        <w:spacing w:line="223" w:lineRule="auto"/>
        <w:jc w:val="center"/>
        <w:rPr>
          <w:b/>
        </w:rPr>
      </w:pPr>
      <w:r w:rsidRPr="00EB65CD">
        <w:rPr>
          <w:b/>
        </w:rPr>
        <w:t>УМОВИ</w:t>
      </w:r>
    </w:p>
    <w:p w:rsidR="00202BCF" w:rsidRDefault="00202BCF" w:rsidP="00202BCF">
      <w:pPr>
        <w:spacing w:line="223" w:lineRule="auto"/>
        <w:jc w:val="center"/>
        <w:rPr>
          <w:b/>
        </w:rPr>
      </w:pPr>
      <w:r w:rsidRPr="00EB65CD">
        <w:rPr>
          <w:b/>
        </w:rPr>
        <w:t xml:space="preserve">проведення конкурсу на зайняття вакантної посади контролера </w:t>
      </w:r>
    </w:p>
    <w:p w:rsidR="00202BCF" w:rsidRDefault="00202BCF" w:rsidP="00202BCF">
      <w:pPr>
        <w:spacing w:line="223" w:lineRule="auto"/>
        <w:jc w:val="center"/>
        <w:rPr>
          <w:b/>
        </w:rPr>
      </w:pPr>
      <w:r w:rsidRPr="00EB65CD">
        <w:rPr>
          <w:b/>
        </w:rPr>
        <w:t xml:space="preserve">ІІ категорії </w:t>
      </w:r>
      <w:r>
        <w:rPr>
          <w:b/>
        </w:rPr>
        <w:t xml:space="preserve">четвертого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202BCF" w:rsidRPr="00EB65CD" w:rsidRDefault="00202BCF" w:rsidP="00202BCF">
      <w:pPr>
        <w:spacing w:line="223" w:lineRule="auto"/>
        <w:jc w:val="center"/>
        <w:rPr>
          <w:b/>
        </w:rPr>
      </w:pPr>
      <w:r w:rsidRPr="00EB65CD">
        <w:rPr>
          <w:b/>
        </w:rPr>
        <w:t xml:space="preserve">у </w:t>
      </w:r>
      <w:r>
        <w:rPr>
          <w:b/>
        </w:rPr>
        <w:t>Житомирській</w:t>
      </w:r>
      <w:r w:rsidRPr="00EB65CD">
        <w:rPr>
          <w:b/>
        </w:rPr>
        <w:t xml:space="preserve"> області</w:t>
      </w:r>
    </w:p>
    <w:p w:rsidR="00202BCF" w:rsidRPr="00404774" w:rsidRDefault="00202BCF" w:rsidP="00202BCF">
      <w:pPr>
        <w:spacing w:line="223" w:lineRule="auto"/>
        <w:jc w:val="center"/>
        <w:rPr>
          <w:b/>
          <w:sz w:val="20"/>
        </w:rPr>
      </w:pPr>
      <w:r>
        <w:rPr>
          <w:rFonts w:eastAsia="Times New Roman"/>
        </w:rPr>
        <w:t>(із забезпечення охорони об’єктів Народицького районного суду Житомирської області, смт. Народичі)</w:t>
      </w:r>
    </w:p>
    <w:p w:rsidR="00202BCF" w:rsidRDefault="00202BCF" w:rsidP="00202BCF">
      <w:pPr>
        <w:spacing w:line="223" w:lineRule="auto"/>
        <w:jc w:val="center"/>
        <w:rPr>
          <w:b/>
        </w:rPr>
      </w:pPr>
    </w:p>
    <w:p w:rsidR="00202BCF" w:rsidRPr="00EB65CD" w:rsidRDefault="00202BCF" w:rsidP="00202BCF">
      <w:pPr>
        <w:spacing w:line="223" w:lineRule="auto"/>
        <w:jc w:val="center"/>
        <w:rPr>
          <w:b/>
        </w:rPr>
      </w:pPr>
      <w:r w:rsidRPr="00EB65CD">
        <w:rPr>
          <w:b/>
        </w:rPr>
        <w:t>Загальні умови.</w:t>
      </w:r>
    </w:p>
    <w:p w:rsidR="00202BCF" w:rsidRPr="00EB65CD" w:rsidRDefault="00202BCF" w:rsidP="00202BCF">
      <w:pPr>
        <w:spacing w:line="223" w:lineRule="auto"/>
        <w:ind w:firstLine="567"/>
        <w:jc w:val="both"/>
        <w:rPr>
          <w:b/>
        </w:rPr>
      </w:pPr>
      <w:r w:rsidRPr="00EB65CD">
        <w:rPr>
          <w:b/>
        </w:rPr>
        <w:t xml:space="preserve">1. Основні посадові обов’язки контролера ІІ категорії </w:t>
      </w:r>
      <w:r>
        <w:rPr>
          <w:b/>
        </w:rPr>
        <w:t xml:space="preserve">четвертого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2) підтримує громадський порядок у суді;</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3) припиняє прояви неповаги до суду;</w:t>
      </w:r>
    </w:p>
    <w:p w:rsidR="00202BCF" w:rsidRPr="00EB65CD" w:rsidRDefault="00202BCF" w:rsidP="00202BCF">
      <w:pPr>
        <w:shd w:val="clear" w:color="auto" w:fill="FFFFFF"/>
        <w:spacing w:line="223" w:lineRule="auto"/>
        <w:ind w:firstLine="567"/>
        <w:jc w:val="both"/>
        <w:rPr>
          <w:color w:val="000000"/>
        </w:rPr>
      </w:pPr>
      <w:r w:rsidRPr="00EB65CD">
        <w:rPr>
          <w:color w:val="000000"/>
          <w:shd w:val="clear" w:color="auto" w:fill="FFFFFF"/>
        </w:rPr>
        <w:t>4) забезпечує у суді безпеку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202BCF" w:rsidRPr="00EB65CD" w:rsidRDefault="00202BCF" w:rsidP="00202BCF">
      <w:pPr>
        <w:shd w:val="clear" w:color="auto" w:fill="FFFFFF"/>
        <w:spacing w:line="223" w:lineRule="auto"/>
        <w:ind w:firstLine="567"/>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202BCF" w:rsidRPr="00EB65CD" w:rsidRDefault="00202BCF" w:rsidP="00202BCF">
      <w:pPr>
        <w:shd w:val="clear" w:color="auto" w:fill="FFFFFF"/>
        <w:spacing w:line="223" w:lineRule="auto"/>
        <w:ind w:firstLine="567"/>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202BCF" w:rsidRPr="00EB65CD" w:rsidRDefault="00202BCF" w:rsidP="00202BCF">
      <w:pPr>
        <w:shd w:val="clear" w:color="auto" w:fill="FFFFFF"/>
        <w:spacing w:line="223" w:lineRule="auto"/>
        <w:ind w:firstLine="567"/>
        <w:jc w:val="both"/>
        <w:rPr>
          <w:color w:val="000000"/>
        </w:rPr>
      </w:pPr>
      <w:r w:rsidRPr="00EB65CD">
        <w:rPr>
          <w:color w:val="000000"/>
        </w:rPr>
        <w:t>9) знає умови та порядок застосування спеціальних засобів, зброї, фізичного впливу;</w:t>
      </w:r>
    </w:p>
    <w:p w:rsidR="00202BCF" w:rsidRPr="00EB65CD" w:rsidRDefault="00202BCF" w:rsidP="00202BCF">
      <w:pPr>
        <w:spacing w:line="223" w:lineRule="auto"/>
        <w:ind w:firstLine="567"/>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202BCF" w:rsidRDefault="00202BCF" w:rsidP="00202BCF">
      <w:pPr>
        <w:spacing w:line="223" w:lineRule="auto"/>
        <w:ind w:firstLine="567"/>
        <w:rPr>
          <w:b/>
        </w:rPr>
      </w:pPr>
    </w:p>
    <w:p w:rsidR="00202BCF" w:rsidRPr="00EB65CD" w:rsidRDefault="00202BCF" w:rsidP="00202BCF">
      <w:pPr>
        <w:spacing w:line="223" w:lineRule="auto"/>
        <w:ind w:firstLine="567"/>
        <w:rPr>
          <w:b/>
        </w:rPr>
      </w:pPr>
      <w:r w:rsidRPr="00EB65CD">
        <w:rPr>
          <w:b/>
        </w:rPr>
        <w:t>2. Умови оплати праці:</w:t>
      </w:r>
    </w:p>
    <w:p w:rsidR="00202BCF" w:rsidRPr="008E55E9" w:rsidRDefault="00202BCF" w:rsidP="00202BCF">
      <w:pPr>
        <w:tabs>
          <w:tab w:val="left" w:pos="5812"/>
        </w:tabs>
        <w:spacing w:line="223" w:lineRule="auto"/>
        <w:ind w:firstLine="567"/>
        <w:jc w:val="both"/>
      </w:pPr>
      <w:r w:rsidRPr="00EB65CD">
        <w:t xml:space="preserve">1) посадовий оклад – 3170 гривень, </w:t>
      </w:r>
      <w:r w:rsidRPr="008E55E9">
        <w:t>відповідно до постанови Кабінету Міністрів України від 03</w:t>
      </w:r>
      <w:r>
        <w:t>.04.</w:t>
      </w:r>
      <w:r w:rsidRPr="008E55E9">
        <w:t>2019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02BCF" w:rsidRPr="00EB65CD" w:rsidRDefault="00202BCF" w:rsidP="00202BCF">
      <w:pPr>
        <w:spacing w:line="223" w:lineRule="auto"/>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02BCF" w:rsidRPr="00EB65CD" w:rsidRDefault="00202BCF" w:rsidP="00202BCF">
      <w:pPr>
        <w:spacing w:line="223" w:lineRule="auto"/>
        <w:ind w:firstLine="567"/>
        <w:jc w:val="both"/>
      </w:pPr>
      <w:r w:rsidRPr="00EB65CD">
        <w:rPr>
          <w:b/>
        </w:rPr>
        <w:lastRenderedPageBreak/>
        <w:t>3. Інформація про строковість чи безстроковість призначення на посаду:</w:t>
      </w:r>
    </w:p>
    <w:p w:rsidR="00202BCF" w:rsidRPr="00EB65CD" w:rsidRDefault="00202BCF" w:rsidP="00202BCF">
      <w:pPr>
        <w:spacing w:line="223" w:lineRule="auto"/>
        <w:ind w:firstLine="567"/>
        <w:jc w:val="both"/>
      </w:pPr>
      <w:r w:rsidRPr="00EB65CD">
        <w:t xml:space="preserve"> безстроково. </w:t>
      </w:r>
    </w:p>
    <w:p w:rsidR="00202BCF" w:rsidRDefault="00202BCF" w:rsidP="00202BCF">
      <w:pPr>
        <w:spacing w:line="223" w:lineRule="auto"/>
        <w:ind w:firstLine="567"/>
        <w:jc w:val="both"/>
        <w:rPr>
          <w:b/>
        </w:rPr>
      </w:pPr>
    </w:p>
    <w:p w:rsidR="00202BCF" w:rsidRPr="00EB65CD" w:rsidRDefault="00202BCF" w:rsidP="00202BCF">
      <w:pPr>
        <w:spacing w:line="223" w:lineRule="auto"/>
        <w:ind w:firstLine="567"/>
        <w:jc w:val="both"/>
        <w:rPr>
          <w:b/>
        </w:rPr>
      </w:pPr>
      <w:r w:rsidRPr="00EB65CD">
        <w:rPr>
          <w:b/>
        </w:rPr>
        <w:t>4. Перелік документів, необхідних для участі в конкурсі, та строк їх подання:</w:t>
      </w:r>
    </w:p>
    <w:p w:rsidR="00202BCF" w:rsidRDefault="00202BCF" w:rsidP="00202BCF">
      <w:pPr>
        <w:spacing w:line="223"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02BCF" w:rsidRDefault="00202BCF" w:rsidP="00202BCF">
      <w:pPr>
        <w:spacing w:line="223" w:lineRule="auto"/>
        <w:ind w:firstLine="567"/>
        <w:jc w:val="both"/>
      </w:pPr>
      <w:r>
        <w:t xml:space="preserve">2) копія паспорта громадянина України, ідентифікаційний код; </w:t>
      </w:r>
    </w:p>
    <w:p w:rsidR="00202BCF" w:rsidRDefault="00202BCF" w:rsidP="00202BCF">
      <w:pPr>
        <w:spacing w:line="223" w:lineRule="auto"/>
        <w:ind w:firstLine="567"/>
        <w:jc w:val="both"/>
      </w:pPr>
      <w:r>
        <w:t xml:space="preserve">3) копії документів про освіту (диплом/атестат з додатком з оцінками); </w:t>
      </w:r>
    </w:p>
    <w:p w:rsidR="00202BCF" w:rsidRDefault="00202BCF" w:rsidP="00202BCF">
      <w:pPr>
        <w:spacing w:line="228" w:lineRule="auto"/>
        <w:ind w:firstLine="567"/>
        <w:jc w:val="both"/>
      </w:pPr>
      <w:r>
        <w:t>4) заповнена особова картка визначеного зразка з наклейною фотокарткою розміром 30х40 мм (форма П-2 – згідно з додатком);</w:t>
      </w:r>
    </w:p>
    <w:p w:rsidR="00202BCF" w:rsidRDefault="00202BCF" w:rsidP="00202BCF">
      <w:pPr>
        <w:spacing w:line="223" w:lineRule="auto"/>
        <w:ind w:firstLine="567"/>
        <w:jc w:val="both"/>
      </w:pPr>
      <w:r>
        <w:t>5) автобіографія (згідно з додатком);</w:t>
      </w:r>
    </w:p>
    <w:p w:rsidR="00202BCF" w:rsidRDefault="00202BCF" w:rsidP="00202BCF">
      <w:pPr>
        <w:spacing w:line="223" w:lineRule="auto"/>
        <w:ind w:firstLine="567"/>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202BCF" w:rsidRDefault="00202BCF" w:rsidP="00202BCF">
      <w:pPr>
        <w:spacing w:line="223" w:lineRule="auto"/>
        <w:ind w:firstLine="567"/>
        <w:jc w:val="both"/>
      </w:pPr>
      <w:r>
        <w:t xml:space="preserve">7) копія трудової книжки; </w:t>
      </w:r>
    </w:p>
    <w:p w:rsidR="00202BCF" w:rsidRDefault="00202BCF" w:rsidP="00202BCF">
      <w:pPr>
        <w:spacing w:line="223" w:lineRule="auto"/>
        <w:ind w:firstLine="567"/>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202BCF" w:rsidRDefault="00202BCF" w:rsidP="00202BCF">
      <w:pPr>
        <w:spacing w:line="223" w:lineRule="auto"/>
        <w:ind w:firstLine="567"/>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202BCF" w:rsidRDefault="00202BCF" w:rsidP="00202BCF">
      <w:pPr>
        <w:spacing w:line="223" w:lineRule="auto"/>
        <w:ind w:firstLine="567"/>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202BCF" w:rsidRDefault="00202BCF" w:rsidP="00202BCF">
      <w:pPr>
        <w:spacing w:line="223" w:lineRule="auto"/>
        <w:ind w:firstLine="567"/>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202BCF" w:rsidRPr="00B26227" w:rsidRDefault="00202BCF" w:rsidP="00202BCF">
      <w:pPr>
        <w:spacing w:line="216" w:lineRule="auto"/>
        <w:ind w:firstLine="567"/>
        <w:jc w:val="both"/>
      </w:pPr>
      <w:r>
        <w:t xml:space="preserve">Документи приймаються </w:t>
      </w:r>
      <w:r w:rsidRPr="00B26227">
        <w:t xml:space="preserve">з 9:00 </w:t>
      </w:r>
      <w:r>
        <w:rPr>
          <w:lang w:val="ru-RU"/>
        </w:rPr>
        <w:t>26</w:t>
      </w:r>
      <w:r w:rsidRPr="00B26227">
        <w:t>.0</w:t>
      </w:r>
      <w:r>
        <w:rPr>
          <w:lang w:val="ru-RU"/>
        </w:rPr>
        <w:t>6</w:t>
      </w:r>
      <w:r w:rsidRPr="00B26227">
        <w:t>.2020 до 1</w:t>
      </w:r>
      <w:r>
        <w:t>6</w:t>
      </w:r>
      <w:r w:rsidRPr="00B26227">
        <w:t>:</w:t>
      </w:r>
      <w:r>
        <w:t>3</w:t>
      </w:r>
      <w:r w:rsidRPr="00B26227">
        <w:t xml:space="preserve">0 </w:t>
      </w:r>
      <w:r>
        <w:t>0</w:t>
      </w:r>
      <w:r>
        <w:rPr>
          <w:lang w:val="ru-RU"/>
        </w:rPr>
        <w:t>5</w:t>
      </w:r>
      <w:r w:rsidRPr="00B26227">
        <w:t>.0</w:t>
      </w:r>
      <w:r>
        <w:rPr>
          <w:lang w:val="ru-RU"/>
        </w:rPr>
        <w:t>7</w:t>
      </w:r>
      <w:r w:rsidRPr="00B26227">
        <w:t>.2020 за адресою: м. Житомир, вул. Бориса Лятошинського, 5.</w:t>
      </w:r>
    </w:p>
    <w:p w:rsidR="00202BCF" w:rsidRPr="00B26227" w:rsidRDefault="00202BCF" w:rsidP="00202BCF">
      <w:pPr>
        <w:spacing w:line="223" w:lineRule="auto"/>
        <w:ind w:firstLine="567"/>
        <w:jc w:val="both"/>
      </w:pPr>
      <w:r w:rsidRPr="00B26227">
        <w:t xml:space="preserve">На контролера ІІ категорії </w:t>
      </w:r>
      <w:r>
        <w:t>четвертого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202BCF" w:rsidRDefault="00202BCF" w:rsidP="00202BCF">
      <w:pPr>
        <w:spacing w:line="216" w:lineRule="auto"/>
        <w:ind w:firstLine="567"/>
        <w:jc w:val="both"/>
        <w:rPr>
          <w:b/>
        </w:rPr>
      </w:pPr>
    </w:p>
    <w:p w:rsidR="00202BCF" w:rsidRPr="00B26227" w:rsidRDefault="00202BCF" w:rsidP="00202BCF">
      <w:pPr>
        <w:spacing w:line="216" w:lineRule="auto"/>
        <w:ind w:firstLine="567"/>
        <w:jc w:val="both"/>
        <w:rPr>
          <w:lang w:val="ru-RU"/>
        </w:rPr>
      </w:pPr>
      <w:r w:rsidRPr="00B26227">
        <w:rPr>
          <w:b/>
        </w:rPr>
        <w:t xml:space="preserve">5. Місце, дата та час початку проведення конкурсу: </w:t>
      </w:r>
    </w:p>
    <w:p w:rsidR="00202BCF" w:rsidRPr="00B26227" w:rsidRDefault="00202BCF" w:rsidP="00202BCF">
      <w:pPr>
        <w:spacing w:line="216" w:lineRule="auto"/>
        <w:ind w:firstLine="567"/>
        <w:jc w:val="both"/>
      </w:pPr>
      <w:r w:rsidRPr="00B26227">
        <w:t xml:space="preserve">м. Житомир, вул. Бориса Лятошинського, 5, територіальне управління Служби судової охорони у Житомирській області, </w:t>
      </w:r>
      <w:r>
        <w:t>09</w:t>
      </w:r>
      <w:r w:rsidRPr="00B26227">
        <w:t>.0</w:t>
      </w:r>
      <w:r>
        <w:t>7</w:t>
      </w:r>
      <w:r w:rsidRPr="00B26227">
        <w:t>.2020 о 10:00.</w:t>
      </w:r>
    </w:p>
    <w:p w:rsidR="00202BCF" w:rsidRDefault="00202BCF" w:rsidP="00202BCF">
      <w:pPr>
        <w:spacing w:line="216" w:lineRule="auto"/>
        <w:ind w:firstLine="567"/>
        <w:jc w:val="both"/>
        <w:rPr>
          <w:b/>
        </w:rPr>
      </w:pPr>
    </w:p>
    <w:p w:rsidR="00202BCF" w:rsidRPr="00241238" w:rsidRDefault="00202BCF" w:rsidP="00202BCF">
      <w:pPr>
        <w:spacing w:before="120" w:after="120" w:line="216" w:lineRule="auto"/>
        <w:ind w:firstLine="567"/>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02BCF" w:rsidRDefault="00202BCF" w:rsidP="00202BCF">
      <w:pPr>
        <w:spacing w:line="216" w:lineRule="auto"/>
        <w:ind w:firstLine="567"/>
      </w:pPr>
      <w:r>
        <w:rPr>
          <w:spacing w:val="-4"/>
        </w:rPr>
        <w:t>Власюк Максим Валерійович</w:t>
      </w:r>
      <w:r w:rsidRPr="00A054AE">
        <w:rPr>
          <w:spacing w:val="-4"/>
        </w:rPr>
        <w:t xml:space="preserve">, </w:t>
      </w:r>
      <w:r w:rsidRPr="00A054AE">
        <w:rPr>
          <w:spacing w:val="-4"/>
          <w:lang w:val="ru-RU"/>
        </w:rPr>
        <w:t>0632605113</w:t>
      </w:r>
      <w:r w:rsidRPr="00A054AE">
        <w:rPr>
          <w:spacing w:val="-4"/>
        </w:rPr>
        <w:t xml:space="preserve">, </w:t>
      </w:r>
      <w:hyperlink r:id="rId12" w:history="1">
        <w:r w:rsidRPr="00A054AE">
          <w:rPr>
            <w:rStyle w:val="a8"/>
            <w:b/>
            <w:spacing w:val="-4"/>
            <w:lang w:val="en-US"/>
          </w:rPr>
          <w:t>vrp</w:t>
        </w:r>
        <w:r w:rsidRPr="00A054AE">
          <w:rPr>
            <w:rStyle w:val="a8"/>
            <w:b/>
            <w:spacing w:val="-4"/>
            <w:lang w:val="ru-RU"/>
          </w:rPr>
          <w:t>.</w:t>
        </w:r>
        <w:r w:rsidRPr="00A054AE">
          <w:rPr>
            <w:rStyle w:val="a8"/>
            <w:b/>
            <w:spacing w:val="-4"/>
            <w:lang w:val="en-US"/>
          </w:rPr>
          <w:t>sso</w:t>
        </w:r>
        <w:r w:rsidRPr="00A054AE">
          <w:rPr>
            <w:rStyle w:val="a8"/>
            <w:b/>
            <w:spacing w:val="-4"/>
            <w:lang w:val="ru-RU"/>
          </w:rPr>
          <w:t>.</w:t>
        </w:r>
        <w:r w:rsidRPr="00A054AE">
          <w:rPr>
            <w:rStyle w:val="a8"/>
            <w:b/>
            <w:spacing w:val="-4"/>
            <w:lang w:val="en-US"/>
          </w:rPr>
          <w:t>zit</w:t>
        </w:r>
        <w:r w:rsidRPr="00A054AE">
          <w:rPr>
            <w:rStyle w:val="a8"/>
            <w:b/>
            <w:spacing w:val="-4"/>
          </w:rPr>
          <w:t>@</w:t>
        </w:r>
        <w:r w:rsidRPr="00A054AE">
          <w:rPr>
            <w:rStyle w:val="a8"/>
            <w:b/>
            <w:spacing w:val="-4"/>
            <w:lang w:val="en-US"/>
          </w:rPr>
          <w:t>gmail</w:t>
        </w:r>
        <w:r w:rsidRPr="00A054AE">
          <w:rPr>
            <w:rStyle w:val="a8"/>
            <w:b/>
            <w:spacing w:val="-4"/>
            <w:lang w:val="ru-RU"/>
          </w:rPr>
          <w:t>.</w:t>
        </w:r>
        <w:r w:rsidRPr="00A054AE">
          <w:rPr>
            <w:rStyle w:val="a8"/>
            <w:b/>
            <w:spacing w:val="-4"/>
            <w:lang w:val="en-US"/>
          </w:rPr>
          <w:t>com</w:t>
        </w:r>
      </w:hyperlink>
      <w:r>
        <w:t>.</w:t>
      </w:r>
    </w:p>
    <w:p w:rsidR="00202BCF" w:rsidRPr="00202BCF" w:rsidRDefault="00202BCF" w:rsidP="00202BCF">
      <w:pPr>
        <w:spacing w:line="223" w:lineRule="auto"/>
        <w:ind w:firstLine="851"/>
        <w:jc w:val="both"/>
      </w:pPr>
    </w:p>
    <w:tbl>
      <w:tblPr>
        <w:tblW w:w="9639" w:type="dxa"/>
        <w:tblInd w:w="108" w:type="dxa"/>
        <w:tblLayout w:type="fixed"/>
        <w:tblLook w:val="00A0" w:firstRow="1" w:lastRow="0" w:firstColumn="1" w:lastColumn="0" w:noHBand="0" w:noVBand="0"/>
      </w:tblPr>
      <w:tblGrid>
        <w:gridCol w:w="9639"/>
      </w:tblGrid>
      <w:tr w:rsidR="00202BCF" w:rsidRPr="00646CF5" w:rsidTr="00960784">
        <w:trPr>
          <w:trHeight w:val="87"/>
        </w:trPr>
        <w:tc>
          <w:tcPr>
            <w:tcW w:w="9639" w:type="dxa"/>
          </w:tcPr>
          <w:tbl>
            <w:tblPr>
              <w:tblStyle w:val="af3"/>
              <w:tblW w:w="0" w:type="auto"/>
              <w:tblLayout w:type="fixed"/>
              <w:tblLook w:val="04A0" w:firstRow="1" w:lastRow="0" w:firstColumn="1" w:lastColumn="0" w:noHBand="0" w:noVBand="1"/>
            </w:tblPr>
            <w:tblGrid>
              <w:gridCol w:w="454"/>
              <w:gridCol w:w="1985"/>
              <w:gridCol w:w="6969"/>
            </w:tblGrid>
            <w:tr w:rsidR="00202BCF" w:rsidRPr="00AD09E6" w:rsidTr="00960784">
              <w:tc>
                <w:tcPr>
                  <w:tcW w:w="9408" w:type="dxa"/>
                  <w:gridSpan w:val="3"/>
                </w:tcPr>
                <w:p w:rsidR="00202BCF" w:rsidRPr="00AD09E6" w:rsidRDefault="00202BCF" w:rsidP="00960784">
                  <w:pPr>
                    <w:spacing w:line="211" w:lineRule="auto"/>
                    <w:jc w:val="center"/>
                  </w:pPr>
                  <w:r w:rsidRPr="00AD09E6">
                    <w:rPr>
                      <w:b/>
                    </w:rPr>
                    <w:lastRenderedPageBreak/>
                    <w:t>Кваліфікаційні вимоги</w:t>
                  </w:r>
                </w:p>
              </w:tc>
            </w:tr>
            <w:tr w:rsidR="00202BCF" w:rsidRPr="00AD09E6" w:rsidTr="00960784">
              <w:tc>
                <w:tcPr>
                  <w:tcW w:w="454" w:type="dxa"/>
                </w:tcPr>
                <w:p w:rsidR="00202BCF" w:rsidRPr="00AD09E6" w:rsidRDefault="00202BCF" w:rsidP="00960784">
                  <w:pPr>
                    <w:spacing w:line="228" w:lineRule="auto"/>
                  </w:pPr>
                  <w:r w:rsidRPr="00AD09E6">
                    <w:t>1.</w:t>
                  </w:r>
                </w:p>
              </w:tc>
              <w:tc>
                <w:tcPr>
                  <w:tcW w:w="1985" w:type="dxa"/>
                </w:tcPr>
                <w:p w:rsidR="00202BCF" w:rsidRPr="00AD09E6" w:rsidRDefault="00202BCF" w:rsidP="00960784">
                  <w:pPr>
                    <w:spacing w:line="228" w:lineRule="auto"/>
                  </w:pPr>
                  <w:r>
                    <w:t>Вік</w:t>
                  </w:r>
                </w:p>
              </w:tc>
              <w:tc>
                <w:tcPr>
                  <w:tcW w:w="6969" w:type="dxa"/>
                </w:tcPr>
                <w:p w:rsidR="00202BCF" w:rsidRPr="000A43CC" w:rsidRDefault="00202BCF" w:rsidP="00960784">
                  <w:pPr>
                    <w:spacing w:line="228" w:lineRule="auto"/>
                    <w:jc w:val="both"/>
                    <w:rPr>
                      <w:color w:val="FF0000"/>
                    </w:rPr>
                  </w:pPr>
                  <w:r>
                    <w:t>від 18 років</w:t>
                  </w:r>
                </w:p>
              </w:tc>
            </w:tr>
            <w:tr w:rsidR="00202BCF" w:rsidRPr="00AD09E6" w:rsidTr="00960784">
              <w:tc>
                <w:tcPr>
                  <w:tcW w:w="454" w:type="dxa"/>
                </w:tcPr>
                <w:p w:rsidR="00202BCF" w:rsidRPr="00AD09E6" w:rsidRDefault="00202BCF" w:rsidP="00960784">
                  <w:pPr>
                    <w:spacing w:line="228" w:lineRule="auto"/>
                  </w:pPr>
                  <w:r>
                    <w:t>2</w:t>
                  </w:r>
                  <w:r w:rsidRPr="00AD09E6">
                    <w:t>.</w:t>
                  </w:r>
                </w:p>
              </w:tc>
              <w:tc>
                <w:tcPr>
                  <w:tcW w:w="1985" w:type="dxa"/>
                </w:tcPr>
                <w:p w:rsidR="00202BCF" w:rsidRPr="00AD09E6" w:rsidRDefault="00202BCF" w:rsidP="00960784">
                  <w:pPr>
                    <w:spacing w:line="228" w:lineRule="auto"/>
                  </w:pPr>
                  <w:r w:rsidRPr="00AD09E6">
                    <w:t>Освіта</w:t>
                  </w:r>
                </w:p>
              </w:tc>
              <w:tc>
                <w:tcPr>
                  <w:tcW w:w="6969" w:type="dxa"/>
                </w:tcPr>
                <w:p w:rsidR="00202BCF" w:rsidRPr="000A43CC" w:rsidRDefault="00202BCF" w:rsidP="00960784">
                  <w:pPr>
                    <w:spacing w:line="228" w:lineRule="auto"/>
                    <w:jc w:val="both"/>
                    <w:rPr>
                      <w:color w:val="FF0000"/>
                    </w:rPr>
                  </w:pPr>
                  <w:r w:rsidRPr="00646CF5">
                    <w:t>повна загальна середня освіта</w:t>
                  </w:r>
                  <w:r>
                    <w:t>.</w:t>
                  </w:r>
                </w:p>
              </w:tc>
            </w:tr>
            <w:tr w:rsidR="00202BCF" w:rsidRPr="00AD09E6" w:rsidTr="00960784">
              <w:tc>
                <w:tcPr>
                  <w:tcW w:w="454" w:type="dxa"/>
                </w:tcPr>
                <w:p w:rsidR="00202BCF" w:rsidRPr="00AD09E6" w:rsidRDefault="00202BCF" w:rsidP="00960784">
                  <w:pPr>
                    <w:spacing w:line="204" w:lineRule="auto"/>
                  </w:pPr>
                  <w:r>
                    <w:t>3</w:t>
                  </w:r>
                  <w:r w:rsidRPr="00AD09E6">
                    <w:t>.</w:t>
                  </w:r>
                </w:p>
              </w:tc>
              <w:tc>
                <w:tcPr>
                  <w:tcW w:w="1985" w:type="dxa"/>
                </w:tcPr>
                <w:p w:rsidR="00202BCF" w:rsidRPr="00AD09E6" w:rsidRDefault="00202BCF" w:rsidP="00960784">
                  <w:pPr>
                    <w:spacing w:line="204" w:lineRule="auto"/>
                  </w:pPr>
                  <w:r w:rsidRPr="00AD09E6">
                    <w:t>Досвід роботи</w:t>
                  </w:r>
                </w:p>
              </w:tc>
              <w:tc>
                <w:tcPr>
                  <w:tcW w:w="6969" w:type="dxa"/>
                </w:tcPr>
                <w:p w:rsidR="00202BCF" w:rsidRPr="002C56EF" w:rsidRDefault="00202BCF" w:rsidP="00960784">
                  <w:pPr>
                    <w:spacing w:line="211" w:lineRule="auto"/>
                    <w:jc w:val="both"/>
                    <w:rPr>
                      <w:color w:val="FF0000"/>
                    </w:rPr>
                  </w:pPr>
                  <w:r>
                    <w:t xml:space="preserve">без досвіду роботи (перевага надається кандидатам, які мають досвід </w:t>
                  </w:r>
                  <w:r w:rsidRPr="000638C9">
                    <w:t>проходження служби в Збройних Силах України, правоохоронних органах або військових формуваннях</w:t>
                  </w:r>
                  <w:r>
                    <w:t xml:space="preserve">). </w:t>
                  </w:r>
                </w:p>
              </w:tc>
            </w:tr>
            <w:tr w:rsidR="00202BCF" w:rsidRPr="00AD09E6" w:rsidTr="00960784">
              <w:tc>
                <w:tcPr>
                  <w:tcW w:w="454" w:type="dxa"/>
                </w:tcPr>
                <w:p w:rsidR="00202BCF" w:rsidRPr="00AD09E6" w:rsidRDefault="00202BCF" w:rsidP="00202BCF">
                  <w:pPr>
                    <w:spacing w:line="204" w:lineRule="auto"/>
                  </w:pPr>
                  <w:r>
                    <w:t>4.</w:t>
                  </w:r>
                </w:p>
              </w:tc>
              <w:tc>
                <w:tcPr>
                  <w:tcW w:w="1985" w:type="dxa"/>
                </w:tcPr>
                <w:p w:rsidR="00202BCF" w:rsidRPr="00AD09E6" w:rsidRDefault="00202BCF" w:rsidP="00960784">
                  <w:pPr>
                    <w:spacing w:line="204" w:lineRule="auto"/>
                  </w:pPr>
                  <w:r>
                    <w:t>Особливі вимоги</w:t>
                  </w:r>
                </w:p>
              </w:tc>
              <w:tc>
                <w:tcPr>
                  <w:tcW w:w="6969" w:type="dxa"/>
                </w:tcPr>
                <w:p w:rsidR="00202BCF" w:rsidRDefault="00202BCF" w:rsidP="00960784">
                  <w:pPr>
                    <w:spacing w:line="211" w:lineRule="auto"/>
                    <w:jc w:val="both"/>
                  </w:pPr>
                  <w:r w:rsidRPr="000638C9">
                    <w:t>відсутність офіцерських військових чи спеціальних звань</w:t>
                  </w:r>
                  <w:r>
                    <w:t>.</w:t>
                  </w:r>
                </w:p>
              </w:tc>
            </w:tr>
            <w:tr w:rsidR="00202BCF" w:rsidRPr="00AD09E6" w:rsidTr="00960784">
              <w:tc>
                <w:tcPr>
                  <w:tcW w:w="454" w:type="dxa"/>
                </w:tcPr>
                <w:p w:rsidR="00202BCF" w:rsidRPr="00AD09E6" w:rsidRDefault="00202BCF" w:rsidP="00202BCF">
                  <w:pPr>
                    <w:spacing w:line="204" w:lineRule="auto"/>
                  </w:pPr>
                  <w:r>
                    <w:t>5.</w:t>
                  </w:r>
                </w:p>
              </w:tc>
              <w:tc>
                <w:tcPr>
                  <w:tcW w:w="1985" w:type="dxa"/>
                </w:tcPr>
                <w:p w:rsidR="00202BCF" w:rsidRPr="00AD09E6" w:rsidRDefault="00202BCF" w:rsidP="00960784">
                  <w:pPr>
                    <w:spacing w:line="204" w:lineRule="auto"/>
                  </w:pPr>
                  <w:r w:rsidRPr="00646CF5">
                    <w:t>Місце проживання кандидата</w:t>
                  </w:r>
                </w:p>
              </w:tc>
              <w:tc>
                <w:tcPr>
                  <w:tcW w:w="6969" w:type="dxa"/>
                </w:tcPr>
                <w:p w:rsidR="00202BCF" w:rsidRPr="000638C9" w:rsidRDefault="00202BCF" w:rsidP="00960784">
                  <w:pPr>
                    <w:spacing w:line="211" w:lineRule="auto"/>
                    <w:jc w:val="both"/>
                  </w:pPr>
                  <w:r w:rsidRPr="000638C9">
                    <w:t>у межах 25 км від об’єкта, що охороняється підрозділом ТУ ССО.</w:t>
                  </w:r>
                </w:p>
              </w:tc>
            </w:tr>
            <w:tr w:rsidR="00202BCF" w:rsidRPr="00AD09E6" w:rsidTr="00960784">
              <w:tc>
                <w:tcPr>
                  <w:tcW w:w="454" w:type="dxa"/>
                </w:tcPr>
                <w:p w:rsidR="00202BCF" w:rsidRPr="00AD09E6" w:rsidRDefault="00202BCF" w:rsidP="00202BCF">
                  <w:pPr>
                    <w:spacing w:line="204" w:lineRule="auto"/>
                  </w:pPr>
                  <w:r>
                    <w:t>6</w:t>
                  </w:r>
                  <w:r w:rsidRPr="00AD09E6">
                    <w:t>.</w:t>
                  </w:r>
                </w:p>
              </w:tc>
              <w:tc>
                <w:tcPr>
                  <w:tcW w:w="1985" w:type="dxa"/>
                </w:tcPr>
                <w:p w:rsidR="00202BCF" w:rsidRPr="00AD09E6" w:rsidRDefault="00202BCF" w:rsidP="00960784">
                  <w:pPr>
                    <w:spacing w:line="204" w:lineRule="auto"/>
                    <w:jc w:val="both"/>
                  </w:pPr>
                  <w:r w:rsidRPr="00AD09E6">
                    <w:t xml:space="preserve">Володіння державною </w:t>
                  </w:r>
                </w:p>
                <w:p w:rsidR="00202BCF" w:rsidRPr="00AD09E6" w:rsidRDefault="00202BCF" w:rsidP="00960784">
                  <w:pPr>
                    <w:spacing w:line="204" w:lineRule="auto"/>
                  </w:pPr>
                  <w:r w:rsidRPr="00AD09E6">
                    <w:t>мовою</w:t>
                  </w:r>
                </w:p>
              </w:tc>
              <w:tc>
                <w:tcPr>
                  <w:tcW w:w="6969" w:type="dxa"/>
                </w:tcPr>
                <w:p w:rsidR="00202BCF" w:rsidRPr="00AD09E6" w:rsidRDefault="00202BCF" w:rsidP="00960784">
                  <w:pPr>
                    <w:spacing w:line="211" w:lineRule="auto"/>
                    <w:jc w:val="both"/>
                  </w:pPr>
                  <w:r w:rsidRPr="00AD09E6">
                    <w:t>вільне володіння державною мовою.</w:t>
                  </w:r>
                </w:p>
              </w:tc>
            </w:tr>
            <w:tr w:rsidR="00202BCF" w:rsidRPr="00AD09E6" w:rsidTr="00960784">
              <w:tc>
                <w:tcPr>
                  <w:tcW w:w="9408" w:type="dxa"/>
                  <w:gridSpan w:val="3"/>
                </w:tcPr>
                <w:p w:rsidR="00202BCF" w:rsidRPr="00AD09E6" w:rsidRDefault="00202BCF" w:rsidP="00960784">
                  <w:pPr>
                    <w:spacing w:line="204" w:lineRule="auto"/>
                    <w:jc w:val="center"/>
                  </w:pPr>
                  <w:r w:rsidRPr="00AD09E6">
                    <w:rPr>
                      <w:b/>
                    </w:rPr>
                    <w:t>Вимоги до компетентності</w:t>
                  </w:r>
                </w:p>
              </w:tc>
            </w:tr>
            <w:tr w:rsidR="00202BCF" w:rsidRPr="00AD09E6" w:rsidTr="00960784">
              <w:tc>
                <w:tcPr>
                  <w:tcW w:w="454" w:type="dxa"/>
                </w:tcPr>
                <w:p w:rsidR="00202BCF" w:rsidRPr="00AD09E6" w:rsidRDefault="00202BCF" w:rsidP="00960784">
                  <w:pPr>
                    <w:spacing w:line="204" w:lineRule="auto"/>
                  </w:pPr>
                  <w:r w:rsidRPr="00AD09E6">
                    <w:t>1.</w:t>
                  </w:r>
                </w:p>
                <w:p w:rsidR="00202BCF" w:rsidRPr="00AD09E6" w:rsidRDefault="00202BCF" w:rsidP="00960784">
                  <w:pPr>
                    <w:spacing w:line="204" w:lineRule="auto"/>
                  </w:pPr>
                </w:p>
              </w:tc>
              <w:tc>
                <w:tcPr>
                  <w:tcW w:w="1985" w:type="dxa"/>
                </w:tcPr>
                <w:p w:rsidR="00202BCF" w:rsidRPr="00AD09E6" w:rsidRDefault="00202BCF" w:rsidP="00960784">
                  <w:pPr>
                    <w:spacing w:line="204" w:lineRule="auto"/>
                    <w:rPr>
                      <w:szCs w:val="24"/>
                    </w:rPr>
                  </w:pPr>
                  <w:r w:rsidRPr="00AD09E6">
                    <w:rPr>
                      <w:szCs w:val="24"/>
                    </w:rPr>
                    <w:t xml:space="preserve">Наявність лідерських </w:t>
                  </w:r>
                </w:p>
                <w:p w:rsidR="00202BCF" w:rsidRPr="00AD09E6" w:rsidRDefault="00202BCF" w:rsidP="00960784">
                  <w:pPr>
                    <w:spacing w:line="204" w:lineRule="auto"/>
                  </w:pPr>
                  <w:r w:rsidRPr="00AD09E6">
                    <w:rPr>
                      <w:szCs w:val="24"/>
                    </w:rPr>
                    <w:t>якостей</w:t>
                  </w:r>
                </w:p>
              </w:tc>
              <w:tc>
                <w:tcPr>
                  <w:tcW w:w="6969" w:type="dxa"/>
                </w:tcPr>
                <w:p w:rsidR="00202BCF" w:rsidRPr="00AD09E6" w:rsidRDefault="00202BCF" w:rsidP="00960784">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02BCF" w:rsidRPr="00AD09E6" w:rsidTr="00960784">
              <w:tc>
                <w:tcPr>
                  <w:tcW w:w="454" w:type="dxa"/>
                </w:tcPr>
                <w:p w:rsidR="00202BCF" w:rsidRPr="00AD09E6" w:rsidRDefault="00202BCF" w:rsidP="00960784">
                  <w:pPr>
                    <w:spacing w:line="204" w:lineRule="auto"/>
                  </w:pPr>
                  <w:r w:rsidRPr="00AD09E6">
                    <w:t>2.</w:t>
                  </w:r>
                </w:p>
                <w:p w:rsidR="00202BCF" w:rsidRPr="00AD09E6" w:rsidRDefault="00202BCF" w:rsidP="00960784">
                  <w:pPr>
                    <w:spacing w:line="204" w:lineRule="auto"/>
                  </w:pPr>
                </w:p>
              </w:tc>
              <w:tc>
                <w:tcPr>
                  <w:tcW w:w="1985" w:type="dxa"/>
                </w:tcPr>
                <w:p w:rsidR="00202BCF" w:rsidRPr="00AD09E6" w:rsidRDefault="00202BCF" w:rsidP="00960784">
                  <w:pPr>
                    <w:spacing w:line="204" w:lineRule="auto"/>
                  </w:pPr>
                  <w:r w:rsidRPr="00AD09E6">
                    <w:rPr>
                      <w:rFonts w:ascii="HelveticaNeueCyr-Roman" w:hAnsi="HelveticaNeueCyr-Roman"/>
                    </w:rPr>
                    <w:t>Вміння приймати ефективні рішення</w:t>
                  </w:r>
                </w:p>
              </w:tc>
              <w:tc>
                <w:tcPr>
                  <w:tcW w:w="6969" w:type="dxa"/>
                </w:tcPr>
                <w:p w:rsidR="00202BCF" w:rsidRPr="00AD09E6" w:rsidRDefault="00202BCF" w:rsidP="00960784">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202BCF" w:rsidRPr="00AD09E6" w:rsidTr="00960784">
              <w:tc>
                <w:tcPr>
                  <w:tcW w:w="454" w:type="dxa"/>
                </w:tcPr>
                <w:p w:rsidR="00202BCF" w:rsidRPr="00AD09E6" w:rsidRDefault="00202BCF" w:rsidP="00960784">
                  <w:pPr>
                    <w:spacing w:line="204" w:lineRule="auto"/>
                  </w:pPr>
                  <w:r w:rsidRPr="00AD09E6">
                    <w:t>3.</w:t>
                  </w:r>
                </w:p>
              </w:tc>
              <w:tc>
                <w:tcPr>
                  <w:tcW w:w="1985" w:type="dxa"/>
                </w:tcPr>
                <w:p w:rsidR="00202BCF" w:rsidRPr="00AD09E6" w:rsidRDefault="00202BCF" w:rsidP="00960784">
                  <w:pPr>
                    <w:spacing w:line="204" w:lineRule="auto"/>
                    <w:rPr>
                      <w:rFonts w:ascii="HelveticaNeueCyr-Roman" w:hAnsi="HelveticaNeueCyr-Roman"/>
                    </w:rPr>
                  </w:pPr>
                  <w:r w:rsidRPr="00AD09E6">
                    <w:t>Аналітичні здібності</w:t>
                  </w:r>
                </w:p>
              </w:tc>
              <w:tc>
                <w:tcPr>
                  <w:tcW w:w="6969" w:type="dxa"/>
                </w:tcPr>
                <w:p w:rsidR="00202BCF" w:rsidRPr="00AD09E6" w:rsidRDefault="00202BCF" w:rsidP="00960784">
                  <w:pPr>
                    <w:spacing w:line="211" w:lineRule="auto"/>
                    <w:jc w:val="both"/>
                  </w:pPr>
                  <w:r w:rsidRPr="00AD09E6">
                    <w:t>здатність систематизувати, узагальнювати інформацію; гнучкість; проникливість.</w:t>
                  </w:r>
                </w:p>
              </w:tc>
            </w:tr>
            <w:tr w:rsidR="00202BCF" w:rsidRPr="00AD09E6" w:rsidTr="00960784">
              <w:tc>
                <w:tcPr>
                  <w:tcW w:w="454" w:type="dxa"/>
                </w:tcPr>
                <w:p w:rsidR="00202BCF" w:rsidRPr="00AD09E6" w:rsidRDefault="00202BCF" w:rsidP="00960784">
                  <w:pPr>
                    <w:spacing w:line="204" w:lineRule="auto"/>
                  </w:pPr>
                  <w:r>
                    <w:t>4</w:t>
                  </w:r>
                  <w:r w:rsidRPr="00AD09E6">
                    <w:t>.</w:t>
                  </w:r>
                </w:p>
              </w:tc>
              <w:tc>
                <w:tcPr>
                  <w:tcW w:w="1985" w:type="dxa"/>
                </w:tcPr>
                <w:p w:rsidR="00202BCF" w:rsidRPr="00AD09E6" w:rsidRDefault="00202BCF" w:rsidP="00960784">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202BCF" w:rsidRPr="00AD09E6" w:rsidRDefault="00202BCF" w:rsidP="00960784">
                  <w:pPr>
                    <w:spacing w:line="204" w:lineRule="auto"/>
                  </w:pPr>
                  <w:r w:rsidRPr="00AD09E6">
                    <w:rPr>
                      <w:rFonts w:ascii="HelveticaNeueCyr-Roman" w:hAnsi="HelveticaNeueCyr-Roman"/>
                    </w:rPr>
                    <w:t>компетенції</w:t>
                  </w:r>
                </w:p>
              </w:tc>
              <w:tc>
                <w:tcPr>
                  <w:tcW w:w="6969" w:type="dxa"/>
                </w:tcPr>
                <w:p w:rsidR="00202BCF" w:rsidRPr="00AD09E6" w:rsidRDefault="00202BCF" w:rsidP="00960784">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02BCF" w:rsidRPr="00AD09E6" w:rsidTr="00960784">
              <w:tc>
                <w:tcPr>
                  <w:tcW w:w="454" w:type="dxa"/>
                </w:tcPr>
                <w:p w:rsidR="00202BCF" w:rsidRPr="00AD09E6" w:rsidRDefault="00202BCF" w:rsidP="00960784">
                  <w:pPr>
                    <w:spacing w:line="204" w:lineRule="auto"/>
                  </w:pPr>
                  <w:r>
                    <w:t>5</w:t>
                  </w:r>
                  <w:r w:rsidRPr="00AD09E6">
                    <w:t>.</w:t>
                  </w:r>
                </w:p>
              </w:tc>
              <w:tc>
                <w:tcPr>
                  <w:tcW w:w="1985" w:type="dxa"/>
                </w:tcPr>
                <w:p w:rsidR="00202BCF" w:rsidRPr="00AD09E6" w:rsidRDefault="00202BCF" w:rsidP="00960784">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202BCF" w:rsidRPr="00AD09E6" w:rsidRDefault="00202BCF" w:rsidP="00960784">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202BCF" w:rsidRPr="00AD09E6" w:rsidRDefault="00202BCF" w:rsidP="00960784">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02BCF" w:rsidRPr="00AD09E6" w:rsidTr="00960784">
              <w:tc>
                <w:tcPr>
                  <w:tcW w:w="9408" w:type="dxa"/>
                  <w:gridSpan w:val="3"/>
                </w:tcPr>
                <w:p w:rsidR="00202BCF" w:rsidRPr="00AD09E6" w:rsidRDefault="00202BCF" w:rsidP="00960784">
                  <w:pPr>
                    <w:spacing w:line="204" w:lineRule="auto"/>
                    <w:jc w:val="center"/>
                  </w:pPr>
                  <w:r w:rsidRPr="00AD09E6">
                    <w:rPr>
                      <w:b/>
                    </w:rPr>
                    <w:t>Професійні знання</w:t>
                  </w:r>
                </w:p>
              </w:tc>
            </w:tr>
            <w:tr w:rsidR="00202BCF" w:rsidRPr="00AD09E6" w:rsidTr="00960784">
              <w:tc>
                <w:tcPr>
                  <w:tcW w:w="454" w:type="dxa"/>
                </w:tcPr>
                <w:p w:rsidR="00202BCF" w:rsidRPr="00AD09E6" w:rsidRDefault="00202BCF" w:rsidP="00960784">
                  <w:pPr>
                    <w:spacing w:line="204" w:lineRule="auto"/>
                  </w:pPr>
                  <w:r w:rsidRPr="00AD09E6">
                    <w:t>1.</w:t>
                  </w:r>
                </w:p>
              </w:tc>
              <w:tc>
                <w:tcPr>
                  <w:tcW w:w="1985" w:type="dxa"/>
                </w:tcPr>
                <w:p w:rsidR="00202BCF" w:rsidRPr="00AD09E6" w:rsidRDefault="00202BCF" w:rsidP="00960784">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202BCF" w:rsidRPr="00AD09E6" w:rsidRDefault="00202BCF" w:rsidP="00960784">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02BCF" w:rsidRPr="00AD09E6" w:rsidTr="00960784">
              <w:tc>
                <w:tcPr>
                  <w:tcW w:w="454" w:type="dxa"/>
                </w:tcPr>
                <w:p w:rsidR="00202BCF" w:rsidRPr="00AD09E6" w:rsidRDefault="00202BCF" w:rsidP="00960784">
                  <w:pPr>
                    <w:spacing w:line="204" w:lineRule="auto"/>
                  </w:pPr>
                  <w:r w:rsidRPr="00AD09E6">
                    <w:t>2.</w:t>
                  </w:r>
                </w:p>
              </w:tc>
              <w:tc>
                <w:tcPr>
                  <w:tcW w:w="1985" w:type="dxa"/>
                </w:tcPr>
                <w:p w:rsidR="00202BCF" w:rsidRPr="00AD09E6" w:rsidRDefault="00202BCF" w:rsidP="00960784">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202BCF" w:rsidRPr="00AD09E6" w:rsidRDefault="00202BCF" w:rsidP="00960784">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202BCF" w:rsidRPr="00443E3B" w:rsidRDefault="00202BCF" w:rsidP="00960784">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02BCF" w:rsidRPr="00646CF5" w:rsidRDefault="00202BCF" w:rsidP="00960784">
            <w:pPr>
              <w:spacing w:line="216" w:lineRule="auto"/>
              <w:ind w:firstLine="462"/>
              <w:jc w:val="both"/>
              <w:rPr>
                <w:b/>
              </w:rPr>
            </w:pPr>
          </w:p>
        </w:tc>
      </w:tr>
    </w:tbl>
    <w:p w:rsidR="00B118CC" w:rsidRDefault="00B118CC" w:rsidP="00E84B6F">
      <w:pPr>
        <w:pStyle w:val="FR1"/>
        <w:ind w:left="-709" w:right="-142"/>
      </w:pPr>
    </w:p>
    <w:p w:rsidR="00452808" w:rsidRDefault="00452808" w:rsidP="00E84B6F">
      <w:pPr>
        <w:pStyle w:val="FR1"/>
        <w:ind w:left="-709" w:right="-142"/>
      </w:pPr>
    </w:p>
    <w:p w:rsidR="00452808" w:rsidRDefault="00452808" w:rsidP="00E84B6F">
      <w:pPr>
        <w:pStyle w:val="FR1"/>
        <w:ind w:left="-709" w:right="-142"/>
      </w:pPr>
    </w:p>
    <w:p w:rsidR="00E84B6F" w:rsidRPr="00E84B6F" w:rsidRDefault="00E84B6F" w:rsidP="00E84B6F">
      <w:pPr>
        <w:pStyle w:val="FR1"/>
        <w:ind w:left="-709" w:right="-142"/>
      </w:pPr>
      <w:r>
        <w:lastRenderedPageBreak/>
        <w:t>АВТОБІОГРАФІЯ</w:t>
      </w:r>
    </w:p>
    <w:p w:rsidR="00E84B6F" w:rsidRPr="00E84B6F" w:rsidRDefault="00E84B6F" w:rsidP="00E84B6F">
      <w:pPr>
        <w:pStyle w:val="FR1"/>
        <w:ind w:left="-709" w:right="-142"/>
      </w:pPr>
    </w:p>
    <w:p w:rsidR="00E84B6F" w:rsidRPr="00E84B6F" w:rsidRDefault="00E84B6F" w:rsidP="00813B1D">
      <w:pPr>
        <w:pStyle w:val="FR1"/>
        <w:ind w:left="-142" w:right="-142"/>
      </w:pPr>
      <w:r w:rsidRPr="00E84B6F">
        <w:t>___________________________________________________________</w:t>
      </w:r>
    </w:p>
    <w:p w:rsidR="00E84B6F" w:rsidRPr="00E84B6F" w:rsidRDefault="00E84B6F" w:rsidP="00E84B6F">
      <w:pPr>
        <w:ind w:left="-709" w:right="-142"/>
        <w:jc w:val="center"/>
        <w:rPr>
          <w:sz w:val="16"/>
          <w:szCs w:val="16"/>
        </w:rPr>
      </w:pPr>
      <w:r>
        <w:rPr>
          <w:sz w:val="16"/>
          <w:szCs w:val="16"/>
        </w:rPr>
        <w:t>прізвище, ім'я по батькові</w:t>
      </w:r>
    </w:p>
    <w:p w:rsidR="00E84B6F" w:rsidRPr="00E84B6F" w:rsidRDefault="00E84B6F" w:rsidP="00E84B6F">
      <w:pPr>
        <w:ind w:left="-709" w:right="-142"/>
        <w:jc w:val="center"/>
      </w:pPr>
    </w:p>
    <w:p w:rsidR="00E84B6F" w:rsidRPr="00E84B6F" w:rsidRDefault="00E84B6F" w:rsidP="00813B1D">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813B1D" w:rsidRDefault="00E84B6F" w:rsidP="00813B1D">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3B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B6F" w:rsidRDefault="00E84B6F" w:rsidP="00E84B6F">
      <w:pPr>
        <w:pStyle w:val="af"/>
        <w:ind w:left="-709" w:right="-142"/>
      </w:pPr>
    </w:p>
    <w:p w:rsidR="00E84B6F" w:rsidRDefault="00E84B6F" w:rsidP="00E84B6F">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BC7363" w:rsidRDefault="00B2190C" w:rsidP="00047E59">
      <w:pPr>
        <w:pStyle w:val="af"/>
        <w:ind w:left="-709" w:right="-284"/>
      </w:pPr>
      <w:r>
        <w:rPr>
          <w:noProof/>
          <w:lang w:eastAsia="uk-UA"/>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0B4568" w:rsidRDefault="000B4568" w:rsidP="000B4568">
      <w:pPr>
        <w:pStyle w:val="43"/>
        <w:shd w:val="clear" w:color="auto" w:fill="auto"/>
        <w:spacing w:after="0" w:line="252" w:lineRule="auto"/>
        <w:ind w:left="5529"/>
        <w:rPr>
          <w:color w:val="000000"/>
          <w:lang w:val="uk-UA"/>
        </w:rPr>
      </w:pPr>
    </w:p>
    <w:p w:rsidR="000B4568" w:rsidRPr="00F920BF" w:rsidRDefault="000B4568" w:rsidP="000B4568">
      <w:pPr>
        <w:pStyle w:val="43"/>
        <w:shd w:val="clear" w:color="auto" w:fill="auto"/>
        <w:spacing w:after="0" w:line="252" w:lineRule="auto"/>
        <w:ind w:left="5529"/>
        <w:rPr>
          <w:lang w:val="uk-UA"/>
        </w:rPr>
      </w:pPr>
      <w:r w:rsidRPr="00F920BF">
        <w:rPr>
          <w:color w:val="000000"/>
          <w:lang w:val="uk-UA"/>
        </w:rPr>
        <w:lastRenderedPageBreak/>
        <w:t>Додаток 10</w:t>
      </w:r>
    </w:p>
    <w:p w:rsidR="000B4568" w:rsidRPr="0064608E" w:rsidRDefault="000B4568" w:rsidP="000B4568">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Pr="00F920BF" w:rsidRDefault="000B4568" w:rsidP="000B4568">
      <w:pPr>
        <w:pStyle w:val="32"/>
        <w:shd w:val="clear" w:color="auto" w:fill="auto"/>
        <w:spacing w:before="0" w:line="252" w:lineRule="auto"/>
        <w:ind w:left="20"/>
        <w:rPr>
          <w:lang w:val="uk-UA"/>
        </w:rPr>
      </w:pPr>
      <w:r w:rsidRPr="00F920BF">
        <w:rPr>
          <w:lang w:val="uk-UA"/>
        </w:rPr>
        <w:t>ПОРЯДОК</w:t>
      </w:r>
    </w:p>
    <w:p w:rsidR="000B4568" w:rsidRPr="00F920BF" w:rsidRDefault="000B4568" w:rsidP="000B4568">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0B4568" w:rsidRPr="00F920BF" w:rsidRDefault="000B4568" w:rsidP="000B4568">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0B4568" w:rsidRDefault="000B4568" w:rsidP="000B4568">
      <w:pPr>
        <w:pStyle w:val="32"/>
        <w:shd w:val="clear" w:color="auto" w:fill="auto"/>
        <w:spacing w:before="0" w:line="252" w:lineRule="auto"/>
        <w:ind w:left="20"/>
        <w:rPr>
          <w:lang w:val="uk-UA"/>
        </w:rPr>
      </w:pPr>
    </w:p>
    <w:p w:rsidR="000B4568" w:rsidRPr="00F920BF" w:rsidRDefault="000B4568" w:rsidP="000B4568">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0B4568"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0B4568" w:rsidRPr="006E2BBD" w:rsidRDefault="000B4568" w:rsidP="000B4568">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0B4568" w:rsidRPr="00F920BF" w:rsidRDefault="000B4568" w:rsidP="000B4568">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0B4568" w:rsidRPr="00F920BF" w:rsidRDefault="000B4568" w:rsidP="000B4568">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0B4568" w:rsidRDefault="000B4568" w:rsidP="000B4568">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0B4568" w:rsidRPr="00F920BF" w:rsidRDefault="000B4568" w:rsidP="000B4568">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0B4568" w:rsidRPr="00F920BF" w:rsidRDefault="000B4568" w:rsidP="000B4568">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0B4568" w:rsidRDefault="000B4568" w:rsidP="000B4568">
      <w:pPr>
        <w:pStyle w:val="23"/>
        <w:shd w:val="clear" w:color="auto" w:fill="auto"/>
        <w:tabs>
          <w:tab w:val="left" w:pos="1120"/>
        </w:tabs>
        <w:spacing w:before="0" w:after="0" w:line="235" w:lineRule="auto"/>
        <w:jc w:val="both"/>
        <w:rPr>
          <w:sz w:val="28"/>
          <w:szCs w:val="28"/>
          <w:lang w:val="uk-UA"/>
        </w:rPr>
      </w:pPr>
    </w:p>
    <w:p w:rsidR="000B4568" w:rsidRDefault="000B4568" w:rsidP="000B4568">
      <w:pPr>
        <w:pStyle w:val="43"/>
        <w:shd w:val="clear" w:color="auto" w:fill="auto"/>
        <w:spacing w:after="0" w:line="235" w:lineRule="auto"/>
        <w:ind w:left="5300"/>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Pr="00796367" w:rsidRDefault="000B4568" w:rsidP="000B4568">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0B4568" w:rsidRPr="0064608E" w:rsidRDefault="000B4568" w:rsidP="000B4568">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Default="000B4568" w:rsidP="000B4568">
      <w:pPr>
        <w:pStyle w:val="32"/>
        <w:shd w:val="clear" w:color="auto" w:fill="auto"/>
        <w:spacing w:before="0" w:line="235" w:lineRule="auto"/>
        <w:ind w:left="20"/>
        <w:rPr>
          <w:lang w:val="uk-UA"/>
        </w:rPr>
      </w:pP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32"/>
        <w:shd w:val="clear" w:color="auto" w:fill="auto"/>
        <w:spacing w:before="0" w:line="235" w:lineRule="auto"/>
        <w:ind w:left="20"/>
        <w:rPr>
          <w:lang w:val="uk-UA"/>
        </w:rPr>
      </w:pPr>
    </w:p>
    <w:p w:rsidR="000B4568" w:rsidRDefault="000B4568" w:rsidP="000B4568">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0B4568" w:rsidRDefault="000B4568" w:rsidP="000B4568">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0B4568" w:rsidRDefault="000B4568" w:rsidP="000B4568">
      <w:pPr>
        <w:pStyle w:val="32"/>
        <w:shd w:val="clear" w:color="auto" w:fill="auto"/>
        <w:tabs>
          <w:tab w:val="left" w:pos="3775"/>
        </w:tabs>
        <w:spacing w:before="0" w:line="235" w:lineRule="auto"/>
        <w:ind w:firstLine="709"/>
        <w:jc w:val="both"/>
        <w:rPr>
          <w:lang w:val="uk-UA"/>
        </w:rPr>
      </w:pPr>
    </w:p>
    <w:p w:rsidR="000B4568" w:rsidRPr="00F920BF" w:rsidRDefault="000B4568" w:rsidP="000B4568">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2. Вправи для розвитку витривалості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0B4568" w:rsidRPr="003E2AC8" w:rsidRDefault="000B4568" w:rsidP="000B4568">
      <w:pPr>
        <w:pStyle w:val="32"/>
        <w:spacing w:line="235" w:lineRule="auto"/>
        <w:ind w:left="20" w:firstLine="700"/>
        <w:jc w:val="left"/>
        <w:rPr>
          <w:lang w:val="uk-UA"/>
        </w:rPr>
      </w:pPr>
      <w:r w:rsidRPr="003E2AC8">
        <w:rPr>
          <w:lang w:val="uk-UA"/>
        </w:rPr>
        <w:t>Вправа 13. Біг на 1км.</w:t>
      </w:r>
    </w:p>
    <w:p w:rsidR="000B4568" w:rsidRPr="003E2AC8" w:rsidRDefault="000B4568" w:rsidP="000B4568">
      <w:pPr>
        <w:pStyle w:val="32"/>
        <w:spacing w:line="235" w:lineRule="auto"/>
        <w:ind w:left="20" w:firstLine="700"/>
        <w:jc w:val="left"/>
        <w:rPr>
          <w:lang w:val="uk-UA"/>
        </w:rPr>
      </w:pPr>
      <w:r w:rsidRPr="003E2AC8">
        <w:rPr>
          <w:lang w:val="uk-UA"/>
        </w:rPr>
        <w:t>Вправа 14. Біг на 3км.</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3. Вправи для розвитку швидкості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0B4568" w:rsidRPr="003E2AC8" w:rsidRDefault="000B4568" w:rsidP="000B4568">
      <w:pPr>
        <w:pStyle w:val="32"/>
        <w:spacing w:line="235" w:lineRule="auto"/>
        <w:ind w:left="20" w:firstLine="700"/>
        <w:jc w:val="left"/>
        <w:rPr>
          <w:lang w:val="uk-UA"/>
        </w:rPr>
      </w:pPr>
      <w:r w:rsidRPr="003E2AC8">
        <w:rPr>
          <w:lang w:val="uk-UA"/>
        </w:rPr>
        <w:t>Вправа 15. Біг на 100 м.</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бiговiй дорiжцi чи на рівному майданчику з будь-яким</w:t>
      </w:r>
      <w:r>
        <w:rPr>
          <w:sz w:val="28"/>
          <w:szCs w:val="28"/>
          <w:lang w:val="uk-UA"/>
        </w:rPr>
        <w:t xml:space="preserve"> </w:t>
      </w:r>
      <w:r w:rsidRPr="00796367">
        <w:rPr>
          <w:sz w:val="28"/>
          <w:szCs w:val="28"/>
          <w:lang w:val="uk-UA"/>
        </w:rPr>
        <w:t>покриттям. За командою «НА СТАРТ!» пiдiйти до стартової лiнiї, поставити</w:t>
      </w:r>
      <w:r>
        <w:rPr>
          <w:sz w:val="28"/>
          <w:szCs w:val="28"/>
          <w:lang w:val="uk-UA"/>
        </w:rPr>
        <w:t xml:space="preserve"> </w:t>
      </w:r>
      <w:r w:rsidRPr="00796367">
        <w:rPr>
          <w:sz w:val="28"/>
          <w:szCs w:val="28"/>
          <w:lang w:val="uk-UA"/>
        </w:rPr>
        <w:t>одну ногу вперед, не наступаючи на лiнiю, другу залишити на пiвкроку позаду.</w:t>
      </w:r>
      <w:r>
        <w:rPr>
          <w:sz w:val="28"/>
          <w:szCs w:val="28"/>
          <w:lang w:val="uk-UA"/>
        </w:rPr>
        <w:t xml:space="preserve"> </w:t>
      </w:r>
      <w:r w:rsidRPr="00796367">
        <w:rPr>
          <w:sz w:val="28"/>
          <w:szCs w:val="28"/>
          <w:lang w:val="uk-UA"/>
        </w:rPr>
        <w:t>За командою «УВАГА!» перенести вагу тіла на поштовхову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0B4568" w:rsidRDefault="000B4568" w:rsidP="000B4568">
      <w:pPr>
        <w:pStyle w:val="32"/>
        <w:spacing w:line="235" w:lineRule="auto"/>
        <w:ind w:left="20" w:firstLine="700"/>
        <w:jc w:val="left"/>
        <w:rPr>
          <w:lang w:val="uk-UA"/>
        </w:rPr>
      </w:pPr>
      <w:r w:rsidRPr="003E2AC8">
        <w:rPr>
          <w:lang w:val="uk-UA"/>
        </w:rPr>
        <w:t xml:space="preserve">Вправа 15а. Човниковий біг 10х10 м. </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майданчику, розміченому лiнiями старту й повороту через 10 м. За командою</w:t>
      </w:r>
      <w:r>
        <w:rPr>
          <w:sz w:val="28"/>
          <w:szCs w:val="28"/>
          <w:lang w:val="uk-UA"/>
        </w:rPr>
        <w:t xml:space="preserve"> </w:t>
      </w:r>
      <w:r w:rsidRPr="00796367">
        <w:rPr>
          <w:sz w:val="28"/>
          <w:szCs w:val="28"/>
          <w:lang w:val="uk-UA"/>
        </w:rPr>
        <w:t>«РУШ!» з високого старту пробігти 10 м, заступити ногою за лiнiю повороту,</w:t>
      </w:r>
      <w:r>
        <w:rPr>
          <w:sz w:val="28"/>
          <w:szCs w:val="28"/>
          <w:lang w:val="uk-UA"/>
        </w:rPr>
        <w:t xml:space="preserve"> </w:t>
      </w:r>
      <w:r w:rsidRPr="00796367">
        <w:rPr>
          <w:sz w:val="28"/>
          <w:szCs w:val="28"/>
          <w:lang w:val="uk-UA"/>
        </w:rPr>
        <w:t>повернутися кругом, пробігти так само ще дев’ять вiдрiзкiв.</w:t>
      </w: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23"/>
        <w:shd w:val="clear" w:color="auto" w:fill="auto"/>
        <w:tabs>
          <w:tab w:val="left" w:pos="1120"/>
        </w:tabs>
        <w:spacing w:before="0" w:after="0" w:line="235" w:lineRule="auto"/>
        <w:jc w:val="both"/>
        <w:rPr>
          <w:sz w:val="28"/>
          <w:szCs w:val="28"/>
          <w:lang w:val="uk-UA"/>
        </w:rPr>
        <w:sectPr w:rsidR="000B4568" w:rsidRPr="00F920BF" w:rsidSect="000B4568">
          <w:headerReference w:type="even" r:id="rId14"/>
          <w:headerReference w:type="default" r:id="rId15"/>
          <w:pgSz w:w="11900" w:h="16840"/>
          <w:pgMar w:top="567" w:right="567" w:bottom="567" w:left="1701" w:header="397" w:footer="6" w:gutter="0"/>
          <w:cols w:space="720"/>
          <w:noEndnote/>
          <w:titlePg/>
          <w:docGrid w:linePitch="381"/>
        </w:sectPr>
      </w:pPr>
    </w:p>
    <w:p w:rsidR="000B4568" w:rsidRDefault="000B4568" w:rsidP="000B4568">
      <w:pPr>
        <w:spacing w:after="6" w:line="220" w:lineRule="exact"/>
        <w:ind w:left="240"/>
        <w:jc w:val="center"/>
        <w:rPr>
          <w:rFonts w:eastAsia="Times New Roman"/>
          <w:b/>
          <w:bCs/>
          <w:sz w:val="22"/>
          <w:szCs w:val="22"/>
        </w:rPr>
      </w:pPr>
    </w:p>
    <w:p w:rsidR="0024552B" w:rsidRPr="00F920BF" w:rsidRDefault="0024552B" w:rsidP="0024552B">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24552B" w:rsidRPr="00F920BF" w:rsidRDefault="0024552B" w:rsidP="0024552B">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
        <w:gridCol w:w="4255"/>
        <w:gridCol w:w="814"/>
        <w:gridCol w:w="814"/>
        <w:gridCol w:w="677"/>
        <w:gridCol w:w="835"/>
        <w:gridCol w:w="961"/>
        <w:gridCol w:w="961"/>
        <w:gridCol w:w="850"/>
        <w:gridCol w:w="853"/>
        <w:gridCol w:w="868"/>
        <w:gridCol w:w="853"/>
        <w:gridCol w:w="864"/>
        <w:gridCol w:w="950"/>
      </w:tblGrid>
      <w:tr w:rsidR="0024552B" w:rsidRPr="00F920BF" w:rsidTr="00960784">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24552B" w:rsidRPr="00F920BF" w:rsidRDefault="0024552B" w:rsidP="00960784">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24552B" w:rsidRPr="00F920BF" w:rsidRDefault="0024552B" w:rsidP="00960784">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24552B" w:rsidRPr="00F920BF" w:rsidTr="00960784">
        <w:trPr>
          <w:trHeight w:hRule="exact" w:val="389"/>
          <w:jc w:val="center"/>
        </w:trPr>
        <w:tc>
          <w:tcPr>
            <w:tcW w:w="482" w:type="dxa"/>
            <w:vMerge/>
            <w:tcBorders>
              <w:left w:val="single" w:sz="4" w:space="0" w:color="auto"/>
            </w:tcBorders>
            <w:shd w:val="clear" w:color="auto" w:fill="FFFFFF"/>
            <w:vAlign w:val="center"/>
          </w:tcPr>
          <w:p w:rsidR="0024552B" w:rsidRPr="00F920BF" w:rsidRDefault="0024552B" w:rsidP="00960784">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24552B" w:rsidRPr="00F920BF" w:rsidRDefault="0024552B" w:rsidP="00960784">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24552B" w:rsidRPr="00F920BF" w:rsidRDefault="0024552B" w:rsidP="00960784">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24552B" w:rsidRPr="00F920BF" w:rsidTr="00960784">
        <w:trPr>
          <w:trHeight w:hRule="exact" w:val="904"/>
          <w:jc w:val="center"/>
        </w:trPr>
        <w:tc>
          <w:tcPr>
            <w:tcW w:w="482" w:type="dxa"/>
            <w:vMerge/>
            <w:tcBorders>
              <w:left w:val="single" w:sz="4" w:space="0" w:color="auto"/>
            </w:tcBorders>
            <w:shd w:val="clear" w:color="auto" w:fill="FFFFFF"/>
            <w:vAlign w:val="center"/>
          </w:tcPr>
          <w:p w:rsidR="0024552B" w:rsidRPr="00F920BF" w:rsidRDefault="0024552B" w:rsidP="00960784">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24552B" w:rsidRPr="00F920BF" w:rsidRDefault="0024552B" w:rsidP="00960784">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b/>
                <w:sz w:val="22"/>
                <w:szCs w:val="22"/>
              </w:rPr>
              <w:t>І</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b/>
                <w:sz w:val="22"/>
                <w:szCs w:val="22"/>
              </w:rPr>
              <w:t>ІІ-ІІІ</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25-34</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IV</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35-39</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24552B" w:rsidRDefault="0024552B" w:rsidP="00960784">
            <w:pPr>
              <w:framePr w:w="15037" w:wrap="notBeside" w:vAnchor="text" w:hAnchor="text" w:xAlign="center" w:y="1"/>
              <w:spacing w:line="248" w:lineRule="exact"/>
              <w:jc w:val="center"/>
              <w:rPr>
                <w:rFonts w:eastAsia="Times New Roman"/>
                <w:b/>
                <w:bCs/>
                <w:sz w:val="22"/>
                <w:szCs w:val="22"/>
              </w:rPr>
            </w:pPr>
            <w:r>
              <w:rPr>
                <w:rFonts w:eastAsia="Times New Roman"/>
                <w:b/>
                <w:bCs/>
                <w:sz w:val="22"/>
                <w:szCs w:val="22"/>
              </w:rPr>
              <w:t>V</w:t>
            </w:r>
          </w:p>
          <w:p w:rsidR="0024552B" w:rsidRDefault="0024552B" w:rsidP="00960784">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40-44</w:t>
            </w:r>
          </w:p>
          <w:p w:rsidR="0024552B" w:rsidRDefault="0024552B" w:rsidP="00960784">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24552B" w:rsidRDefault="0024552B" w:rsidP="00960784">
            <w:pPr>
              <w:framePr w:w="15037" w:wrap="notBeside" w:vAnchor="text" w:hAnchor="text" w:xAlign="center" w:y="1"/>
              <w:spacing w:line="248" w:lineRule="exact"/>
              <w:jc w:val="center"/>
              <w:rPr>
                <w:rFonts w:eastAsia="Times New Roman"/>
                <w:b/>
                <w:bCs/>
                <w:sz w:val="22"/>
                <w:szCs w:val="22"/>
              </w:rPr>
            </w:pPr>
            <w:r>
              <w:rPr>
                <w:rFonts w:eastAsia="Times New Roman"/>
                <w:b/>
                <w:bCs/>
                <w:sz w:val="22"/>
                <w:szCs w:val="22"/>
              </w:rPr>
              <w:t>VI</w:t>
            </w:r>
          </w:p>
          <w:p w:rsidR="0024552B" w:rsidRDefault="0024552B" w:rsidP="00960784">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45-49</w:t>
            </w:r>
          </w:p>
          <w:p w:rsidR="0024552B" w:rsidRDefault="0024552B" w:rsidP="00960784">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24552B" w:rsidRDefault="0024552B" w:rsidP="00960784">
            <w:pPr>
              <w:framePr w:w="15037" w:wrap="notBeside" w:vAnchor="text" w:hAnchor="text" w:xAlign="center" w:y="1"/>
              <w:spacing w:line="248" w:lineRule="exact"/>
              <w:jc w:val="center"/>
              <w:rPr>
                <w:rFonts w:eastAsia="Times New Roman"/>
                <w:b/>
                <w:bCs/>
                <w:sz w:val="22"/>
                <w:szCs w:val="22"/>
              </w:rPr>
            </w:pPr>
            <w:r>
              <w:rPr>
                <w:rFonts w:eastAsia="Times New Roman"/>
                <w:b/>
                <w:bCs/>
                <w:sz w:val="22"/>
                <w:szCs w:val="22"/>
              </w:rPr>
              <w:t>VII</w:t>
            </w:r>
          </w:p>
          <w:p w:rsidR="0024552B" w:rsidRDefault="0024552B" w:rsidP="00960784">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24552B" w:rsidRDefault="0024552B" w:rsidP="00960784">
            <w:pPr>
              <w:framePr w:w="15037" w:wrap="notBeside" w:vAnchor="text" w:hAnchor="text" w:xAlign="center" w:y="1"/>
              <w:spacing w:line="248" w:lineRule="exact"/>
              <w:jc w:val="center"/>
              <w:rPr>
                <w:rFonts w:eastAsia="Times New Roman"/>
                <w:b/>
                <w:bCs/>
                <w:sz w:val="22"/>
                <w:szCs w:val="22"/>
              </w:rPr>
            </w:pPr>
            <w:r>
              <w:rPr>
                <w:rFonts w:eastAsia="Times New Roman"/>
                <w:b/>
                <w:sz w:val="22"/>
                <w:szCs w:val="22"/>
              </w:rPr>
              <w:t>І</w:t>
            </w:r>
          </w:p>
          <w:p w:rsidR="0024552B" w:rsidRDefault="0024552B" w:rsidP="00960784">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b/>
                <w:sz w:val="22"/>
                <w:szCs w:val="22"/>
              </w:rPr>
              <w:t>ІІ</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25-29</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III</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30-34</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IV</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35-39</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V</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40-44</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b/>
                <w:bCs/>
                <w:sz w:val="22"/>
                <w:szCs w:val="22"/>
              </w:rPr>
              <w:t>VI</w:t>
            </w:r>
          </w:p>
          <w:p w:rsidR="0024552B" w:rsidRDefault="0024552B" w:rsidP="00960784">
            <w:pPr>
              <w:framePr w:w="15037" w:wrap="notBeside" w:vAnchor="text" w:hAnchor="text" w:xAlign="center" w:y="1"/>
              <w:spacing w:line="252" w:lineRule="exact"/>
              <w:jc w:val="center"/>
              <w:rPr>
                <w:rFonts w:eastAsia="Times New Roman"/>
                <w:b/>
                <w:bCs/>
                <w:sz w:val="22"/>
                <w:szCs w:val="22"/>
              </w:rPr>
            </w:pPr>
            <w:r>
              <w:rPr>
                <w:rFonts w:eastAsia="Times New Roman"/>
                <w:sz w:val="22"/>
                <w:szCs w:val="22"/>
              </w:rPr>
              <w:t>45 і старше</w:t>
            </w:r>
          </w:p>
        </w:tc>
      </w:tr>
      <w:tr w:rsidR="0024552B" w:rsidRPr="00F920BF" w:rsidTr="00960784">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24552B" w:rsidRPr="00F920BF" w:rsidRDefault="0024552B" w:rsidP="00960784">
            <w:pPr>
              <w:framePr w:w="15037" w:wrap="notBeside" w:vAnchor="text" w:hAnchor="text" w:xAlign="center" w:y="1"/>
              <w:spacing w:after="60" w:line="220" w:lineRule="exact"/>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24552B" w:rsidRPr="00F920BF" w:rsidRDefault="0024552B" w:rsidP="00960784">
            <w:pPr>
              <w:framePr w:w="15037" w:wrap="notBeside" w:vAnchor="text" w:hAnchor="text" w:xAlign="center" w:y="1"/>
              <w:spacing w:before="60" w:line="220" w:lineRule="exact"/>
              <w:jc w:val="center"/>
              <w:rPr>
                <w:rFonts w:eastAsia="Times New Roman"/>
                <w:b/>
                <w:bCs/>
                <w:sz w:val="22"/>
                <w:szCs w:val="22"/>
              </w:rPr>
            </w:pPr>
            <w:r w:rsidRPr="00F920BF">
              <w:rPr>
                <w:rFonts w:eastAsia="Times New Roman"/>
                <w:b/>
                <w:bCs/>
                <w:sz w:val="22"/>
                <w:szCs w:val="22"/>
              </w:rPr>
              <w:t>оперативно-чергової служби</w:t>
            </w:r>
          </w:p>
        </w:tc>
      </w:tr>
      <w:tr w:rsidR="0024552B" w:rsidRPr="00F920BF" w:rsidTr="00960784">
        <w:trPr>
          <w:trHeight w:hRule="exact" w:val="490"/>
          <w:jc w:val="center"/>
        </w:trPr>
        <w:tc>
          <w:tcPr>
            <w:tcW w:w="482"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24552B" w:rsidRPr="0036094F" w:rsidRDefault="0024552B" w:rsidP="00960784">
            <w:pPr>
              <w:framePr w:w="15037" w:wrap="notBeside" w:vAnchor="text" w:hAnchor="text" w:xAlign="center" w:y="1"/>
              <w:spacing w:line="190" w:lineRule="exact"/>
              <w:ind w:firstLine="75"/>
              <w:rPr>
                <w:rFonts w:eastAsia="Times New Roman"/>
                <w:bCs/>
                <w:sz w:val="22"/>
                <w:szCs w:val="22"/>
              </w:rPr>
            </w:pPr>
            <w:r w:rsidRPr="0036094F">
              <w:rPr>
                <w:rFonts w:eastAsia="Times New Roman"/>
                <w:sz w:val="22"/>
                <w:szCs w:val="22"/>
              </w:rPr>
              <w:t>Комплексна силова вправа (разів за 1 хв)</w:t>
            </w:r>
          </w:p>
        </w:tc>
        <w:tc>
          <w:tcPr>
            <w:tcW w:w="814"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200" w:lineRule="exact"/>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200" w:lineRule="exact"/>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10</w:t>
            </w:r>
          </w:p>
        </w:tc>
      </w:tr>
      <w:tr w:rsidR="0024552B" w:rsidRPr="00F920BF" w:rsidTr="00960784">
        <w:trPr>
          <w:trHeight w:hRule="exact" w:val="428"/>
          <w:jc w:val="center"/>
        </w:trPr>
        <w:tc>
          <w:tcPr>
            <w:tcW w:w="482"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24552B" w:rsidRPr="0036094F" w:rsidRDefault="0024552B" w:rsidP="00960784">
            <w:pPr>
              <w:framePr w:w="15037" w:wrap="notBeside" w:vAnchor="text" w:hAnchor="text" w:xAlign="center" w:y="1"/>
              <w:spacing w:line="190" w:lineRule="exact"/>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21.0</w:t>
            </w:r>
          </w:p>
        </w:tc>
      </w:tr>
      <w:tr w:rsidR="0024552B" w:rsidRPr="00F920BF" w:rsidTr="00960784">
        <w:trPr>
          <w:trHeight w:hRule="exact" w:val="421"/>
          <w:jc w:val="center"/>
        </w:trPr>
        <w:tc>
          <w:tcPr>
            <w:tcW w:w="482"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200" w:lineRule="exact"/>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24552B" w:rsidRPr="0036094F" w:rsidRDefault="0024552B" w:rsidP="00960784">
            <w:pPr>
              <w:framePr w:w="15037" w:wrap="notBeside" w:vAnchor="text" w:hAnchor="text" w:xAlign="center" w:y="1"/>
              <w:spacing w:line="190" w:lineRule="exact"/>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7.10</w:t>
            </w:r>
          </w:p>
        </w:tc>
      </w:tr>
      <w:tr w:rsidR="0024552B" w:rsidRPr="00F920BF" w:rsidTr="00960784">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24552B" w:rsidRPr="0036094F" w:rsidRDefault="0024552B" w:rsidP="00960784">
            <w:pPr>
              <w:framePr w:w="15037" w:wrap="notBeside" w:vAnchor="text" w:hAnchor="text" w:xAlign="center" w:y="1"/>
              <w:spacing w:line="190" w:lineRule="exact"/>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24552B" w:rsidRPr="00F920BF" w:rsidRDefault="0024552B" w:rsidP="00960784">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46.0</w:t>
            </w:r>
          </w:p>
        </w:tc>
      </w:tr>
    </w:tbl>
    <w:p w:rsidR="0024552B" w:rsidRPr="00F920BF" w:rsidRDefault="0024552B" w:rsidP="0024552B">
      <w:pPr>
        <w:framePr w:w="15037" w:wrap="notBeside" w:vAnchor="text" w:hAnchor="text" w:xAlign="center" w:y="1"/>
        <w:rPr>
          <w:sz w:val="22"/>
          <w:szCs w:val="22"/>
        </w:rPr>
      </w:pPr>
    </w:p>
    <w:p w:rsidR="0024552B" w:rsidRPr="00F920BF" w:rsidRDefault="0024552B" w:rsidP="0024552B">
      <w:pPr>
        <w:rPr>
          <w:sz w:val="22"/>
          <w:szCs w:val="22"/>
        </w:rPr>
      </w:pPr>
    </w:p>
    <w:p w:rsidR="0024552B" w:rsidRPr="00F920BF" w:rsidRDefault="0024552B" w:rsidP="0024552B">
      <w:pPr>
        <w:rPr>
          <w:sz w:val="22"/>
          <w:szCs w:val="22"/>
        </w:rPr>
      </w:pPr>
    </w:p>
    <w:p w:rsidR="0024552B" w:rsidRDefault="0024552B" w:rsidP="0024552B">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24552B" w:rsidRDefault="0024552B" w:rsidP="0024552B">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24552B" w:rsidRDefault="0024552B" w:rsidP="0024552B">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24552B" w:rsidRPr="00414BC8" w:rsidRDefault="0024552B" w:rsidP="0024552B">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0B4568" w:rsidRPr="00414BC8" w:rsidRDefault="000B4568" w:rsidP="000B4568">
      <w:pPr>
        <w:pStyle w:val="43"/>
        <w:shd w:val="clear" w:color="auto" w:fill="auto"/>
        <w:spacing w:after="0" w:line="235" w:lineRule="auto"/>
        <w:ind w:left="698" w:right="389" w:firstLine="720"/>
        <w:rPr>
          <w:b/>
          <w:sz w:val="32"/>
          <w:lang w:val="uk-UA"/>
        </w:rPr>
      </w:pP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sectPr w:rsidR="000B4568" w:rsidSect="00020EC0">
      <w:headerReference w:type="even" r:id="rId16"/>
      <w:headerReference w:type="default" r:id="rId17"/>
      <w:pgSz w:w="16838" w:h="11906" w:orient="landscape" w:code="9"/>
      <w:pgMar w:top="567" w:right="851" w:bottom="1701"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032" w:rsidRDefault="00521032" w:rsidP="005C2E40">
      <w:r>
        <w:separator/>
      </w:r>
    </w:p>
  </w:endnote>
  <w:endnote w:type="continuationSeparator" w:id="0">
    <w:p w:rsidR="00521032" w:rsidRDefault="00521032" w:rsidP="005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032" w:rsidRDefault="00521032" w:rsidP="005C2E40">
      <w:r>
        <w:separator/>
      </w:r>
    </w:p>
  </w:footnote>
  <w:footnote w:type="continuationSeparator" w:id="0">
    <w:p w:rsidR="00521032" w:rsidRDefault="00521032" w:rsidP="005C2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784" w:rsidRDefault="00521032">
    <w:pPr>
      <w:rPr>
        <w:sz w:val="2"/>
        <w:szCs w:val="2"/>
      </w:rPr>
    </w:pPr>
    <w:r>
      <w:rPr>
        <w:sz w:val="24"/>
        <w:szCs w:val="24"/>
        <w:lang w:eastAsia="uk-UA" w:bidi="uk-UA"/>
      </w:rPr>
      <w:pict>
        <v:shapetype id="_x0000_t202" coordsize="21600,21600" o:spt="202" path="m,l,21600r21600,l21600,xe">
          <v:stroke joinstyle="miter"/>
          <v:path gradientshapeok="t" o:connecttype="rect"/>
        </v:shapetype>
        <v:shape id="_x0000_s2051" type="#_x0000_t202" style="position:absolute;margin-left:322.35pt;margin-top:30.6pt;width:5.95pt;height:9.55pt;z-index:-251656192;mso-wrap-style:none;mso-wrap-distance-left:5pt;mso-wrap-distance-right:5pt;mso-position-horizontal-relative:page;mso-position-vertical-relative:page" wrapcoords="0 0" filled="f" stroked="f">
          <v:textbox style="mso-fit-shape-to-text:t" inset="0,0,0,0">
            <w:txbxContent>
              <w:p w:rsidR="00960784" w:rsidRDefault="00960784">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3228"/>
      <w:docPartObj>
        <w:docPartGallery w:val="Page Numbers (Top of Page)"/>
        <w:docPartUnique/>
      </w:docPartObj>
    </w:sdtPr>
    <w:sdtEndPr/>
    <w:sdtContent>
      <w:p w:rsidR="00960784" w:rsidRDefault="00960784">
        <w:pPr>
          <w:pStyle w:val="a3"/>
          <w:jc w:val="center"/>
        </w:pPr>
        <w:r>
          <w:fldChar w:fldCharType="begin"/>
        </w:r>
        <w:r>
          <w:instrText xml:space="preserve"> PAGE   \* MERGEFORMAT </w:instrText>
        </w:r>
        <w:r>
          <w:fldChar w:fldCharType="separate"/>
        </w:r>
        <w:r w:rsidR="00F61634">
          <w:rPr>
            <w:noProof/>
          </w:rPr>
          <w:t>19</w:t>
        </w:r>
        <w:r>
          <w:rPr>
            <w:noProof/>
          </w:rPr>
          <w:fldChar w:fldCharType="end"/>
        </w:r>
      </w:p>
    </w:sdtContent>
  </w:sdt>
  <w:p w:rsidR="00960784" w:rsidRDefault="0096078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784" w:rsidRDefault="00521032">
    <w:pPr>
      <w:rPr>
        <w:sz w:val="2"/>
        <w:szCs w:val="2"/>
      </w:rPr>
    </w:pPr>
    <w:r>
      <w:rPr>
        <w:sz w:val="24"/>
        <w:szCs w:val="24"/>
        <w:lang w:eastAsia="uk-UA" w:bidi="uk-UA"/>
      </w:rPr>
      <w:pict>
        <v:shapetype id="_x0000_t202" coordsize="21600,21600" o:spt="202" path="m,l,21600r21600,l21600,xe">
          <v:stroke joinstyle="miter"/>
          <v:path gradientshapeok="t" o:connecttype="rect"/>
        </v:shapetype>
        <v:shape id="_x0000_s2049" type="#_x0000_t202" style="position:absolute;margin-left:322.35pt;margin-top:30.6pt;width:5.95pt;height:9.55pt;z-index:-251658752;mso-wrap-style:none;mso-wrap-distance-left:5pt;mso-wrap-distance-right:5pt;mso-position-horizontal-relative:page;mso-position-vertical-relative:page" wrapcoords="0 0" filled="f" stroked="f">
          <v:textbox style="mso-fit-shape-to-text:t" inset="0,0,0,0">
            <w:txbxContent>
              <w:p w:rsidR="00960784" w:rsidRDefault="00960784">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3219"/>
      <w:docPartObj>
        <w:docPartGallery w:val="Page Numbers (Top of Page)"/>
        <w:docPartUnique/>
      </w:docPartObj>
    </w:sdtPr>
    <w:sdtEndPr/>
    <w:sdtContent>
      <w:p w:rsidR="00960784" w:rsidRDefault="00960784">
        <w:pPr>
          <w:pStyle w:val="a3"/>
          <w:jc w:val="center"/>
        </w:pPr>
        <w:r>
          <w:fldChar w:fldCharType="begin"/>
        </w:r>
        <w:r>
          <w:instrText xml:space="preserve"> PAGE   \* MERGEFORMAT </w:instrText>
        </w:r>
        <w:r>
          <w:fldChar w:fldCharType="separate"/>
        </w:r>
        <w:r>
          <w:rPr>
            <w:noProof/>
          </w:rPr>
          <w:t>25</w:t>
        </w:r>
        <w:r>
          <w:rPr>
            <w:noProof/>
          </w:rPr>
          <w:fldChar w:fldCharType="end"/>
        </w:r>
      </w:p>
    </w:sdtContent>
  </w:sdt>
  <w:p w:rsidR="00960784" w:rsidRDefault="0096078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15:restartNumberingAfterBreak="0">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15:restartNumberingAfterBreak="0">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15:restartNumberingAfterBreak="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15:restartNumberingAfterBreak="0">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4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09FB"/>
    <w:rsid w:val="00011CBD"/>
    <w:rsid w:val="00020EC0"/>
    <w:rsid w:val="00025870"/>
    <w:rsid w:val="00030573"/>
    <w:rsid w:val="00033FE1"/>
    <w:rsid w:val="00035B63"/>
    <w:rsid w:val="0004095A"/>
    <w:rsid w:val="00040E09"/>
    <w:rsid w:val="000464C0"/>
    <w:rsid w:val="00047E59"/>
    <w:rsid w:val="00054CE0"/>
    <w:rsid w:val="000638C9"/>
    <w:rsid w:val="0007439D"/>
    <w:rsid w:val="000765D5"/>
    <w:rsid w:val="00076E11"/>
    <w:rsid w:val="00080824"/>
    <w:rsid w:val="00085323"/>
    <w:rsid w:val="000A1187"/>
    <w:rsid w:val="000A407A"/>
    <w:rsid w:val="000B4568"/>
    <w:rsid w:val="000B684F"/>
    <w:rsid w:val="000C048F"/>
    <w:rsid w:val="000C3EDB"/>
    <w:rsid w:val="000C4468"/>
    <w:rsid w:val="000E0B18"/>
    <w:rsid w:val="000E0F85"/>
    <w:rsid w:val="000E16DE"/>
    <w:rsid w:val="000E7D44"/>
    <w:rsid w:val="000F1618"/>
    <w:rsid w:val="000F1FD4"/>
    <w:rsid w:val="0011009E"/>
    <w:rsid w:val="00111B46"/>
    <w:rsid w:val="00112BD9"/>
    <w:rsid w:val="001161CA"/>
    <w:rsid w:val="00122F7D"/>
    <w:rsid w:val="00125924"/>
    <w:rsid w:val="00127633"/>
    <w:rsid w:val="00130054"/>
    <w:rsid w:val="00143ED3"/>
    <w:rsid w:val="001475DD"/>
    <w:rsid w:val="00150B61"/>
    <w:rsid w:val="00156F10"/>
    <w:rsid w:val="00160BFA"/>
    <w:rsid w:val="00165D7E"/>
    <w:rsid w:val="00171FF4"/>
    <w:rsid w:val="00175A46"/>
    <w:rsid w:val="00176ED9"/>
    <w:rsid w:val="00184F0A"/>
    <w:rsid w:val="00185A9D"/>
    <w:rsid w:val="00187B5D"/>
    <w:rsid w:val="001A0262"/>
    <w:rsid w:val="001A2AC3"/>
    <w:rsid w:val="001A7DA5"/>
    <w:rsid w:val="001B4534"/>
    <w:rsid w:val="001B4C04"/>
    <w:rsid w:val="001C1ECC"/>
    <w:rsid w:val="001E3AA6"/>
    <w:rsid w:val="001E3F16"/>
    <w:rsid w:val="001E53C3"/>
    <w:rsid w:val="001E71EC"/>
    <w:rsid w:val="001F29D1"/>
    <w:rsid w:val="001F5C5F"/>
    <w:rsid w:val="001F65B7"/>
    <w:rsid w:val="0020277B"/>
    <w:rsid w:val="00202BCF"/>
    <w:rsid w:val="00203BCE"/>
    <w:rsid w:val="00211C8B"/>
    <w:rsid w:val="00216FB5"/>
    <w:rsid w:val="0022134C"/>
    <w:rsid w:val="00226449"/>
    <w:rsid w:val="002277F7"/>
    <w:rsid w:val="00232EBC"/>
    <w:rsid w:val="002370C8"/>
    <w:rsid w:val="00241238"/>
    <w:rsid w:val="00245492"/>
    <w:rsid w:val="0024552B"/>
    <w:rsid w:val="00256E18"/>
    <w:rsid w:val="00257577"/>
    <w:rsid w:val="002841FB"/>
    <w:rsid w:val="0028598A"/>
    <w:rsid w:val="00290D0F"/>
    <w:rsid w:val="002916FC"/>
    <w:rsid w:val="00294ADA"/>
    <w:rsid w:val="0029617B"/>
    <w:rsid w:val="00296E4F"/>
    <w:rsid w:val="002C0376"/>
    <w:rsid w:val="002C0ABA"/>
    <w:rsid w:val="002C0CEB"/>
    <w:rsid w:val="002C1285"/>
    <w:rsid w:val="002C1300"/>
    <w:rsid w:val="002C2B08"/>
    <w:rsid w:val="002D6C8B"/>
    <w:rsid w:val="002D6F65"/>
    <w:rsid w:val="002D701E"/>
    <w:rsid w:val="002E40A4"/>
    <w:rsid w:val="002F423C"/>
    <w:rsid w:val="002F7B83"/>
    <w:rsid w:val="00303753"/>
    <w:rsid w:val="003146AC"/>
    <w:rsid w:val="00320F3B"/>
    <w:rsid w:val="003230B0"/>
    <w:rsid w:val="00325EDE"/>
    <w:rsid w:val="00335808"/>
    <w:rsid w:val="00340B2E"/>
    <w:rsid w:val="0034499F"/>
    <w:rsid w:val="00346324"/>
    <w:rsid w:val="00357A22"/>
    <w:rsid w:val="00360452"/>
    <w:rsid w:val="003604A5"/>
    <w:rsid w:val="00360A74"/>
    <w:rsid w:val="00360BD5"/>
    <w:rsid w:val="0037098C"/>
    <w:rsid w:val="00373086"/>
    <w:rsid w:val="00390610"/>
    <w:rsid w:val="003909FB"/>
    <w:rsid w:val="00395B0A"/>
    <w:rsid w:val="003A5783"/>
    <w:rsid w:val="003A5A85"/>
    <w:rsid w:val="003A6325"/>
    <w:rsid w:val="003B24C6"/>
    <w:rsid w:val="003B74AA"/>
    <w:rsid w:val="003B7C46"/>
    <w:rsid w:val="003C140C"/>
    <w:rsid w:val="003C1C1A"/>
    <w:rsid w:val="003C30CC"/>
    <w:rsid w:val="003C5FB0"/>
    <w:rsid w:val="003D53AE"/>
    <w:rsid w:val="003E00BB"/>
    <w:rsid w:val="003E3161"/>
    <w:rsid w:val="003E75BD"/>
    <w:rsid w:val="00401545"/>
    <w:rsid w:val="00404774"/>
    <w:rsid w:val="00414E33"/>
    <w:rsid w:val="00416BEB"/>
    <w:rsid w:val="00424B92"/>
    <w:rsid w:val="0044287B"/>
    <w:rsid w:val="00442969"/>
    <w:rsid w:val="0044305C"/>
    <w:rsid w:val="00451FCF"/>
    <w:rsid w:val="00452808"/>
    <w:rsid w:val="00453492"/>
    <w:rsid w:val="0045641A"/>
    <w:rsid w:val="0045736F"/>
    <w:rsid w:val="00473EE0"/>
    <w:rsid w:val="00481322"/>
    <w:rsid w:val="00482772"/>
    <w:rsid w:val="0048574C"/>
    <w:rsid w:val="004871C6"/>
    <w:rsid w:val="00492BA4"/>
    <w:rsid w:val="004A0D5B"/>
    <w:rsid w:val="004B057E"/>
    <w:rsid w:val="004B4AE4"/>
    <w:rsid w:val="004B4BA6"/>
    <w:rsid w:val="004D16E4"/>
    <w:rsid w:val="004E0597"/>
    <w:rsid w:val="004E4139"/>
    <w:rsid w:val="004E4945"/>
    <w:rsid w:val="004E638D"/>
    <w:rsid w:val="004F1158"/>
    <w:rsid w:val="00501092"/>
    <w:rsid w:val="00507D3E"/>
    <w:rsid w:val="00507F9C"/>
    <w:rsid w:val="005157A4"/>
    <w:rsid w:val="00520E21"/>
    <w:rsid w:val="00521032"/>
    <w:rsid w:val="005226E0"/>
    <w:rsid w:val="005318F5"/>
    <w:rsid w:val="00532EAA"/>
    <w:rsid w:val="00546297"/>
    <w:rsid w:val="00554383"/>
    <w:rsid w:val="00555991"/>
    <w:rsid w:val="00562DE3"/>
    <w:rsid w:val="00573588"/>
    <w:rsid w:val="005735B4"/>
    <w:rsid w:val="00575EFA"/>
    <w:rsid w:val="00586318"/>
    <w:rsid w:val="005877C7"/>
    <w:rsid w:val="005936D4"/>
    <w:rsid w:val="00593D53"/>
    <w:rsid w:val="0059510C"/>
    <w:rsid w:val="005A2173"/>
    <w:rsid w:val="005A3C10"/>
    <w:rsid w:val="005A6E85"/>
    <w:rsid w:val="005B667B"/>
    <w:rsid w:val="005C2E40"/>
    <w:rsid w:val="005C3A8D"/>
    <w:rsid w:val="005C51B2"/>
    <w:rsid w:val="005D0A13"/>
    <w:rsid w:val="005D0B36"/>
    <w:rsid w:val="005D7B0B"/>
    <w:rsid w:val="005E2B9D"/>
    <w:rsid w:val="005E5243"/>
    <w:rsid w:val="005F0DDB"/>
    <w:rsid w:val="00600FFB"/>
    <w:rsid w:val="00601A89"/>
    <w:rsid w:val="00604C4B"/>
    <w:rsid w:val="00606F9A"/>
    <w:rsid w:val="00610503"/>
    <w:rsid w:val="006170B2"/>
    <w:rsid w:val="00617A3A"/>
    <w:rsid w:val="00626609"/>
    <w:rsid w:val="00636768"/>
    <w:rsid w:val="006434BA"/>
    <w:rsid w:val="00644940"/>
    <w:rsid w:val="0064608E"/>
    <w:rsid w:val="00646CF5"/>
    <w:rsid w:val="00653F38"/>
    <w:rsid w:val="0065713A"/>
    <w:rsid w:val="00661F6F"/>
    <w:rsid w:val="00665F7C"/>
    <w:rsid w:val="00683278"/>
    <w:rsid w:val="00690EED"/>
    <w:rsid w:val="006A0E4B"/>
    <w:rsid w:val="006B46FD"/>
    <w:rsid w:val="006B638A"/>
    <w:rsid w:val="006B7284"/>
    <w:rsid w:val="006C104B"/>
    <w:rsid w:val="006C34A9"/>
    <w:rsid w:val="006E338B"/>
    <w:rsid w:val="006E34C4"/>
    <w:rsid w:val="006F4637"/>
    <w:rsid w:val="00703E91"/>
    <w:rsid w:val="007065C1"/>
    <w:rsid w:val="00724A21"/>
    <w:rsid w:val="007408CA"/>
    <w:rsid w:val="00743377"/>
    <w:rsid w:val="007516D7"/>
    <w:rsid w:val="007526AD"/>
    <w:rsid w:val="00761A24"/>
    <w:rsid w:val="00767314"/>
    <w:rsid w:val="00783B03"/>
    <w:rsid w:val="00783E88"/>
    <w:rsid w:val="00790549"/>
    <w:rsid w:val="0079461A"/>
    <w:rsid w:val="00794CA9"/>
    <w:rsid w:val="007A4E2B"/>
    <w:rsid w:val="007B0DD9"/>
    <w:rsid w:val="007B6268"/>
    <w:rsid w:val="007D4A04"/>
    <w:rsid w:val="007E3E50"/>
    <w:rsid w:val="007F2FA3"/>
    <w:rsid w:val="00803883"/>
    <w:rsid w:val="00813B1D"/>
    <w:rsid w:val="008172E8"/>
    <w:rsid w:val="0083679A"/>
    <w:rsid w:val="00837952"/>
    <w:rsid w:val="0085157B"/>
    <w:rsid w:val="0085332E"/>
    <w:rsid w:val="008535F2"/>
    <w:rsid w:val="008600EB"/>
    <w:rsid w:val="008615A8"/>
    <w:rsid w:val="00865370"/>
    <w:rsid w:val="00866255"/>
    <w:rsid w:val="0086634A"/>
    <w:rsid w:val="008742CE"/>
    <w:rsid w:val="008A7A43"/>
    <w:rsid w:val="008B4549"/>
    <w:rsid w:val="008B7A5E"/>
    <w:rsid w:val="008C2A8E"/>
    <w:rsid w:val="008C539E"/>
    <w:rsid w:val="008D572D"/>
    <w:rsid w:val="008E002A"/>
    <w:rsid w:val="008E1B3B"/>
    <w:rsid w:val="008F0735"/>
    <w:rsid w:val="009109CC"/>
    <w:rsid w:val="00924C4D"/>
    <w:rsid w:val="00925511"/>
    <w:rsid w:val="0093253F"/>
    <w:rsid w:val="00953863"/>
    <w:rsid w:val="00956C4D"/>
    <w:rsid w:val="00960784"/>
    <w:rsid w:val="00963C3D"/>
    <w:rsid w:val="009648F4"/>
    <w:rsid w:val="009706AE"/>
    <w:rsid w:val="009727D5"/>
    <w:rsid w:val="00972F6A"/>
    <w:rsid w:val="00973ECA"/>
    <w:rsid w:val="009802D2"/>
    <w:rsid w:val="00981D45"/>
    <w:rsid w:val="00986045"/>
    <w:rsid w:val="00992781"/>
    <w:rsid w:val="009970A3"/>
    <w:rsid w:val="009A1B0F"/>
    <w:rsid w:val="009A5963"/>
    <w:rsid w:val="009B3D56"/>
    <w:rsid w:val="009B69D1"/>
    <w:rsid w:val="009C07B4"/>
    <w:rsid w:val="009C0CB0"/>
    <w:rsid w:val="009C74C9"/>
    <w:rsid w:val="009D426B"/>
    <w:rsid w:val="009D62C7"/>
    <w:rsid w:val="009E3C38"/>
    <w:rsid w:val="009E520F"/>
    <w:rsid w:val="009F6A63"/>
    <w:rsid w:val="00A014B6"/>
    <w:rsid w:val="00A02C3A"/>
    <w:rsid w:val="00A02E17"/>
    <w:rsid w:val="00A054AE"/>
    <w:rsid w:val="00A1249A"/>
    <w:rsid w:val="00A127E6"/>
    <w:rsid w:val="00A22827"/>
    <w:rsid w:val="00A40A0B"/>
    <w:rsid w:val="00A41803"/>
    <w:rsid w:val="00A419E7"/>
    <w:rsid w:val="00A44573"/>
    <w:rsid w:val="00A46976"/>
    <w:rsid w:val="00A503C6"/>
    <w:rsid w:val="00A53D2F"/>
    <w:rsid w:val="00A665B1"/>
    <w:rsid w:val="00A71BDD"/>
    <w:rsid w:val="00A71C89"/>
    <w:rsid w:val="00A83A44"/>
    <w:rsid w:val="00A8584A"/>
    <w:rsid w:val="00A87327"/>
    <w:rsid w:val="00A90DF7"/>
    <w:rsid w:val="00AA1D61"/>
    <w:rsid w:val="00AA2187"/>
    <w:rsid w:val="00AB0610"/>
    <w:rsid w:val="00AB600B"/>
    <w:rsid w:val="00AC0AEA"/>
    <w:rsid w:val="00AC360F"/>
    <w:rsid w:val="00AE7DC3"/>
    <w:rsid w:val="00AF150D"/>
    <w:rsid w:val="00AF71B7"/>
    <w:rsid w:val="00B118CC"/>
    <w:rsid w:val="00B12769"/>
    <w:rsid w:val="00B2190C"/>
    <w:rsid w:val="00B22DC3"/>
    <w:rsid w:val="00B26227"/>
    <w:rsid w:val="00B34FA7"/>
    <w:rsid w:val="00B35B3D"/>
    <w:rsid w:val="00B37A5A"/>
    <w:rsid w:val="00B41D3C"/>
    <w:rsid w:val="00B42BD7"/>
    <w:rsid w:val="00B44649"/>
    <w:rsid w:val="00B4551A"/>
    <w:rsid w:val="00B46044"/>
    <w:rsid w:val="00B50E4A"/>
    <w:rsid w:val="00B5170B"/>
    <w:rsid w:val="00B60508"/>
    <w:rsid w:val="00B665BE"/>
    <w:rsid w:val="00B70C3A"/>
    <w:rsid w:val="00B713BE"/>
    <w:rsid w:val="00B76FFA"/>
    <w:rsid w:val="00B9103B"/>
    <w:rsid w:val="00B93487"/>
    <w:rsid w:val="00BA02F5"/>
    <w:rsid w:val="00BB3163"/>
    <w:rsid w:val="00BB65DC"/>
    <w:rsid w:val="00BC3FDA"/>
    <w:rsid w:val="00BC7363"/>
    <w:rsid w:val="00BD003A"/>
    <w:rsid w:val="00BD0520"/>
    <w:rsid w:val="00BD1B78"/>
    <w:rsid w:val="00BD2D29"/>
    <w:rsid w:val="00BD31E0"/>
    <w:rsid w:val="00BD50C3"/>
    <w:rsid w:val="00BD50E8"/>
    <w:rsid w:val="00BD5261"/>
    <w:rsid w:val="00BE2C3D"/>
    <w:rsid w:val="00BF1B3B"/>
    <w:rsid w:val="00C116B4"/>
    <w:rsid w:val="00C17A82"/>
    <w:rsid w:val="00C27824"/>
    <w:rsid w:val="00C333D8"/>
    <w:rsid w:val="00C35F49"/>
    <w:rsid w:val="00C53080"/>
    <w:rsid w:val="00C56904"/>
    <w:rsid w:val="00C57C8D"/>
    <w:rsid w:val="00C62F3A"/>
    <w:rsid w:val="00C63FE7"/>
    <w:rsid w:val="00C76EC2"/>
    <w:rsid w:val="00C80214"/>
    <w:rsid w:val="00C9207B"/>
    <w:rsid w:val="00C97D68"/>
    <w:rsid w:val="00CA25D0"/>
    <w:rsid w:val="00CB4B5A"/>
    <w:rsid w:val="00CB5F9D"/>
    <w:rsid w:val="00CD1F76"/>
    <w:rsid w:val="00CD2483"/>
    <w:rsid w:val="00CD46C2"/>
    <w:rsid w:val="00CE08D6"/>
    <w:rsid w:val="00CE250F"/>
    <w:rsid w:val="00CE6E3B"/>
    <w:rsid w:val="00CF4454"/>
    <w:rsid w:val="00CF5CB6"/>
    <w:rsid w:val="00CF64B4"/>
    <w:rsid w:val="00D24C1D"/>
    <w:rsid w:val="00D25300"/>
    <w:rsid w:val="00D42FE6"/>
    <w:rsid w:val="00D44780"/>
    <w:rsid w:val="00D54475"/>
    <w:rsid w:val="00D6072F"/>
    <w:rsid w:val="00D66973"/>
    <w:rsid w:val="00D70AE5"/>
    <w:rsid w:val="00D81991"/>
    <w:rsid w:val="00D8543A"/>
    <w:rsid w:val="00D93784"/>
    <w:rsid w:val="00D9601D"/>
    <w:rsid w:val="00D97318"/>
    <w:rsid w:val="00DA4867"/>
    <w:rsid w:val="00DA51E5"/>
    <w:rsid w:val="00DA7F6C"/>
    <w:rsid w:val="00DB001A"/>
    <w:rsid w:val="00DB283A"/>
    <w:rsid w:val="00DB5B59"/>
    <w:rsid w:val="00DB732F"/>
    <w:rsid w:val="00DD3A43"/>
    <w:rsid w:val="00DE4527"/>
    <w:rsid w:val="00DF017B"/>
    <w:rsid w:val="00DF2377"/>
    <w:rsid w:val="00E31B2C"/>
    <w:rsid w:val="00E416F9"/>
    <w:rsid w:val="00E50174"/>
    <w:rsid w:val="00E5202C"/>
    <w:rsid w:val="00E55B54"/>
    <w:rsid w:val="00E57ACE"/>
    <w:rsid w:val="00E606F2"/>
    <w:rsid w:val="00E6165F"/>
    <w:rsid w:val="00E7103A"/>
    <w:rsid w:val="00E845F0"/>
    <w:rsid w:val="00E84B6F"/>
    <w:rsid w:val="00E978B3"/>
    <w:rsid w:val="00EA0956"/>
    <w:rsid w:val="00EB65CD"/>
    <w:rsid w:val="00EC534A"/>
    <w:rsid w:val="00EC6054"/>
    <w:rsid w:val="00ED362C"/>
    <w:rsid w:val="00ED4695"/>
    <w:rsid w:val="00EE3E7B"/>
    <w:rsid w:val="00EE62E7"/>
    <w:rsid w:val="00EF0C53"/>
    <w:rsid w:val="00F164B6"/>
    <w:rsid w:val="00F16687"/>
    <w:rsid w:val="00F212A5"/>
    <w:rsid w:val="00F3218D"/>
    <w:rsid w:val="00F37DFB"/>
    <w:rsid w:val="00F42D26"/>
    <w:rsid w:val="00F430B8"/>
    <w:rsid w:val="00F60E6F"/>
    <w:rsid w:val="00F61634"/>
    <w:rsid w:val="00F6258D"/>
    <w:rsid w:val="00F64CA9"/>
    <w:rsid w:val="00F67BD2"/>
    <w:rsid w:val="00F76724"/>
    <w:rsid w:val="00F85168"/>
    <w:rsid w:val="00F920BF"/>
    <w:rsid w:val="00FA2E91"/>
    <w:rsid w:val="00FA30AA"/>
    <w:rsid w:val="00FA6CB3"/>
    <w:rsid w:val="00FB47DF"/>
    <w:rsid w:val="00FC0A49"/>
    <w:rsid w:val="00FC5986"/>
    <w:rsid w:val="00FC6867"/>
    <w:rsid w:val="00FE4ADE"/>
    <w:rsid w:val="00FE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B779F52"/>
  <w15:docId w15:val="{53471CA3-0F3E-4362-997D-B8F2EC07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и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и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выноски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ой текст с от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ой текст с от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rFonts w:ascii="Times New Roman" w:eastAsia="Times New Roman" w:hAnsi="Times New Roman"/>
      <w:color w:val="000000"/>
      <w:spacing w:val="50"/>
      <w:w w:val="100"/>
      <w:position w:val="0"/>
      <w:sz w:val="26"/>
      <w:szCs w:val="26"/>
      <w:shd w:val="clear" w:color="auto" w:fill="FFFFFF"/>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p.sso.zit@gmail.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p.sso.zit@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rp.sso.zit@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rp.sso.zit@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8904-BB6C-4087-A0B3-236468A4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24</Pages>
  <Words>34639</Words>
  <Characters>19745</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Користувач</cp:lastModifiedBy>
  <cp:revision>35</cp:revision>
  <cp:lastPrinted>2020-06-26T12:03:00Z</cp:lastPrinted>
  <dcterms:created xsi:type="dcterms:W3CDTF">2020-03-13T08:52:00Z</dcterms:created>
  <dcterms:modified xsi:type="dcterms:W3CDTF">2020-06-26T12:07:00Z</dcterms:modified>
</cp:coreProperties>
</file>