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CF" w:rsidRPr="008E55E9" w:rsidRDefault="00202BCF" w:rsidP="00623290">
      <w:pPr>
        <w:ind w:left="5529"/>
        <w:rPr>
          <w:b/>
        </w:rPr>
      </w:pPr>
      <w:r w:rsidRPr="008E55E9">
        <w:rPr>
          <w:b/>
        </w:rPr>
        <w:t>ЗАТВЕРДЖЕНО</w:t>
      </w:r>
    </w:p>
    <w:p w:rsidR="00202BCF" w:rsidRPr="008E55E9" w:rsidRDefault="00202BCF" w:rsidP="00623290">
      <w:pPr>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623290">
      <w:pPr>
        <w:ind w:left="4809" w:firstLine="720"/>
        <w:rPr>
          <w:b/>
        </w:rPr>
      </w:pPr>
      <w:r w:rsidRPr="008E55E9">
        <w:t xml:space="preserve">від </w:t>
      </w:r>
      <w:r w:rsidR="00877D76">
        <w:t>15</w:t>
      </w:r>
      <w:r w:rsidRPr="008E55E9">
        <w:t>.</w:t>
      </w:r>
      <w:r w:rsidR="00377D30">
        <w:t>1</w:t>
      </w:r>
      <w:r w:rsidR="00222D52">
        <w:t>0</w:t>
      </w:r>
      <w:r w:rsidRPr="008E55E9">
        <w:t xml:space="preserve">.2020 № </w:t>
      </w:r>
      <w:r w:rsidR="00877D76">
        <w:t>206</w:t>
      </w:r>
    </w:p>
    <w:p w:rsidR="00202BCF" w:rsidRPr="00404774" w:rsidRDefault="00202BCF" w:rsidP="00623290">
      <w:pPr>
        <w:jc w:val="center"/>
        <w:rPr>
          <w:b/>
          <w:sz w:val="20"/>
        </w:rPr>
      </w:pPr>
    </w:p>
    <w:p w:rsidR="009847DF" w:rsidRDefault="009847DF" w:rsidP="00623290">
      <w:pPr>
        <w:jc w:val="center"/>
        <w:rPr>
          <w:b/>
        </w:rPr>
      </w:pPr>
    </w:p>
    <w:p w:rsidR="00202BCF" w:rsidRPr="00EB65CD" w:rsidRDefault="00202BCF" w:rsidP="00623290">
      <w:pPr>
        <w:jc w:val="center"/>
        <w:rPr>
          <w:b/>
        </w:rPr>
      </w:pPr>
      <w:r w:rsidRPr="00EB65CD">
        <w:rPr>
          <w:b/>
        </w:rPr>
        <w:t>УМОВИ</w:t>
      </w:r>
    </w:p>
    <w:p w:rsidR="008B7030" w:rsidRDefault="00202BCF" w:rsidP="00623290">
      <w:pPr>
        <w:jc w:val="center"/>
        <w:rPr>
          <w:b/>
        </w:rPr>
      </w:pPr>
      <w:r w:rsidRPr="00EB65CD">
        <w:rPr>
          <w:b/>
        </w:rPr>
        <w:t xml:space="preserve">проведення конкурсу на зайняття вакантної посади </w:t>
      </w:r>
    </w:p>
    <w:p w:rsidR="008B7030" w:rsidRPr="0044003F" w:rsidRDefault="00202BCF" w:rsidP="00623290">
      <w:pPr>
        <w:jc w:val="center"/>
        <w:rPr>
          <w:b/>
        </w:rPr>
      </w:pPr>
      <w:r w:rsidRPr="00EB65CD">
        <w:rPr>
          <w:b/>
        </w:rPr>
        <w:t xml:space="preserve">контролера І категорії </w:t>
      </w:r>
      <w:r w:rsidR="00222D52">
        <w:rPr>
          <w:b/>
        </w:rPr>
        <w:t>другого</w:t>
      </w:r>
      <w:r w:rsidRPr="0044003F">
        <w:rPr>
          <w:b/>
        </w:rPr>
        <w:t xml:space="preserve"> взводу охорони </w:t>
      </w:r>
    </w:p>
    <w:p w:rsidR="008B7030" w:rsidRPr="0044003F" w:rsidRDefault="00202BCF" w:rsidP="00623290">
      <w:pPr>
        <w:jc w:val="center"/>
        <w:rPr>
          <w:b/>
        </w:rPr>
      </w:pPr>
      <w:r w:rsidRPr="0044003F">
        <w:rPr>
          <w:b/>
        </w:rPr>
        <w:t xml:space="preserve">першого підрозділу охорони територіального управління </w:t>
      </w:r>
    </w:p>
    <w:p w:rsidR="00202BCF" w:rsidRPr="0044003F" w:rsidRDefault="00202BCF" w:rsidP="00623290">
      <w:pPr>
        <w:jc w:val="center"/>
        <w:rPr>
          <w:b/>
        </w:rPr>
      </w:pPr>
      <w:r w:rsidRPr="0044003F">
        <w:rPr>
          <w:b/>
        </w:rPr>
        <w:t>Служби судової охорони у Житомирській області</w:t>
      </w:r>
    </w:p>
    <w:p w:rsidR="00202BCF" w:rsidRDefault="00202BCF" w:rsidP="00623290">
      <w:pPr>
        <w:jc w:val="center"/>
        <w:rPr>
          <w:b/>
        </w:rPr>
      </w:pPr>
    </w:p>
    <w:p w:rsidR="00202BCF" w:rsidRPr="0044003F" w:rsidRDefault="00202BCF" w:rsidP="00623290">
      <w:pPr>
        <w:jc w:val="center"/>
        <w:rPr>
          <w:b/>
        </w:rPr>
      </w:pPr>
      <w:r w:rsidRPr="0044003F">
        <w:rPr>
          <w:b/>
        </w:rPr>
        <w:t>Загальні умови.</w:t>
      </w:r>
    </w:p>
    <w:p w:rsidR="00202BCF" w:rsidRPr="00EB65CD" w:rsidRDefault="00202BCF" w:rsidP="00623290">
      <w:pPr>
        <w:ind w:firstLine="567"/>
        <w:jc w:val="both"/>
        <w:rPr>
          <w:b/>
        </w:rPr>
      </w:pPr>
      <w:r w:rsidRPr="0044003F">
        <w:rPr>
          <w:b/>
        </w:rPr>
        <w:t xml:space="preserve">1. Основні посадові обов’язки контролера І категорії </w:t>
      </w:r>
      <w:r w:rsidR="00222D52">
        <w:rPr>
          <w:b/>
        </w:rPr>
        <w:t>другого</w:t>
      </w:r>
      <w:r w:rsidRPr="0044003F">
        <w:rPr>
          <w:b/>
        </w:rPr>
        <w:t xml:space="preserve"> взводу</w:t>
      </w:r>
      <w:r w:rsidRPr="00EB65CD">
        <w:rPr>
          <w:b/>
        </w:rPr>
        <w:t xml:space="preserve">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202BCF" w:rsidRPr="00EB65CD" w:rsidRDefault="00202BCF" w:rsidP="00623290">
      <w:pPr>
        <w:shd w:val="clear" w:color="auto" w:fill="FFFFFF"/>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623290" w:rsidP="00623290">
      <w:pPr>
        <w:shd w:val="clear" w:color="auto" w:fill="FFFFFF"/>
        <w:ind w:firstLine="567"/>
        <w:jc w:val="both"/>
        <w:rPr>
          <w:color w:val="000000"/>
        </w:rPr>
      </w:pPr>
      <w:r>
        <w:rPr>
          <w:color w:val="000000"/>
        </w:rPr>
        <w:t>2</w:t>
      </w:r>
      <w:r w:rsidR="00202BCF" w:rsidRPr="00EB65CD">
        <w:rPr>
          <w:color w:val="000000"/>
        </w:rPr>
        <w:t>)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623290" w:rsidP="00623290">
      <w:pPr>
        <w:shd w:val="clear" w:color="auto" w:fill="FFFFFF"/>
        <w:ind w:firstLine="567"/>
        <w:jc w:val="both"/>
        <w:rPr>
          <w:color w:val="000000"/>
        </w:rPr>
      </w:pPr>
      <w:r>
        <w:rPr>
          <w:color w:val="000000"/>
        </w:rPr>
        <w:t>3</w:t>
      </w:r>
      <w:r w:rsidR="00202BCF" w:rsidRPr="00EB65CD">
        <w:rPr>
          <w:color w:val="000000"/>
        </w:rPr>
        <w:t>) забезпечує підтримання та реагує на порушення громадського порядку при розгляді справ судом</w:t>
      </w:r>
      <w:r>
        <w:rPr>
          <w:color w:val="000000"/>
        </w:rPr>
        <w:t xml:space="preserve">, </w:t>
      </w:r>
      <w:r w:rsidR="00202BCF" w:rsidRPr="00EB65CD">
        <w:rPr>
          <w:color w:val="000000"/>
        </w:rPr>
        <w:t>вживає заход</w:t>
      </w:r>
      <w:r>
        <w:rPr>
          <w:color w:val="000000"/>
        </w:rPr>
        <w:t>ів</w:t>
      </w:r>
      <w:r w:rsidR="00202BCF" w:rsidRPr="00EB65CD">
        <w:rPr>
          <w:color w:val="000000"/>
        </w:rPr>
        <w:t xml:space="preserve"> д</w:t>
      </w:r>
      <w:r>
        <w:rPr>
          <w:color w:val="000000"/>
        </w:rPr>
        <w:t>ля</w:t>
      </w:r>
      <w:r w:rsidR="00202BCF" w:rsidRPr="00EB65CD">
        <w:rPr>
          <w:color w:val="000000"/>
        </w:rPr>
        <w:t xml:space="preserve"> припинення проявів неповаги до суду;</w:t>
      </w:r>
    </w:p>
    <w:p w:rsidR="00202BCF" w:rsidRPr="00EB65CD" w:rsidRDefault="00623290" w:rsidP="00623290">
      <w:pPr>
        <w:shd w:val="clear" w:color="auto" w:fill="FFFFFF"/>
        <w:ind w:firstLine="567"/>
        <w:jc w:val="both"/>
        <w:rPr>
          <w:color w:val="000000"/>
        </w:rPr>
      </w:pPr>
      <w:r>
        <w:rPr>
          <w:color w:val="000000"/>
        </w:rPr>
        <w:t>4</w:t>
      </w:r>
      <w:r w:rsidR="00202BCF" w:rsidRPr="00EB65CD">
        <w:rPr>
          <w:color w:val="000000"/>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623290" w:rsidRPr="00EB65CD" w:rsidRDefault="00623290" w:rsidP="00623290">
      <w:pPr>
        <w:shd w:val="clear" w:color="auto" w:fill="FFFFFF"/>
        <w:ind w:firstLine="567"/>
        <w:jc w:val="both"/>
        <w:rPr>
          <w:color w:val="000000"/>
        </w:rPr>
      </w:pPr>
      <w:r>
        <w:rPr>
          <w:color w:val="000000"/>
        </w:rPr>
        <w:t>5</w:t>
      </w:r>
      <w:r w:rsidR="00202BCF" w:rsidRPr="00EB65CD">
        <w:rPr>
          <w:color w:val="000000"/>
        </w:rPr>
        <w:t xml:space="preserve">) </w:t>
      </w:r>
      <w:r>
        <w:rPr>
          <w:color w:val="000000"/>
        </w:rPr>
        <w:t>інформує старшого наряду про зміни в несенні служби, що можуть призвести до ускладнення обстановки з охорони об’єкта приміщень суду, органу й установи системи правосуддя.</w:t>
      </w:r>
    </w:p>
    <w:p w:rsidR="009847DF" w:rsidRPr="00377D30" w:rsidRDefault="009847DF" w:rsidP="00623290">
      <w:pPr>
        <w:ind w:firstLine="567"/>
        <w:rPr>
          <w:b/>
          <w:sz w:val="22"/>
        </w:rPr>
      </w:pPr>
    </w:p>
    <w:p w:rsidR="00202BCF" w:rsidRPr="00EB65CD" w:rsidRDefault="00202BCF" w:rsidP="00623290">
      <w:pPr>
        <w:ind w:firstLine="567"/>
        <w:rPr>
          <w:b/>
        </w:rPr>
      </w:pPr>
      <w:r w:rsidRPr="00EB65CD">
        <w:rPr>
          <w:b/>
        </w:rPr>
        <w:t>2. Умови оплати праці:</w:t>
      </w:r>
    </w:p>
    <w:p w:rsidR="00202BCF" w:rsidRPr="008E55E9" w:rsidRDefault="00202BCF" w:rsidP="00623290">
      <w:pPr>
        <w:tabs>
          <w:tab w:val="left" w:pos="5812"/>
        </w:tabs>
        <w:ind w:firstLine="567"/>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623290">
      <w:pPr>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22D52" w:rsidRPr="00377D30" w:rsidRDefault="00222D52" w:rsidP="00623290">
      <w:pPr>
        <w:ind w:firstLine="567"/>
        <w:jc w:val="both"/>
        <w:rPr>
          <w:b/>
          <w:sz w:val="22"/>
        </w:rPr>
      </w:pPr>
    </w:p>
    <w:p w:rsidR="00202BCF" w:rsidRPr="00EB65CD" w:rsidRDefault="00202BCF" w:rsidP="00623290">
      <w:pPr>
        <w:ind w:firstLine="567"/>
        <w:jc w:val="both"/>
      </w:pPr>
      <w:r w:rsidRPr="00EB65CD">
        <w:rPr>
          <w:b/>
        </w:rPr>
        <w:t>3. Інформація про строковість чи безстроковість призначення на посаду:</w:t>
      </w:r>
    </w:p>
    <w:p w:rsidR="00202BCF" w:rsidRPr="00EB65CD" w:rsidRDefault="00202BCF" w:rsidP="00623290">
      <w:pPr>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lastRenderedPageBreak/>
        <w:t>4. Перелік документів, необхідних для участі в конкурсі, та строк їх подання:</w:t>
      </w:r>
    </w:p>
    <w:p w:rsidR="00BA47A9" w:rsidRDefault="00BA47A9"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A47A9" w:rsidRDefault="00BA47A9" w:rsidP="009847DF">
      <w:pPr>
        <w:spacing w:line="228" w:lineRule="auto"/>
        <w:ind w:firstLine="567"/>
        <w:jc w:val="both"/>
      </w:pPr>
      <w:r>
        <w:t xml:space="preserve">2) копія паспорта громадянина України, ідентифікаційний код; </w:t>
      </w:r>
    </w:p>
    <w:p w:rsidR="00BA47A9" w:rsidRDefault="00BA47A9" w:rsidP="009847DF">
      <w:pPr>
        <w:spacing w:line="228" w:lineRule="auto"/>
        <w:ind w:firstLine="567"/>
        <w:jc w:val="both"/>
      </w:pPr>
      <w:r>
        <w:t xml:space="preserve">3) копії документів про освіту (диплом/атестат з додатком з оцінками); </w:t>
      </w:r>
    </w:p>
    <w:p w:rsidR="00BA47A9" w:rsidRPr="009847DF" w:rsidRDefault="00BA47A9"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BA47A9" w:rsidRPr="009847DF" w:rsidRDefault="00BA47A9"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A47A9" w:rsidRPr="009847DF" w:rsidRDefault="00BA47A9" w:rsidP="009847DF">
      <w:pPr>
        <w:spacing w:line="228" w:lineRule="auto"/>
        <w:ind w:firstLine="567"/>
        <w:jc w:val="both"/>
      </w:pPr>
      <w:r w:rsidRPr="009847DF">
        <w:t xml:space="preserve">6) копія трудової книжки; </w:t>
      </w:r>
    </w:p>
    <w:p w:rsidR="00BA47A9" w:rsidRPr="009847DF" w:rsidRDefault="00BA47A9"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A47A9" w:rsidRPr="009847DF" w:rsidRDefault="00BA47A9" w:rsidP="009847DF">
      <w:pPr>
        <w:spacing w:line="228" w:lineRule="auto"/>
        <w:ind w:firstLine="567"/>
        <w:jc w:val="both"/>
      </w:pPr>
      <w:r w:rsidRPr="009847DF">
        <w:t>7.1.) сертифікат про проходження профілактичного наркологічного огляду (форма № 140/о)</w:t>
      </w:r>
    </w:p>
    <w:p w:rsidR="00BA47A9" w:rsidRPr="009847DF" w:rsidRDefault="00BA47A9"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BA47A9" w:rsidRDefault="00BA47A9" w:rsidP="009847DF">
      <w:pPr>
        <w:spacing w:line="228" w:lineRule="auto"/>
        <w:ind w:firstLine="567"/>
        <w:jc w:val="both"/>
      </w:pPr>
      <w:r w:rsidRPr="009847DF">
        <w:t>8) копія військового квитка або посвідчення особи військовослужбовця</w:t>
      </w:r>
      <w:r>
        <w:t xml:space="preserve"> (для військовозобов’язаних або військовослужбовців). </w:t>
      </w:r>
    </w:p>
    <w:p w:rsidR="00202BCF" w:rsidRDefault="00202BCF" w:rsidP="009847DF">
      <w:pPr>
        <w:spacing w:line="228"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F716F" w:rsidRPr="00FF0665" w:rsidRDefault="004F716F" w:rsidP="009847DF">
      <w:pPr>
        <w:spacing w:line="228" w:lineRule="auto"/>
        <w:ind w:firstLine="426"/>
        <w:jc w:val="both"/>
      </w:pPr>
      <w:r>
        <w:t xml:space="preserve">Документи </w:t>
      </w:r>
      <w:r w:rsidRPr="00FF0665">
        <w:t xml:space="preserve">приймаються з </w:t>
      </w:r>
      <w:r w:rsidR="00222D52" w:rsidRPr="00416259">
        <w:t xml:space="preserve">08:30 </w:t>
      </w:r>
      <w:r w:rsidR="007D39EE" w:rsidRPr="00416259">
        <w:t>19</w:t>
      </w:r>
      <w:r w:rsidR="00222D52" w:rsidRPr="00416259">
        <w:t>.</w:t>
      </w:r>
      <w:r w:rsidR="007D39EE" w:rsidRPr="00416259">
        <w:t>1</w:t>
      </w:r>
      <w:r w:rsidR="00222D52" w:rsidRPr="00416259">
        <w:t xml:space="preserve">0.2020 до 16:30 </w:t>
      </w:r>
      <w:r w:rsidR="007D39EE" w:rsidRPr="00416259">
        <w:t>28</w:t>
      </w:r>
      <w:r w:rsidR="00222D52" w:rsidRPr="00416259">
        <w:t>.10.2020</w:t>
      </w:r>
      <w:r w:rsidR="00222D52" w:rsidRPr="00FF0665">
        <w:t xml:space="preserve"> </w:t>
      </w:r>
      <w:r w:rsidRPr="00FF0665">
        <w:t>за адресою: м. Житомир, вул. Бориса Лятошинського, 5.</w:t>
      </w:r>
    </w:p>
    <w:p w:rsidR="004F716F" w:rsidRPr="00FF0665" w:rsidRDefault="004F716F" w:rsidP="009847DF">
      <w:pPr>
        <w:spacing w:line="228" w:lineRule="auto"/>
        <w:ind w:firstLine="426"/>
        <w:jc w:val="both"/>
      </w:pPr>
      <w:r w:rsidRPr="00FF0665">
        <w:t xml:space="preserve">На контролера І категорії </w:t>
      </w:r>
      <w:r w:rsidR="00222D52" w:rsidRPr="00FF0665">
        <w:t>другого</w:t>
      </w:r>
      <w:r w:rsidRPr="00FF0665">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9847DF" w:rsidRDefault="009847DF" w:rsidP="009847DF">
      <w:pPr>
        <w:spacing w:line="228" w:lineRule="auto"/>
        <w:ind w:firstLine="426"/>
        <w:jc w:val="both"/>
        <w:rPr>
          <w:b/>
          <w:sz w:val="16"/>
          <w:szCs w:val="16"/>
        </w:rPr>
      </w:pPr>
    </w:p>
    <w:p w:rsidR="004F716F" w:rsidRPr="00FF0665" w:rsidRDefault="004F716F" w:rsidP="009847DF">
      <w:pPr>
        <w:spacing w:line="228" w:lineRule="auto"/>
        <w:ind w:firstLine="426"/>
        <w:jc w:val="both"/>
        <w:rPr>
          <w:lang w:val="ru-RU"/>
        </w:rPr>
      </w:pPr>
      <w:r w:rsidRPr="00FF0665">
        <w:rPr>
          <w:b/>
        </w:rPr>
        <w:t xml:space="preserve">5. Місце, дата та час початку проведення конкурсу: </w:t>
      </w:r>
    </w:p>
    <w:p w:rsidR="00BA47A9" w:rsidRPr="009847DF" w:rsidRDefault="00BA47A9" w:rsidP="009847DF">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rsidRPr="00416259">
        <w:t>0</w:t>
      </w:r>
      <w:r w:rsidR="007D39EE" w:rsidRPr="00416259">
        <w:t>3</w:t>
      </w:r>
      <w:r w:rsidRPr="00416259">
        <w:t xml:space="preserve"> </w:t>
      </w:r>
      <w:r w:rsidR="007D39EE" w:rsidRPr="00416259">
        <w:t>листопада</w:t>
      </w:r>
      <w:r w:rsidRPr="009847DF">
        <w:t xml:space="preserve"> 2020 року, 10 година  00 хвилин.</w:t>
      </w:r>
    </w:p>
    <w:p w:rsidR="009847DF" w:rsidRPr="009847DF" w:rsidRDefault="009847DF" w:rsidP="009847DF">
      <w:pPr>
        <w:spacing w:line="228" w:lineRule="auto"/>
        <w:ind w:firstLine="425"/>
        <w:jc w:val="both"/>
        <w:rPr>
          <w:b/>
          <w:sz w:val="16"/>
          <w:szCs w:val="16"/>
        </w:rPr>
      </w:pPr>
    </w:p>
    <w:p w:rsidR="00202BCF" w:rsidRPr="00241238" w:rsidRDefault="00202BCF" w:rsidP="009847DF">
      <w:pPr>
        <w:spacing w:line="228" w:lineRule="auto"/>
        <w:ind w:firstLine="425"/>
        <w:jc w:val="both"/>
        <w:rPr>
          <w:lang w:val="ru-RU"/>
        </w:rPr>
      </w:pPr>
      <w:r w:rsidRPr="00FF0665">
        <w:rPr>
          <w:b/>
        </w:rPr>
        <w:t>6. Прізвище, ім’я та по батькові, номер телефону та адреса електронної</w:t>
      </w:r>
      <w:r>
        <w:rPr>
          <w:b/>
        </w:rPr>
        <w:t xml:space="preserve"> пошти особи, яка надає додаткову інформацію з питань проведення конкурсу:</w:t>
      </w:r>
    </w:p>
    <w:p w:rsidR="00202BCF" w:rsidRDefault="00377D30" w:rsidP="009847DF">
      <w:pPr>
        <w:spacing w:line="228" w:lineRule="auto"/>
        <w:ind w:firstLine="426"/>
      </w:pPr>
      <w:r>
        <w:rPr>
          <w:spacing w:val="-4"/>
        </w:rPr>
        <w:t>Власюк Максим Валерійович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8"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9847DF" w:rsidRDefault="009847DF" w:rsidP="009847DF">
      <w:pPr>
        <w:spacing w:line="228" w:lineRule="auto"/>
        <w:ind w:firstLine="426"/>
      </w:pPr>
    </w:p>
    <w:p w:rsidR="00377D30" w:rsidRDefault="00377D30" w:rsidP="009847DF">
      <w:pPr>
        <w:spacing w:line="228" w:lineRule="auto"/>
        <w:ind w:firstLine="426"/>
      </w:pPr>
    </w:p>
    <w:p w:rsidR="00377D30" w:rsidRDefault="00377D30" w:rsidP="009847DF">
      <w:pPr>
        <w:spacing w:line="228" w:lineRule="auto"/>
        <w:ind w:firstLine="426"/>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lastRenderedPageBreak/>
                    <w:t>Кваліфікаційні вимоги</w:t>
                  </w:r>
                </w:p>
              </w:tc>
            </w:tr>
            <w:tr w:rsidR="00202BCF" w:rsidRPr="00AD09E6" w:rsidTr="00960784">
              <w:tc>
                <w:tcPr>
                  <w:tcW w:w="454" w:type="dxa"/>
                </w:tcPr>
                <w:p w:rsidR="00202BCF" w:rsidRPr="009847DF" w:rsidRDefault="009847DF" w:rsidP="00960784">
                  <w:pPr>
                    <w:spacing w:line="228"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Освіта</w:t>
                  </w:r>
                </w:p>
              </w:tc>
              <w:tc>
                <w:tcPr>
                  <w:tcW w:w="6969" w:type="dxa"/>
                </w:tcPr>
                <w:p w:rsidR="00202BCF" w:rsidRPr="009847DF" w:rsidRDefault="00202BCF" w:rsidP="00960784">
                  <w:pPr>
                    <w:spacing w:line="228"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Досвід роботи</w:t>
                  </w:r>
                </w:p>
              </w:tc>
              <w:tc>
                <w:tcPr>
                  <w:tcW w:w="6969" w:type="dxa"/>
                </w:tcPr>
                <w:p w:rsidR="00202BCF" w:rsidRPr="009847DF" w:rsidRDefault="00BA47A9" w:rsidP="009847DF">
                  <w:pPr>
                    <w:ind w:left="6" w:hanging="6"/>
                    <w:contextualSpacing/>
                    <w:jc w:val="both"/>
                    <w:rPr>
                      <w:sz w:val="27"/>
                      <w:szCs w:val="27"/>
                    </w:rPr>
                  </w:pPr>
                  <w:bookmarkStart w:id="0" w:name="_GoBack"/>
                  <w:r w:rsidRPr="009847DF">
                    <w:rPr>
                      <w:sz w:val="27"/>
                      <w:szCs w:val="27"/>
                    </w:rPr>
                    <w:t xml:space="preserve">у державних органах влади, органах системи правосуддя або досвід проходження служби у правоохоронних органах чи військових </w:t>
                  </w:r>
                  <w:r w:rsidR="009847DF">
                    <w:rPr>
                      <w:sz w:val="27"/>
                      <w:szCs w:val="27"/>
                    </w:rPr>
                    <w:t>ф</w:t>
                  </w:r>
                  <w:r w:rsidRPr="009847DF">
                    <w:rPr>
                      <w:sz w:val="27"/>
                      <w:szCs w:val="27"/>
                    </w:rPr>
                    <w:t>ормуваннях – не менше ніж 1 рік.</w:t>
                  </w:r>
                  <w:bookmarkEnd w:id="0"/>
                </w:p>
              </w:tc>
            </w:tr>
            <w:tr w:rsidR="00202BCF" w:rsidRPr="00AD09E6" w:rsidTr="00960784">
              <w:tc>
                <w:tcPr>
                  <w:tcW w:w="454" w:type="dxa"/>
                </w:tcPr>
                <w:p w:rsidR="00202BCF" w:rsidRPr="009847DF" w:rsidRDefault="00377D30" w:rsidP="00377D30">
                  <w:pPr>
                    <w:spacing w:line="228" w:lineRule="auto"/>
                    <w:rPr>
                      <w:sz w:val="27"/>
                      <w:szCs w:val="27"/>
                    </w:rPr>
                  </w:pPr>
                  <w:r>
                    <w:rPr>
                      <w:sz w:val="27"/>
                      <w:szCs w:val="27"/>
                    </w:rPr>
                    <w:t>3</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Місце проживання кандидата</w:t>
                  </w:r>
                </w:p>
              </w:tc>
              <w:tc>
                <w:tcPr>
                  <w:tcW w:w="6969" w:type="dxa"/>
                </w:tcPr>
                <w:p w:rsidR="00202BCF" w:rsidRPr="009847DF" w:rsidRDefault="00202BCF" w:rsidP="00960784">
                  <w:pPr>
                    <w:spacing w:line="228" w:lineRule="auto"/>
                    <w:jc w:val="both"/>
                    <w:rPr>
                      <w:sz w:val="27"/>
                      <w:szCs w:val="27"/>
                    </w:rPr>
                  </w:pPr>
                  <w:r w:rsidRPr="009847DF">
                    <w:rPr>
                      <w:sz w:val="27"/>
                      <w:szCs w:val="27"/>
                    </w:rPr>
                    <w:t>у межах 25 км від об’єкта, що охороняється підрозділом ТУ ССО.</w:t>
                  </w:r>
                </w:p>
              </w:tc>
            </w:tr>
            <w:tr w:rsidR="00202BCF" w:rsidRPr="00AD09E6" w:rsidTr="00960784">
              <w:tc>
                <w:tcPr>
                  <w:tcW w:w="454" w:type="dxa"/>
                </w:tcPr>
                <w:p w:rsidR="00202BCF" w:rsidRPr="009847DF" w:rsidRDefault="00377D30" w:rsidP="009847DF">
                  <w:pPr>
                    <w:spacing w:line="228" w:lineRule="auto"/>
                    <w:rPr>
                      <w:sz w:val="27"/>
                      <w:szCs w:val="27"/>
                    </w:rPr>
                  </w:pPr>
                  <w:r>
                    <w:rPr>
                      <w:sz w:val="27"/>
                      <w:szCs w:val="27"/>
                    </w:rPr>
                    <w:t>4</w:t>
                  </w:r>
                  <w:r w:rsidR="00202BCF" w:rsidRPr="009847DF">
                    <w:rPr>
                      <w:sz w:val="27"/>
                      <w:szCs w:val="27"/>
                    </w:rPr>
                    <w:t>.</w:t>
                  </w:r>
                </w:p>
              </w:tc>
              <w:tc>
                <w:tcPr>
                  <w:tcW w:w="1985" w:type="dxa"/>
                </w:tcPr>
                <w:p w:rsidR="00202BCF" w:rsidRPr="009847DF" w:rsidRDefault="00202BCF" w:rsidP="00960784">
                  <w:pPr>
                    <w:spacing w:line="228" w:lineRule="auto"/>
                    <w:jc w:val="both"/>
                    <w:rPr>
                      <w:sz w:val="27"/>
                      <w:szCs w:val="27"/>
                    </w:rPr>
                  </w:pPr>
                  <w:r w:rsidRPr="009847DF">
                    <w:rPr>
                      <w:sz w:val="27"/>
                      <w:szCs w:val="27"/>
                    </w:rPr>
                    <w:t xml:space="preserve">Володіння державною </w:t>
                  </w:r>
                </w:p>
                <w:p w:rsidR="00202BCF" w:rsidRPr="009847DF" w:rsidRDefault="00202BCF" w:rsidP="00960784">
                  <w:pPr>
                    <w:spacing w:line="228" w:lineRule="auto"/>
                    <w:rPr>
                      <w:sz w:val="27"/>
                      <w:szCs w:val="27"/>
                    </w:rPr>
                  </w:pPr>
                  <w:r w:rsidRPr="009847DF">
                    <w:rPr>
                      <w:sz w:val="27"/>
                      <w:szCs w:val="27"/>
                    </w:rPr>
                    <w:t>мовою</w:t>
                  </w:r>
                </w:p>
              </w:tc>
              <w:tc>
                <w:tcPr>
                  <w:tcW w:w="6969" w:type="dxa"/>
                </w:tcPr>
                <w:p w:rsidR="00202BCF" w:rsidRPr="009847DF" w:rsidRDefault="00202BCF" w:rsidP="00960784">
                  <w:pPr>
                    <w:spacing w:line="228"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sz w:val="27"/>
                      <w:szCs w:val="27"/>
                    </w:rPr>
                    <w:t xml:space="preserve">Наявність лідерських </w:t>
                  </w:r>
                </w:p>
                <w:p w:rsidR="00202BCF" w:rsidRPr="009847DF" w:rsidRDefault="00202BCF" w:rsidP="00960784">
                  <w:pPr>
                    <w:spacing w:line="228" w:lineRule="auto"/>
                    <w:rPr>
                      <w:sz w:val="27"/>
                      <w:szCs w:val="27"/>
                    </w:rPr>
                  </w:pPr>
                  <w:r w:rsidRPr="009847DF">
                    <w:rPr>
                      <w:sz w:val="27"/>
                      <w:szCs w:val="27"/>
                    </w:rPr>
                    <w:t>якостей</w:t>
                  </w:r>
                </w:p>
              </w:tc>
              <w:tc>
                <w:tcPr>
                  <w:tcW w:w="6969" w:type="dxa"/>
                </w:tcPr>
                <w:p w:rsidR="00202BCF" w:rsidRPr="009847DF" w:rsidRDefault="00202BCF" w:rsidP="00960784">
                  <w:pPr>
                    <w:spacing w:line="228"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3.</w:t>
                  </w:r>
                </w:p>
              </w:tc>
              <w:tc>
                <w:tcPr>
                  <w:tcW w:w="1985" w:type="dxa"/>
                </w:tcPr>
                <w:p w:rsidR="00202BCF" w:rsidRPr="009847DF" w:rsidRDefault="00202BCF" w:rsidP="00960784">
                  <w:pPr>
                    <w:spacing w:line="228"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4.</w:t>
                  </w:r>
                </w:p>
              </w:tc>
              <w:tc>
                <w:tcPr>
                  <w:tcW w:w="1985" w:type="dxa"/>
                </w:tcPr>
                <w:p w:rsidR="00202BCF" w:rsidRPr="009847DF" w:rsidRDefault="00202BCF" w:rsidP="00960784">
                  <w:pPr>
                    <w:pStyle w:val="ad"/>
                    <w:spacing w:before="0" w:beforeAutospacing="0" w:after="0" w:afterAutospacing="0" w:line="228"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960784">
                  <w:pPr>
                    <w:spacing w:line="228"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960784">
                  <w:pPr>
                    <w:spacing w:line="228"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5.</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960784">
                  <w:pPr>
                    <w:pStyle w:val="ad"/>
                    <w:spacing w:before="0" w:beforeAutospacing="0" w:after="0" w:afterAutospacing="0" w:line="228"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960784">
                  <w:pPr>
                    <w:spacing w:line="228"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960784">
                  <w:pPr>
                    <w:spacing w:line="228"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960784">
                  <w:pPr>
                    <w:spacing w:line="228"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960784">
            <w:pPr>
              <w:spacing w:line="216" w:lineRule="auto"/>
              <w:ind w:firstLine="462"/>
              <w:jc w:val="both"/>
              <w:rPr>
                <w:b/>
              </w:rPr>
            </w:pPr>
          </w:p>
        </w:tc>
      </w:tr>
    </w:tbl>
    <w:p w:rsidR="004F716F" w:rsidRDefault="004F716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377D30" w:rsidRDefault="00377D30" w:rsidP="00202BCF">
      <w:pPr>
        <w:spacing w:line="211" w:lineRule="auto"/>
        <w:ind w:left="5529"/>
        <w:rPr>
          <w:b/>
        </w:rPr>
      </w:pPr>
    </w:p>
    <w:p w:rsidR="00377D30" w:rsidRDefault="00377D30" w:rsidP="00202BCF">
      <w:pPr>
        <w:spacing w:line="211" w:lineRule="auto"/>
        <w:ind w:left="5529"/>
        <w:rPr>
          <w:b/>
        </w:rPr>
      </w:pPr>
    </w:p>
    <w:p w:rsidR="00377D30" w:rsidRDefault="00377D30" w:rsidP="00202BCF">
      <w:pPr>
        <w:spacing w:line="211" w:lineRule="auto"/>
        <w:ind w:left="5529"/>
        <w:rPr>
          <w:b/>
        </w:rPr>
      </w:pPr>
    </w:p>
    <w:p w:rsidR="00202BCF" w:rsidRPr="008E55E9" w:rsidRDefault="00202BCF" w:rsidP="00613040">
      <w:pPr>
        <w:ind w:left="5529"/>
        <w:rPr>
          <w:b/>
        </w:rPr>
      </w:pPr>
      <w:r w:rsidRPr="008E55E9">
        <w:rPr>
          <w:b/>
        </w:rPr>
        <w:lastRenderedPageBreak/>
        <w:t>ЗАТВЕРДЖЕНО</w:t>
      </w:r>
    </w:p>
    <w:p w:rsidR="00202BCF" w:rsidRPr="008E55E9" w:rsidRDefault="00202BCF" w:rsidP="00613040">
      <w:pPr>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613040">
      <w:pPr>
        <w:ind w:left="4809" w:firstLine="720"/>
        <w:rPr>
          <w:b/>
        </w:rPr>
      </w:pPr>
      <w:r w:rsidRPr="008E55E9">
        <w:t xml:space="preserve">від </w:t>
      </w:r>
      <w:r w:rsidR="00877D76">
        <w:t>15</w:t>
      </w:r>
      <w:r w:rsidRPr="008E55E9">
        <w:t>.</w:t>
      </w:r>
      <w:r w:rsidR="00377D30">
        <w:t>1</w:t>
      </w:r>
      <w:r w:rsidR="00222D52">
        <w:t>0</w:t>
      </w:r>
      <w:r w:rsidRPr="008E55E9">
        <w:t xml:space="preserve">.2020 № </w:t>
      </w:r>
      <w:r w:rsidR="00877D76">
        <w:t>206</w:t>
      </w:r>
    </w:p>
    <w:p w:rsidR="00202BCF" w:rsidRDefault="00202BCF" w:rsidP="00613040">
      <w:pPr>
        <w:jc w:val="center"/>
        <w:rPr>
          <w:b/>
        </w:rPr>
      </w:pPr>
    </w:p>
    <w:p w:rsidR="009847DF" w:rsidRPr="005D0B36" w:rsidRDefault="009847DF" w:rsidP="00613040">
      <w:pPr>
        <w:jc w:val="center"/>
        <w:rPr>
          <w:b/>
        </w:rPr>
      </w:pPr>
    </w:p>
    <w:p w:rsidR="00202BCF" w:rsidRPr="00404774" w:rsidRDefault="00202BCF" w:rsidP="00613040">
      <w:pPr>
        <w:jc w:val="center"/>
        <w:rPr>
          <w:b/>
          <w:sz w:val="20"/>
        </w:rPr>
      </w:pPr>
    </w:p>
    <w:p w:rsidR="00202BCF" w:rsidRPr="00EB65CD" w:rsidRDefault="00202BCF" w:rsidP="00613040">
      <w:pPr>
        <w:jc w:val="center"/>
        <w:rPr>
          <w:b/>
        </w:rPr>
      </w:pPr>
      <w:r w:rsidRPr="00EB65CD">
        <w:rPr>
          <w:b/>
        </w:rPr>
        <w:t>УМОВИ</w:t>
      </w:r>
    </w:p>
    <w:p w:rsidR="004F716F" w:rsidRDefault="00202BCF" w:rsidP="00613040">
      <w:pPr>
        <w:jc w:val="center"/>
        <w:rPr>
          <w:b/>
        </w:rPr>
      </w:pPr>
      <w:r w:rsidRPr="00EB65CD">
        <w:rPr>
          <w:b/>
        </w:rPr>
        <w:t xml:space="preserve">проведення конкурсу на зайняття вакантної посади </w:t>
      </w:r>
    </w:p>
    <w:p w:rsidR="004F716F" w:rsidRDefault="00202BCF" w:rsidP="00613040">
      <w:pPr>
        <w:jc w:val="center"/>
        <w:rPr>
          <w:b/>
        </w:rPr>
      </w:pPr>
      <w:r w:rsidRPr="00EB65CD">
        <w:rPr>
          <w:b/>
        </w:rPr>
        <w:t xml:space="preserve">контролера ІІ категорії </w:t>
      </w:r>
      <w:r w:rsidR="00222D52">
        <w:rPr>
          <w:b/>
        </w:rPr>
        <w:t>другого</w:t>
      </w:r>
      <w:r>
        <w:rPr>
          <w:b/>
        </w:rPr>
        <w:t xml:space="preserve"> </w:t>
      </w:r>
      <w:r w:rsidRPr="00EB65CD">
        <w:rPr>
          <w:b/>
        </w:rPr>
        <w:t xml:space="preserve">взводу охорони </w:t>
      </w:r>
    </w:p>
    <w:p w:rsidR="004F716F" w:rsidRPr="0044003F" w:rsidRDefault="00202BCF" w:rsidP="00613040">
      <w:pPr>
        <w:jc w:val="center"/>
        <w:rPr>
          <w:b/>
        </w:rPr>
      </w:pPr>
      <w:r>
        <w:rPr>
          <w:b/>
        </w:rPr>
        <w:t xml:space="preserve">першого </w:t>
      </w:r>
      <w:r w:rsidRPr="00EB65CD">
        <w:rPr>
          <w:b/>
        </w:rPr>
        <w:t>підрозділу охорони</w:t>
      </w:r>
      <w:r>
        <w:rPr>
          <w:b/>
        </w:rPr>
        <w:t xml:space="preserve"> </w:t>
      </w:r>
      <w:r w:rsidRPr="0044003F">
        <w:rPr>
          <w:b/>
        </w:rPr>
        <w:t xml:space="preserve">територіального управління </w:t>
      </w:r>
    </w:p>
    <w:p w:rsidR="00202BCF" w:rsidRPr="0044003F" w:rsidRDefault="00202BCF" w:rsidP="00613040">
      <w:pPr>
        <w:jc w:val="center"/>
        <w:rPr>
          <w:b/>
        </w:rPr>
      </w:pPr>
      <w:r w:rsidRPr="0044003F">
        <w:rPr>
          <w:b/>
        </w:rPr>
        <w:t>Служби судової охорони у Житомирській області</w:t>
      </w:r>
    </w:p>
    <w:p w:rsidR="00202BCF" w:rsidRDefault="00202BCF" w:rsidP="00613040">
      <w:pPr>
        <w:jc w:val="center"/>
        <w:rPr>
          <w:b/>
        </w:rPr>
      </w:pPr>
    </w:p>
    <w:p w:rsidR="009847DF" w:rsidRPr="0044003F" w:rsidRDefault="009847DF" w:rsidP="00613040">
      <w:pPr>
        <w:jc w:val="center"/>
        <w:rPr>
          <w:b/>
        </w:rPr>
      </w:pPr>
    </w:p>
    <w:p w:rsidR="00202BCF" w:rsidRPr="0044003F" w:rsidRDefault="00202BCF" w:rsidP="00613040">
      <w:pPr>
        <w:jc w:val="center"/>
        <w:rPr>
          <w:b/>
        </w:rPr>
      </w:pPr>
      <w:r w:rsidRPr="0044003F">
        <w:rPr>
          <w:b/>
        </w:rPr>
        <w:t>Загальні умови.</w:t>
      </w:r>
    </w:p>
    <w:p w:rsidR="00202BCF" w:rsidRPr="00EB65CD" w:rsidRDefault="00202BCF" w:rsidP="00613040">
      <w:pPr>
        <w:ind w:firstLine="567"/>
        <w:jc w:val="both"/>
        <w:rPr>
          <w:b/>
        </w:rPr>
      </w:pPr>
      <w:r w:rsidRPr="0044003F">
        <w:rPr>
          <w:b/>
        </w:rPr>
        <w:t xml:space="preserve">1. Основні посадові обов’язки контролера ІІ категорії </w:t>
      </w:r>
      <w:r w:rsidR="00377D30">
        <w:rPr>
          <w:b/>
        </w:rPr>
        <w:t>другого</w:t>
      </w:r>
      <w:r w:rsidRPr="0044003F">
        <w:rPr>
          <w:b/>
        </w:rPr>
        <w:t xml:space="preserve"> взводу охорони першого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613040" w:rsidRPr="00EB65CD" w:rsidRDefault="00613040" w:rsidP="00613040">
      <w:pPr>
        <w:shd w:val="clear" w:color="auto" w:fill="FFFFFF"/>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613040" w:rsidRPr="00EB65CD" w:rsidRDefault="00613040" w:rsidP="00613040">
      <w:pPr>
        <w:shd w:val="clear" w:color="auto" w:fill="FFFFFF"/>
        <w:ind w:firstLine="567"/>
        <w:jc w:val="both"/>
        <w:rPr>
          <w:color w:val="000000"/>
        </w:rPr>
      </w:pPr>
      <w:r>
        <w:rPr>
          <w:color w:val="000000"/>
        </w:rPr>
        <w:t>2</w:t>
      </w:r>
      <w:r w:rsidRPr="00EB65CD">
        <w:rPr>
          <w:color w:val="000000"/>
        </w:rPr>
        <w:t>) забезпечує пропуск осіб до будинків (приміщень) судів, органів та установ системи правосуддя та на їх територію транспортних засобів;</w:t>
      </w:r>
    </w:p>
    <w:p w:rsidR="00613040" w:rsidRPr="00EB65CD" w:rsidRDefault="00613040" w:rsidP="00613040">
      <w:pPr>
        <w:shd w:val="clear" w:color="auto" w:fill="FFFFFF"/>
        <w:ind w:firstLine="567"/>
        <w:jc w:val="both"/>
        <w:rPr>
          <w:color w:val="000000"/>
        </w:rPr>
      </w:pPr>
      <w:r>
        <w:rPr>
          <w:color w:val="000000"/>
        </w:rPr>
        <w:t>3</w:t>
      </w:r>
      <w:r w:rsidRPr="00EB65CD">
        <w:rPr>
          <w:color w:val="000000"/>
        </w:rPr>
        <w:t>) забезпечує підтримання та реагує на порушення громадського порядку при розгляді справ судом</w:t>
      </w:r>
      <w:r>
        <w:rPr>
          <w:color w:val="000000"/>
        </w:rPr>
        <w:t xml:space="preserve">, </w:t>
      </w:r>
      <w:r w:rsidRPr="00EB65CD">
        <w:rPr>
          <w:color w:val="000000"/>
        </w:rPr>
        <w:t>вживає заход</w:t>
      </w:r>
      <w:r>
        <w:rPr>
          <w:color w:val="000000"/>
        </w:rPr>
        <w:t>ів</w:t>
      </w:r>
      <w:r w:rsidRPr="00EB65CD">
        <w:rPr>
          <w:color w:val="000000"/>
        </w:rPr>
        <w:t xml:space="preserve"> д</w:t>
      </w:r>
      <w:r>
        <w:rPr>
          <w:color w:val="000000"/>
        </w:rPr>
        <w:t>ля</w:t>
      </w:r>
      <w:r w:rsidRPr="00EB65CD">
        <w:rPr>
          <w:color w:val="000000"/>
        </w:rPr>
        <w:t xml:space="preserve"> припинення проявів неповаги до суду;</w:t>
      </w:r>
    </w:p>
    <w:p w:rsidR="00613040" w:rsidRPr="00EB65CD" w:rsidRDefault="00613040" w:rsidP="00613040">
      <w:pPr>
        <w:shd w:val="clear" w:color="auto" w:fill="FFFFFF"/>
        <w:ind w:firstLine="567"/>
        <w:jc w:val="both"/>
        <w:rPr>
          <w:color w:val="000000"/>
        </w:rPr>
      </w:pPr>
      <w:r>
        <w:rPr>
          <w:color w:val="000000"/>
        </w:rPr>
        <w:t>4</w:t>
      </w:r>
      <w:r w:rsidRPr="00EB65CD">
        <w:rPr>
          <w:color w:val="000000"/>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613040" w:rsidRPr="00EB65CD" w:rsidRDefault="00613040" w:rsidP="00613040">
      <w:pPr>
        <w:shd w:val="clear" w:color="auto" w:fill="FFFFFF"/>
        <w:ind w:firstLine="567"/>
        <w:jc w:val="both"/>
        <w:rPr>
          <w:color w:val="000000"/>
        </w:rPr>
      </w:pPr>
      <w:r>
        <w:rPr>
          <w:color w:val="000000"/>
        </w:rPr>
        <w:t>5</w:t>
      </w:r>
      <w:r w:rsidRPr="00EB65CD">
        <w:rPr>
          <w:color w:val="000000"/>
        </w:rPr>
        <w:t xml:space="preserve">) </w:t>
      </w:r>
      <w:r>
        <w:rPr>
          <w:color w:val="000000"/>
        </w:rPr>
        <w:t>інформує старшого наряду про зміни в несенні служби, що можуть призвести до ускладнення обстановки з охорони об’єкта приміщень суду, органу й установи системи правосуддя.</w:t>
      </w:r>
    </w:p>
    <w:p w:rsidR="009847DF" w:rsidRDefault="009847DF" w:rsidP="00613040">
      <w:pPr>
        <w:ind w:firstLine="567"/>
        <w:rPr>
          <w:b/>
        </w:rPr>
      </w:pPr>
    </w:p>
    <w:p w:rsidR="00202BCF" w:rsidRPr="00EB65CD" w:rsidRDefault="00202BCF" w:rsidP="00613040">
      <w:pPr>
        <w:ind w:firstLine="567"/>
        <w:rPr>
          <w:b/>
        </w:rPr>
      </w:pPr>
      <w:r w:rsidRPr="00EB65CD">
        <w:rPr>
          <w:b/>
        </w:rPr>
        <w:t>2. Умови оплати праці:</w:t>
      </w:r>
    </w:p>
    <w:p w:rsidR="00202BCF" w:rsidRPr="008E55E9" w:rsidRDefault="00202BCF" w:rsidP="00613040">
      <w:pPr>
        <w:tabs>
          <w:tab w:val="left" w:pos="5812"/>
        </w:tabs>
        <w:ind w:firstLine="567"/>
        <w:jc w:val="both"/>
      </w:pPr>
      <w:r w:rsidRPr="00EB65CD">
        <w:t xml:space="preserve">1) посадовий оклад – 3170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613040">
      <w:pPr>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Pr="00EB65CD" w:rsidRDefault="00202BCF" w:rsidP="009847DF">
      <w:pPr>
        <w:spacing w:line="228"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9847DF">
      <w:pPr>
        <w:spacing w:line="228" w:lineRule="auto"/>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t>4. Перелік документів, необхідних для участі в конкурсі, та строк їх подання:</w:t>
      </w:r>
    </w:p>
    <w:p w:rsidR="00202BCF" w:rsidRDefault="00202BCF"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02BCF" w:rsidRDefault="00202BCF" w:rsidP="009847DF">
      <w:pPr>
        <w:spacing w:line="228" w:lineRule="auto"/>
        <w:ind w:firstLine="567"/>
        <w:jc w:val="both"/>
      </w:pPr>
      <w:r>
        <w:t xml:space="preserve">2) копія паспорта громадянина України, ідентифікаційний код; </w:t>
      </w:r>
    </w:p>
    <w:p w:rsidR="00202BCF" w:rsidRDefault="00202BCF" w:rsidP="009847DF">
      <w:pPr>
        <w:spacing w:line="228" w:lineRule="auto"/>
        <w:ind w:firstLine="567"/>
        <w:jc w:val="both"/>
      </w:pPr>
      <w:r>
        <w:t xml:space="preserve">3) копії документів про освіту (диплом/атестат з додатком з оцінками); </w:t>
      </w:r>
    </w:p>
    <w:p w:rsidR="00770107" w:rsidRPr="009847DF" w:rsidRDefault="00770107"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770107" w:rsidRPr="009847DF" w:rsidRDefault="00770107"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70107" w:rsidRPr="009847DF" w:rsidRDefault="00770107" w:rsidP="009847DF">
      <w:pPr>
        <w:spacing w:line="228" w:lineRule="auto"/>
        <w:ind w:firstLine="567"/>
        <w:jc w:val="both"/>
      </w:pPr>
      <w:r w:rsidRPr="009847DF">
        <w:t xml:space="preserve">6) копія трудової книжки; </w:t>
      </w:r>
    </w:p>
    <w:p w:rsidR="00770107" w:rsidRPr="009847DF" w:rsidRDefault="00770107"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770107" w:rsidRPr="009847DF" w:rsidRDefault="00770107" w:rsidP="009847DF">
      <w:pPr>
        <w:spacing w:line="228" w:lineRule="auto"/>
        <w:ind w:firstLine="567"/>
        <w:jc w:val="both"/>
      </w:pPr>
      <w:r w:rsidRPr="009847DF">
        <w:t>7.1.) сертифікат про проходження профілактичного наркологічного огляду (форма № 140/о)</w:t>
      </w:r>
    </w:p>
    <w:p w:rsidR="00770107" w:rsidRPr="009847DF" w:rsidRDefault="00770107"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770107" w:rsidRPr="009847DF" w:rsidRDefault="00770107" w:rsidP="009847DF">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202BCF" w:rsidRDefault="00202BCF" w:rsidP="009847DF">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4F716F" w:rsidRPr="00416259" w:rsidRDefault="004F716F" w:rsidP="009847DF">
      <w:pPr>
        <w:spacing w:line="228" w:lineRule="auto"/>
        <w:ind w:firstLine="426"/>
        <w:jc w:val="both"/>
      </w:pPr>
      <w:r>
        <w:t xml:space="preserve">Документи </w:t>
      </w:r>
      <w:r w:rsidRPr="00FF0665">
        <w:t xml:space="preserve">приймаються </w:t>
      </w:r>
      <w:r w:rsidR="007D39EE" w:rsidRPr="00416259">
        <w:t xml:space="preserve">08:30 19.10.2020 до 16:30 28.10.2020 </w:t>
      </w:r>
      <w:r w:rsidR="00222D52" w:rsidRPr="00416259">
        <w:t xml:space="preserve">за </w:t>
      </w:r>
      <w:r w:rsidRPr="00416259">
        <w:t>адресою: м. Житомир, вул. Бориса Лятошинського, 5.</w:t>
      </w:r>
    </w:p>
    <w:p w:rsidR="004F716F" w:rsidRPr="00416259" w:rsidRDefault="004F716F" w:rsidP="009847DF">
      <w:pPr>
        <w:spacing w:line="228" w:lineRule="auto"/>
        <w:ind w:firstLine="426"/>
        <w:jc w:val="both"/>
      </w:pPr>
      <w:r w:rsidRPr="00416259">
        <w:t xml:space="preserve">На контролера ІІ категорії </w:t>
      </w:r>
      <w:r w:rsidR="00222D52" w:rsidRPr="00416259">
        <w:t>другого</w:t>
      </w:r>
      <w:r w:rsidRPr="00416259">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416259" w:rsidRDefault="009847DF" w:rsidP="009847DF">
      <w:pPr>
        <w:spacing w:line="228" w:lineRule="auto"/>
        <w:ind w:firstLine="426"/>
        <w:jc w:val="both"/>
        <w:rPr>
          <w:b/>
          <w:sz w:val="16"/>
          <w:szCs w:val="16"/>
        </w:rPr>
      </w:pPr>
    </w:p>
    <w:p w:rsidR="004F716F" w:rsidRPr="00416259" w:rsidRDefault="004F716F" w:rsidP="009847DF">
      <w:pPr>
        <w:spacing w:line="228" w:lineRule="auto"/>
        <w:ind w:firstLine="426"/>
        <w:jc w:val="both"/>
        <w:rPr>
          <w:lang w:val="ru-RU"/>
        </w:rPr>
      </w:pPr>
      <w:r w:rsidRPr="00416259">
        <w:rPr>
          <w:b/>
        </w:rPr>
        <w:t xml:space="preserve">5. Місце, дата та час початку проведення конкурсу: </w:t>
      </w:r>
    </w:p>
    <w:p w:rsidR="00770107" w:rsidRPr="009847DF" w:rsidRDefault="00770107" w:rsidP="009847DF">
      <w:pPr>
        <w:spacing w:line="228" w:lineRule="auto"/>
        <w:ind w:firstLine="426"/>
        <w:jc w:val="both"/>
      </w:pPr>
      <w:r w:rsidRPr="00416259">
        <w:t>Територіальне управління Служби судової охорони у Житомирській області (м. Житомир, вул. Бориса Лятошинського, 5) 0</w:t>
      </w:r>
      <w:r w:rsidR="007D39EE" w:rsidRPr="00416259">
        <w:t>3</w:t>
      </w:r>
      <w:r w:rsidRPr="00416259">
        <w:t xml:space="preserve"> </w:t>
      </w:r>
      <w:r w:rsidR="007D39EE" w:rsidRPr="00416259">
        <w:t>листопада</w:t>
      </w:r>
      <w:r w:rsidRPr="009847DF">
        <w:t xml:space="preserve"> 2020 року, 10 година  00 хвилин.</w:t>
      </w:r>
    </w:p>
    <w:p w:rsidR="009847DF" w:rsidRPr="009847DF" w:rsidRDefault="009847DF" w:rsidP="009847DF">
      <w:pPr>
        <w:spacing w:line="228" w:lineRule="auto"/>
        <w:ind w:firstLine="426"/>
        <w:jc w:val="both"/>
        <w:rPr>
          <w:b/>
          <w:sz w:val="16"/>
          <w:szCs w:val="16"/>
        </w:rPr>
      </w:pPr>
    </w:p>
    <w:p w:rsidR="00202BCF" w:rsidRPr="00241238" w:rsidRDefault="00202BCF" w:rsidP="009847DF">
      <w:pPr>
        <w:spacing w:line="228"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02BCF" w:rsidRDefault="00377D30" w:rsidP="009847DF">
      <w:pPr>
        <w:spacing w:line="228" w:lineRule="auto"/>
        <w:ind w:firstLine="567"/>
      </w:pPr>
      <w:r>
        <w:rPr>
          <w:spacing w:val="-4"/>
        </w:rPr>
        <w:t>Власюк Максим Валерійович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9"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202BCF" w:rsidRPr="00202BCF" w:rsidRDefault="00202BCF" w:rsidP="00202BCF">
      <w:pPr>
        <w:spacing w:line="223" w:lineRule="auto"/>
        <w:ind w:firstLine="851"/>
        <w:jc w:val="both"/>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AD09E6" w:rsidRDefault="00202BCF" w:rsidP="005E4D76">
                  <w:pPr>
                    <w:spacing w:line="216" w:lineRule="auto"/>
                    <w:jc w:val="center"/>
                  </w:pPr>
                  <w:r w:rsidRPr="00AD09E6">
                    <w:rPr>
                      <w:b/>
                    </w:rPr>
                    <w:t>Кваліфікаційні вимоги</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Освіта</w:t>
                  </w:r>
                </w:p>
              </w:tc>
              <w:tc>
                <w:tcPr>
                  <w:tcW w:w="6969" w:type="dxa"/>
                </w:tcPr>
                <w:p w:rsidR="00202BCF" w:rsidRPr="009847DF" w:rsidRDefault="00202BCF" w:rsidP="005E4D76">
                  <w:pPr>
                    <w:spacing w:line="216"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Досвід роботи</w:t>
                  </w:r>
                </w:p>
              </w:tc>
              <w:tc>
                <w:tcPr>
                  <w:tcW w:w="6969" w:type="dxa"/>
                </w:tcPr>
                <w:p w:rsidR="0062543D" w:rsidRDefault="007F2638" w:rsidP="005E4D76">
                  <w:pPr>
                    <w:spacing w:line="216" w:lineRule="auto"/>
                    <w:jc w:val="both"/>
                    <w:rPr>
                      <w:sz w:val="27"/>
                      <w:szCs w:val="27"/>
                    </w:rPr>
                  </w:pPr>
                  <w:r w:rsidRPr="009847DF">
                    <w:rPr>
                      <w:sz w:val="27"/>
                      <w:szCs w:val="27"/>
                    </w:rPr>
                    <w:t>без досвіду роботи (</w:t>
                  </w:r>
                  <w:r w:rsidR="0062543D">
                    <w:rPr>
                      <w:sz w:val="27"/>
                      <w:szCs w:val="27"/>
                    </w:rPr>
                    <w:t xml:space="preserve">перевага надається кандидатам з досвідом роботи в правоохоронних органах чи інших військових формуваннях); </w:t>
                  </w:r>
                </w:p>
                <w:p w:rsidR="00202BCF" w:rsidRPr="009847DF" w:rsidRDefault="007F2638" w:rsidP="005E4D76">
                  <w:pPr>
                    <w:spacing w:line="216" w:lineRule="auto"/>
                    <w:jc w:val="both"/>
                    <w:rPr>
                      <w:color w:val="FF0000"/>
                      <w:sz w:val="27"/>
                      <w:szCs w:val="27"/>
                    </w:rPr>
                  </w:pPr>
                  <w:r w:rsidRPr="009847DF">
                    <w:rPr>
                      <w:sz w:val="27"/>
                      <w:szCs w:val="27"/>
                    </w:rPr>
                    <w:t>для осіб призовного віку (від 18 до 27 років) - проходження служби в Збройних Силах України).</w:t>
                  </w:r>
                </w:p>
              </w:tc>
            </w:tr>
            <w:tr w:rsidR="00202BCF" w:rsidRPr="00AD09E6" w:rsidTr="00960784">
              <w:tc>
                <w:tcPr>
                  <w:tcW w:w="454" w:type="dxa"/>
                </w:tcPr>
                <w:p w:rsidR="00202BCF" w:rsidRPr="009847DF" w:rsidRDefault="00377D30" w:rsidP="00377D30">
                  <w:pPr>
                    <w:spacing w:line="216" w:lineRule="auto"/>
                    <w:rPr>
                      <w:sz w:val="27"/>
                      <w:szCs w:val="27"/>
                    </w:rPr>
                  </w:pPr>
                  <w:r>
                    <w:rPr>
                      <w:sz w:val="27"/>
                      <w:szCs w:val="27"/>
                    </w:rPr>
                    <w:t>3</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Місце проживання кандидата</w:t>
                  </w:r>
                </w:p>
              </w:tc>
              <w:tc>
                <w:tcPr>
                  <w:tcW w:w="6969" w:type="dxa"/>
                </w:tcPr>
                <w:p w:rsidR="00202BCF" w:rsidRPr="009847DF" w:rsidRDefault="00202BCF" w:rsidP="005E4D76">
                  <w:pPr>
                    <w:spacing w:line="216" w:lineRule="auto"/>
                    <w:jc w:val="both"/>
                    <w:rPr>
                      <w:sz w:val="27"/>
                      <w:szCs w:val="27"/>
                    </w:rPr>
                  </w:pPr>
                  <w:r w:rsidRPr="009847DF">
                    <w:rPr>
                      <w:sz w:val="27"/>
                      <w:szCs w:val="27"/>
                    </w:rPr>
                    <w:t>у межах 25 км від об’єкта, що охороняється підрозділом ТУ ССО.</w:t>
                  </w:r>
                </w:p>
              </w:tc>
            </w:tr>
            <w:tr w:rsidR="00202BCF" w:rsidRPr="00AD09E6" w:rsidTr="00960784">
              <w:tc>
                <w:tcPr>
                  <w:tcW w:w="454" w:type="dxa"/>
                </w:tcPr>
                <w:p w:rsidR="00202BCF" w:rsidRPr="009847DF" w:rsidRDefault="00377D30" w:rsidP="00377D30">
                  <w:pPr>
                    <w:spacing w:line="216" w:lineRule="auto"/>
                    <w:rPr>
                      <w:sz w:val="27"/>
                      <w:szCs w:val="27"/>
                    </w:rPr>
                  </w:pPr>
                  <w:r>
                    <w:rPr>
                      <w:sz w:val="27"/>
                      <w:szCs w:val="27"/>
                    </w:rPr>
                    <w:t>4</w:t>
                  </w:r>
                  <w:r w:rsidR="00202BCF" w:rsidRPr="009847DF">
                    <w:rPr>
                      <w:sz w:val="27"/>
                      <w:szCs w:val="27"/>
                    </w:rPr>
                    <w:t>.</w:t>
                  </w:r>
                </w:p>
              </w:tc>
              <w:tc>
                <w:tcPr>
                  <w:tcW w:w="1985" w:type="dxa"/>
                </w:tcPr>
                <w:p w:rsidR="00202BCF" w:rsidRPr="009847DF" w:rsidRDefault="00202BCF" w:rsidP="005E4D76">
                  <w:pPr>
                    <w:spacing w:line="216" w:lineRule="auto"/>
                    <w:jc w:val="both"/>
                    <w:rPr>
                      <w:sz w:val="27"/>
                      <w:szCs w:val="27"/>
                    </w:rPr>
                  </w:pPr>
                  <w:r w:rsidRPr="009847DF">
                    <w:rPr>
                      <w:sz w:val="27"/>
                      <w:szCs w:val="27"/>
                    </w:rPr>
                    <w:t xml:space="preserve">Володіння державною </w:t>
                  </w:r>
                </w:p>
                <w:p w:rsidR="00202BCF" w:rsidRPr="009847DF" w:rsidRDefault="00202BCF" w:rsidP="005E4D76">
                  <w:pPr>
                    <w:spacing w:line="216" w:lineRule="auto"/>
                    <w:rPr>
                      <w:sz w:val="27"/>
                      <w:szCs w:val="27"/>
                    </w:rPr>
                  </w:pPr>
                  <w:r w:rsidRPr="009847DF">
                    <w:rPr>
                      <w:sz w:val="27"/>
                      <w:szCs w:val="27"/>
                    </w:rPr>
                    <w:t>мовою</w:t>
                  </w:r>
                </w:p>
              </w:tc>
              <w:tc>
                <w:tcPr>
                  <w:tcW w:w="6969" w:type="dxa"/>
                </w:tcPr>
                <w:p w:rsidR="00202BCF" w:rsidRPr="009847DF" w:rsidRDefault="00202BCF" w:rsidP="005E4D76">
                  <w:pPr>
                    <w:spacing w:line="216"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sz w:val="27"/>
                      <w:szCs w:val="27"/>
                    </w:rPr>
                    <w:t xml:space="preserve">Наявність лідерських </w:t>
                  </w:r>
                </w:p>
                <w:p w:rsidR="00202BCF" w:rsidRPr="009847DF" w:rsidRDefault="00202BCF" w:rsidP="005E4D76">
                  <w:pPr>
                    <w:spacing w:line="216" w:lineRule="auto"/>
                    <w:rPr>
                      <w:sz w:val="27"/>
                      <w:szCs w:val="27"/>
                    </w:rPr>
                  </w:pPr>
                  <w:r w:rsidRPr="009847DF">
                    <w:rPr>
                      <w:sz w:val="27"/>
                      <w:szCs w:val="27"/>
                    </w:rPr>
                    <w:t>якостей</w:t>
                  </w:r>
                </w:p>
              </w:tc>
              <w:tc>
                <w:tcPr>
                  <w:tcW w:w="6969" w:type="dxa"/>
                </w:tcPr>
                <w:p w:rsidR="00202BCF" w:rsidRPr="009847DF" w:rsidRDefault="00202BCF" w:rsidP="005E4D76">
                  <w:pPr>
                    <w:spacing w:line="216"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3.</w:t>
                  </w:r>
                </w:p>
              </w:tc>
              <w:tc>
                <w:tcPr>
                  <w:tcW w:w="1985" w:type="dxa"/>
                </w:tcPr>
                <w:p w:rsidR="00202BCF" w:rsidRPr="009847DF" w:rsidRDefault="00202BCF" w:rsidP="005E4D76">
                  <w:pPr>
                    <w:spacing w:line="216"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4.</w:t>
                  </w:r>
                </w:p>
              </w:tc>
              <w:tc>
                <w:tcPr>
                  <w:tcW w:w="1985" w:type="dxa"/>
                </w:tcPr>
                <w:p w:rsidR="00202BCF" w:rsidRPr="009847DF" w:rsidRDefault="00202BCF" w:rsidP="005E4D76">
                  <w:pPr>
                    <w:pStyle w:val="ad"/>
                    <w:spacing w:before="0" w:beforeAutospacing="0" w:after="0" w:afterAutospacing="0" w:line="216"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5E4D76">
                  <w:pPr>
                    <w:spacing w:line="216"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5E4D76">
                  <w:pPr>
                    <w:spacing w:line="216"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5.</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5E4D76">
                  <w:pPr>
                    <w:pStyle w:val="ad"/>
                    <w:spacing w:before="0" w:beforeAutospacing="0" w:after="0" w:afterAutospacing="0" w:line="216"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5E4D76">
                  <w:pPr>
                    <w:spacing w:line="216"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5E4D76">
                  <w:pPr>
                    <w:spacing w:line="216"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5E4D76">
                  <w:pPr>
                    <w:spacing w:line="216"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5E4D76">
            <w:pPr>
              <w:spacing w:line="216" w:lineRule="auto"/>
              <w:ind w:firstLine="462"/>
              <w:jc w:val="both"/>
              <w:rPr>
                <w:b/>
              </w:rPr>
            </w:pPr>
          </w:p>
        </w:tc>
      </w:tr>
    </w:tbl>
    <w:p w:rsidR="00B118CC" w:rsidRDefault="00B118CC" w:rsidP="005E4D76">
      <w:pPr>
        <w:pStyle w:val="FR1"/>
        <w:spacing w:line="216" w:lineRule="auto"/>
        <w:ind w:left="-709" w:right="-142"/>
        <w:rPr>
          <w:sz w:val="24"/>
        </w:rPr>
      </w:pPr>
    </w:p>
    <w:p w:rsidR="009847DF" w:rsidRPr="005E4D76" w:rsidRDefault="009847DF" w:rsidP="005E4D76">
      <w:pPr>
        <w:pStyle w:val="FR1"/>
        <w:spacing w:line="216" w:lineRule="auto"/>
        <w:ind w:left="-709" w:right="-142"/>
        <w:rPr>
          <w:sz w:val="24"/>
        </w:rPr>
      </w:pPr>
    </w:p>
    <w:p w:rsidR="004D6919" w:rsidRDefault="004D6919" w:rsidP="004D6919">
      <w:pPr>
        <w:pStyle w:val="FR1"/>
        <w:ind w:left="-709" w:right="-142"/>
      </w:pPr>
    </w:p>
    <w:p w:rsidR="00877D76" w:rsidRDefault="00877D76" w:rsidP="004D6919">
      <w:pPr>
        <w:pStyle w:val="FR1"/>
        <w:ind w:left="-709" w:right="-142"/>
      </w:pPr>
    </w:p>
    <w:p w:rsidR="00877D76" w:rsidRDefault="00877D76" w:rsidP="004D6919">
      <w:pPr>
        <w:pStyle w:val="FR1"/>
        <w:ind w:left="-709" w:right="-142"/>
      </w:pPr>
    </w:p>
    <w:p w:rsidR="004D6919" w:rsidRDefault="004D6919" w:rsidP="004D6919">
      <w:pPr>
        <w:pStyle w:val="FR1"/>
        <w:ind w:left="-709" w:right="-142"/>
      </w:pPr>
    </w:p>
    <w:p w:rsidR="004D6919" w:rsidRPr="00E84B6F" w:rsidRDefault="004D6919" w:rsidP="004D6919">
      <w:pPr>
        <w:pStyle w:val="FR1"/>
        <w:ind w:left="-709" w:right="-142"/>
      </w:pPr>
      <w:r>
        <w:lastRenderedPageBreak/>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1"/>
          <w:headerReference w:type="default" r:id="rId12"/>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3"/>
      <w:headerReference w:type="default" r:id="rId14"/>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A5" w:rsidRDefault="007559A5" w:rsidP="005C2E40">
      <w:r>
        <w:separator/>
      </w:r>
    </w:p>
  </w:endnote>
  <w:endnote w:type="continuationSeparator" w:id="0">
    <w:p w:rsidR="007559A5" w:rsidRDefault="007559A5"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A5" w:rsidRDefault="007559A5" w:rsidP="005C2E40">
      <w:r>
        <w:separator/>
      </w:r>
    </w:p>
  </w:footnote>
  <w:footnote w:type="continuationSeparator" w:id="0">
    <w:p w:rsidR="007559A5" w:rsidRDefault="007559A5"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2D" w:rsidRDefault="00963B76">
    <w:pPr>
      <w:rPr>
        <w:sz w:val="2"/>
        <w:szCs w:val="2"/>
      </w:rPr>
    </w:pPr>
    <w:r w:rsidRPr="00963B76">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3E6A2D" w:rsidRDefault="00963B76">
                <w:pPr>
                  <w:pStyle w:val="af2"/>
                  <w:shd w:val="clear" w:color="auto" w:fill="auto"/>
                  <w:spacing w:line="240" w:lineRule="auto"/>
                </w:pPr>
                <w:r w:rsidRPr="00963B76">
                  <w:fldChar w:fldCharType="begin"/>
                </w:r>
                <w:r w:rsidR="003E6A2D">
                  <w:instrText xml:space="preserve"> PAGE \* MERGEFORMAT </w:instrText>
                </w:r>
                <w:r w:rsidRPr="00963B76">
                  <w:fldChar w:fldCharType="separate"/>
                </w:r>
                <w:r w:rsidR="003E6A2D"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3E6A2D" w:rsidRDefault="00963B76">
        <w:pPr>
          <w:pStyle w:val="a3"/>
          <w:jc w:val="center"/>
        </w:pPr>
        <w:fldSimple w:instr=" PAGE   \* MERGEFORMAT ">
          <w:r w:rsidR="00877D76">
            <w:rPr>
              <w:noProof/>
            </w:rPr>
            <w:t>9</w:t>
          </w:r>
        </w:fldSimple>
      </w:p>
    </w:sdtContent>
  </w:sdt>
  <w:p w:rsidR="003E6A2D" w:rsidRDefault="003E6A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2D" w:rsidRDefault="00963B76">
    <w:pPr>
      <w:rPr>
        <w:sz w:val="2"/>
        <w:szCs w:val="2"/>
      </w:rPr>
    </w:pPr>
    <w:r w:rsidRPr="00963B76">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3E6A2D" w:rsidRDefault="00963B76">
                <w:pPr>
                  <w:pStyle w:val="af2"/>
                  <w:shd w:val="clear" w:color="auto" w:fill="auto"/>
                  <w:spacing w:line="240" w:lineRule="auto"/>
                </w:pPr>
                <w:r w:rsidRPr="00963B76">
                  <w:fldChar w:fldCharType="begin"/>
                </w:r>
                <w:r w:rsidR="003E6A2D">
                  <w:instrText xml:space="preserve"> PAGE \* MERGEFORMAT </w:instrText>
                </w:r>
                <w:r w:rsidRPr="00963B76">
                  <w:fldChar w:fldCharType="separate"/>
                </w:r>
                <w:r w:rsidR="003E6A2D"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3E6A2D" w:rsidRDefault="00963B76">
        <w:pPr>
          <w:pStyle w:val="a3"/>
          <w:jc w:val="center"/>
        </w:pPr>
        <w:fldSimple w:instr=" PAGE   \* MERGEFORMAT ">
          <w:r w:rsidR="003E6A2D">
            <w:rPr>
              <w:noProof/>
            </w:rPr>
            <w:t>13</w:t>
          </w:r>
        </w:fldSimple>
      </w:p>
    </w:sdtContent>
  </w:sdt>
  <w:p w:rsidR="003E6A2D" w:rsidRDefault="003E6A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3909FB"/>
    <w:rsid w:val="00011CBD"/>
    <w:rsid w:val="00020EC0"/>
    <w:rsid w:val="00025870"/>
    <w:rsid w:val="00030573"/>
    <w:rsid w:val="00033FE1"/>
    <w:rsid w:val="00035B63"/>
    <w:rsid w:val="0004095A"/>
    <w:rsid w:val="00040E09"/>
    <w:rsid w:val="000464C0"/>
    <w:rsid w:val="00047E59"/>
    <w:rsid w:val="00054CE0"/>
    <w:rsid w:val="000638C9"/>
    <w:rsid w:val="0007439D"/>
    <w:rsid w:val="000765D5"/>
    <w:rsid w:val="00076E11"/>
    <w:rsid w:val="00080824"/>
    <w:rsid w:val="00085323"/>
    <w:rsid w:val="00092B8E"/>
    <w:rsid w:val="000A1187"/>
    <w:rsid w:val="000A407A"/>
    <w:rsid w:val="000B4568"/>
    <w:rsid w:val="000B684F"/>
    <w:rsid w:val="000C048F"/>
    <w:rsid w:val="000C3EDB"/>
    <w:rsid w:val="000C4468"/>
    <w:rsid w:val="000E0B18"/>
    <w:rsid w:val="000E0F85"/>
    <w:rsid w:val="000E16DE"/>
    <w:rsid w:val="000E7D44"/>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5C5F"/>
    <w:rsid w:val="001F65B7"/>
    <w:rsid w:val="0020255B"/>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3879"/>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77D30"/>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259"/>
    <w:rsid w:val="00416BEB"/>
    <w:rsid w:val="00422B52"/>
    <w:rsid w:val="00424B92"/>
    <w:rsid w:val="0044003F"/>
    <w:rsid w:val="0044287B"/>
    <w:rsid w:val="00442969"/>
    <w:rsid w:val="0044305C"/>
    <w:rsid w:val="00450115"/>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95F4C"/>
    <w:rsid w:val="005A2173"/>
    <w:rsid w:val="005A3C10"/>
    <w:rsid w:val="005A6E85"/>
    <w:rsid w:val="005B667B"/>
    <w:rsid w:val="005C2E40"/>
    <w:rsid w:val="005C3A8D"/>
    <w:rsid w:val="005C51B2"/>
    <w:rsid w:val="005D0A13"/>
    <w:rsid w:val="005D0B36"/>
    <w:rsid w:val="005D7B0B"/>
    <w:rsid w:val="005E2B9D"/>
    <w:rsid w:val="005E3E97"/>
    <w:rsid w:val="005E4D76"/>
    <w:rsid w:val="005E5243"/>
    <w:rsid w:val="005F0DDB"/>
    <w:rsid w:val="00600FFB"/>
    <w:rsid w:val="00601A89"/>
    <w:rsid w:val="00604C4B"/>
    <w:rsid w:val="00606F9A"/>
    <w:rsid w:val="00610503"/>
    <w:rsid w:val="00613040"/>
    <w:rsid w:val="006170B2"/>
    <w:rsid w:val="00617A3A"/>
    <w:rsid w:val="00623290"/>
    <w:rsid w:val="0062543D"/>
    <w:rsid w:val="00626609"/>
    <w:rsid w:val="00636768"/>
    <w:rsid w:val="00642A8C"/>
    <w:rsid w:val="006434BA"/>
    <w:rsid w:val="00644940"/>
    <w:rsid w:val="0064608E"/>
    <w:rsid w:val="00646CF5"/>
    <w:rsid w:val="00653F38"/>
    <w:rsid w:val="0065713A"/>
    <w:rsid w:val="00661F6F"/>
    <w:rsid w:val="00665F7C"/>
    <w:rsid w:val="00683278"/>
    <w:rsid w:val="00690EED"/>
    <w:rsid w:val="00693F1E"/>
    <w:rsid w:val="006A0E4B"/>
    <w:rsid w:val="006B46FD"/>
    <w:rsid w:val="006B638A"/>
    <w:rsid w:val="006B7284"/>
    <w:rsid w:val="006C104B"/>
    <w:rsid w:val="006C34A9"/>
    <w:rsid w:val="006D081E"/>
    <w:rsid w:val="006D0901"/>
    <w:rsid w:val="006D1425"/>
    <w:rsid w:val="006D407C"/>
    <w:rsid w:val="006E338B"/>
    <w:rsid w:val="006E34C4"/>
    <w:rsid w:val="006F2DC9"/>
    <w:rsid w:val="006F4637"/>
    <w:rsid w:val="00703E91"/>
    <w:rsid w:val="007065C1"/>
    <w:rsid w:val="00714363"/>
    <w:rsid w:val="00724A21"/>
    <w:rsid w:val="007408CA"/>
    <w:rsid w:val="00743377"/>
    <w:rsid w:val="007516D7"/>
    <w:rsid w:val="007526AD"/>
    <w:rsid w:val="007559A5"/>
    <w:rsid w:val="00761A24"/>
    <w:rsid w:val="007621A1"/>
    <w:rsid w:val="00767314"/>
    <w:rsid w:val="00770107"/>
    <w:rsid w:val="00783B03"/>
    <w:rsid w:val="00783E88"/>
    <w:rsid w:val="00790549"/>
    <w:rsid w:val="0079461A"/>
    <w:rsid w:val="00794CA9"/>
    <w:rsid w:val="007A4E2B"/>
    <w:rsid w:val="007B0DD9"/>
    <w:rsid w:val="007B6268"/>
    <w:rsid w:val="007D39EE"/>
    <w:rsid w:val="007D4A04"/>
    <w:rsid w:val="007E3E50"/>
    <w:rsid w:val="007F2638"/>
    <w:rsid w:val="007F2FA3"/>
    <w:rsid w:val="00803883"/>
    <w:rsid w:val="00813B1D"/>
    <w:rsid w:val="008172E8"/>
    <w:rsid w:val="0083679A"/>
    <w:rsid w:val="00837952"/>
    <w:rsid w:val="00845F17"/>
    <w:rsid w:val="0085157B"/>
    <w:rsid w:val="0085332E"/>
    <w:rsid w:val="008535F2"/>
    <w:rsid w:val="008600EB"/>
    <w:rsid w:val="008615A8"/>
    <w:rsid w:val="00865370"/>
    <w:rsid w:val="00866255"/>
    <w:rsid w:val="0086634A"/>
    <w:rsid w:val="008742CE"/>
    <w:rsid w:val="00877D76"/>
    <w:rsid w:val="008A7A43"/>
    <w:rsid w:val="008B4549"/>
    <w:rsid w:val="008B7030"/>
    <w:rsid w:val="008B7A5E"/>
    <w:rsid w:val="008C2A8E"/>
    <w:rsid w:val="008C539E"/>
    <w:rsid w:val="008D5390"/>
    <w:rsid w:val="008D572D"/>
    <w:rsid w:val="008E002A"/>
    <w:rsid w:val="008E1B3B"/>
    <w:rsid w:val="008F0735"/>
    <w:rsid w:val="009109CC"/>
    <w:rsid w:val="00924C4D"/>
    <w:rsid w:val="00925511"/>
    <w:rsid w:val="0093253F"/>
    <w:rsid w:val="009458A6"/>
    <w:rsid w:val="00953863"/>
    <w:rsid w:val="0095574B"/>
    <w:rsid w:val="00956C4D"/>
    <w:rsid w:val="00960784"/>
    <w:rsid w:val="00963B76"/>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2922"/>
    <w:rsid w:val="009B3D56"/>
    <w:rsid w:val="009B69D1"/>
    <w:rsid w:val="009C07B4"/>
    <w:rsid w:val="009C0CB0"/>
    <w:rsid w:val="009C5405"/>
    <w:rsid w:val="009C74C9"/>
    <w:rsid w:val="009D426B"/>
    <w:rsid w:val="009D62C7"/>
    <w:rsid w:val="009E3C38"/>
    <w:rsid w:val="009E520F"/>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E7DC3"/>
    <w:rsid w:val="00AF150D"/>
    <w:rsid w:val="00AF6202"/>
    <w:rsid w:val="00AF71B7"/>
    <w:rsid w:val="00B10090"/>
    <w:rsid w:val="00B118CC"/>
    <w:rsid w:val="00B12769"/>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C116B4"/>
    <w:rsid w:val="00C17A82"/>
    <w:rsid w:val="00C27824"/>
    <w:rsid w:val="00C333D8"/>
    <w:rsid w:val="00C35F49"/>
    <w:rsid w:val="00C53080"/>
    <w:rsid w:val="00C56904"/>
    <w:rsid w:val="00C57C8D"/>
    <w:rsid w:val="00C62F3A"/>
    <w:rsid w:val="00C63FE7"/>
    <w:rsid w:val="00C76EC2"/>
    <w:rsid w:val="00C80214"/>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4695B"/>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353C"/>
    <w:rsid w:val="00FC3C6E"/>
    <w:rsid w:val="00FC5986"/>
    <w:rsid w:val="00FC6867"/>
    <w:rsid w:val="00FD0E64"/>
    <w:rsid w:val="00FE4ADE"/>
    <w:rsid w:val="00FE6E3C"/>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90AD-5618-4E39-ACE2-40DBE416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2</cp:revision>
  <cp:lastPrinted>2020-10-10T07:48:00Z</cp:lastPrinted>
  <dcterms:created xsi:type="dcterms:W3CDTF">2020-10-19T09:22:00Z</dcterms:created>
  <dcterms:modified xsi:type="dcterms:W3CDTF">2020-10-19T09:22:00Z</dcterms:modified>
</cp:coreProperties>
</file>