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8D" w:rsidRPr="00A655FC" w:rsidRDefault="00781A8D" w:rsidP="00781A8D">
      <w:pPr>
        <w:spacing w:after="0" w:line="320" w:lineRule="exact"/>
        <w:ind w:left="10915"/>
        <w:rPr>
          <w:rFonts w:ascii="Times New Roman" w:hAnsi="Times New Roman" w:cs="Times New Roman"/>
          <w:sz w:val="24"/>
          <w:szCs w:val="24"/>
        </w:rPr>
      </w:pPr>
      <w:r w:rsidRPr="00A655FC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81A8D" w:rsidRDefault="00781A8D" w:rsidP="00781A8D">
      <w:pPr>
        <w:spacing w:after="0" w:line="320" w:lineRule="exact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звіту за результатами оцінки корупційних ризиків у Державній судовій адміністрації України</w:t>
      </w:r>
    </w:p>
    <w:p w:rsidR="00276AD6" w:rsidRDefault="00276AD6" w:rsidP="003E275F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5102A" w:rsidRPr="003E275F" w:rsidRDefault="0095102A" w:rsidP="003E275F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76AD6" w:rsidRPr="00276AD6" w:rsidRDefault="00EB53D2" w:rsidP="00276AD6">
      <w:pPr>
        <w:spacing w:after="0" w:line="320" w:lineRule="exact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53D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ТАБЛИЦЯ</w:t>
      </w:r>
      <w:r w:rsidRPr="00EB53D2">
        <w:rPr>
          <w:rFonts w:ascii="Times New Roman" w:hAnsi="Times New Roman" w:cs="Times New Roman"/>
          <w:color w:val="000000"/>
        </w:rPr>
        <w:br/>
      </w:r>
      <w:r w:rsidRPr="00EB53D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оцінених корупційних ризиків </w:t>
      </w:r>
      <w:r w:rsidR="009B53FE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Державної судової адміністрації України </w:t>
      </w:r>
      <w:r w:rsidRPr="00EB53D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 заходів щодо їх усунення</w:t>
      </w:r>
    </w:p>
    <w:p w:rsidR="00EB53D2" w:rsidRPr="003E275F" w:rsidRDefault="00EB53D2" w:rsidP="003E2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11" w:type="dxa"/>
        <w:tblInd w:w="-254" w:type="dxa"/>
        <w:tblLayout w:type="fixed"/>
        <w:tblLook w:val="04A0" w:firstRow="1" w:lastRow="0" w:firstColumn="1" w:lastColumn="0" w:noHBand="0" w:noVBand="1"/>
      </w:tblPr>
      <w:tblGrid>
        <w:gridCol w:w="504"/>
        <w:gridCol w:w="2693"/>
        <w:gridCol w:w="1843"/>
        <w:gridCol w:w="3358"/>
        <w:gridCol w:w="1887"/>
        <w:gridCol w:w="1842"/>
        <w:gridCol w:w="1701"/>
        <w:gridCol w:w="2083"/>
      </w:tblGrid>
      <w:tr w:rsidR="00760563" w:rsidRPr="00905E27" w:rsidTr="00710A02">
        <w:tc>
          <w:tcPr>
            <w:tcW w:w="504" w:type="dxa"/>
            <w:shd w:val="clear" w:color="auto" w:fill="auto"/>
          </w:tcPr>
          <w:p w:rsidR="00760563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№</w:t>
            </w:r>
          </w:p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п/</w:t>
            </w:r>
            <w:proofErr w:type="spellStart"/>
            <w:r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Корупційний ризик</w:t>
            </w:r>
          </w:p>
        </w:tc>
        <w:tc>
          <w:tcPr>
            <w:tcW w:w="1843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Пріоритетність корупційного ризику (низька/ середня/ висока)</w:t>
            </w:r>
          </w:p>
        </w:tc>
        <w:tc>
          <w:tcPr>
            <w:tcW w:w="3358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Заходи щодо усунення корупційного ризику</w:t>
            </w:r>
          </w:p>
        </w:tc>
        <w:tc>
          <w:tcPr>
            <w:tcW w:w="1887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Особа (особи), відповідальна (і) за виконання заходу</w:t>
            </w:r>
          </w:p>
        </w:tc>
        <w:tc>
          <w:tcPr>
            <w:tcW w:w="1842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Строк виконання заходів щодо усунення корупційного ризику</w:t>
            </w:r>
          </w:p>
        </w:tc>
        <w:tc>
          <w:tcPr>
            <w:tcW w:w="1701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Ресурси для впровадження заходів</w:t>
            </w:r>
          </w:p>
        </w:tc>
        <w:tc>
          <w:tcPr>
            <w:tcW w:w="2083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Очікувані результати</w:t>
            </w:r>
          </w:p>
        </w:tc>
      </w:tr>
      <w:tr w:rsidR="00760563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760563" w:rsidRPr="00626B0C" w:rsidRDefault="00760563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2693" w:type="dxa"/>
          </w:tcPr>
          <w:p w:rsidR="00760563" w:rsidRPr="00626B0C" w:rsidRDefault="00760563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color w:val="000000" w:themeColor="text1"/>
              </w:rPr>
            </w:pPr>
            <w:r w:rsidRPr="00626B0C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Недостатній рівень контролю за використанням службової інформації, отриманої під час виконання службових обов’язків</w:t>
            </w:r>
          </w:p>
        </w:tc>
        <w:tc>
          <w:tcPr>
            <w:tcW w:w="1843" w:type="dxa"/>
          </w:tcPr>
          <w:p w:rsidR="00760563" w:rsidRPr="00626B0C" w:rsidRDefault="00760563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760563" w:rsidRPr="00626B0C" w:rsidRDefault="00760563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роз'яснювальної роботи та попередження працівників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її територіальних управлінь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відповідальність, передбачену Законом України "Про запобігання корупції"</w:t>
            </w:r>
          </w:p>
        </w:tc>
        <w:tc>
          <w:tcPr>
            <w:tcW w:w="1887" w:type="dxa"/>
          </w:tcPr>
          <w:p w:rsidR="00760563" w:rsidRDefault="00760563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управління з питань персоналу ДСА України Дробинський О.В. </w:t>
            </w:r>
          </w:p>
          <w:p w:rsidR="00760563" w:rsidRPr="00626B0C" w:rsidRDefault="00760563" w:rsidP="00AE581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</w:p>
        </w:tc>
        <w:tc>
          <w:tcPr>
            <w:tcW w:w="1842" w:type="dxa"/>
          </w:tcPr>
          <w:p w:rsidR="00760563" w:rsidRDefault="00760563" w:rsidP="006C79D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прийнятті на роботу нового працівника.</w:t>
            </w:r>
          </w:p>
          <w:p w:rsidR="00760563" w:rsidRPr="0010651F" w:rsidRDefault="00760563" w:rsidP="006C79D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Щокварталу</w:t>
            </w:r>
          </w:p>
        </w:tc>
        <w:tc>
          <w:tcPr>
            <w:tcW w:w="1701" w:type="dxa"/>
          </w:tcPr>
          <w:p w:rsidR="00760563" w:rsidRPr="00626B0C" w:rsidRDefault="00760563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760563" w:rsidRDefault="00760563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Ознайомлення працівника, відповідну інформацію долучено до його особової справи.</w:t>
            </w:r>
          </w:p>
          <w:p w:rsidR="00760563" w:rsidRPr="00FD6EEF" w:rsidRDefault="00760563" w:rsidP="004E0EED">
            <w:pPr>
              <w:spacing w:after="200"/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Зменшення ймовірного виникнення корупційного правопорушення </w:t>
            </w:r>
          </w:p>
        </w:tc>
      </w:tr>
      <w:tr w:rsidR="00760563" w:rsidRPr="00626B0C" w:rsidTr="00710A02">
        <w:tc>
          <w:tcPr>
            <w:tcW w:w="504" w:type="dxa"/>
            <w:shd w:val="clear" w:color="auto" w:fill="auto"/>
          </w:tcPr>
          <w:p w:rsidR="00760563" w:rsidRPr="00626B0C" w:rsidRDefault="00760563" w:rsidP="0002382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60563" w:rsidRPr="00626B0C" w:rsidRDefault="00760563" w:rsidP="0002382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Можливе виникнення конфлікту інтересів при представництві інтересів ДСА України в судах</w:t>
            </w:r>
          </w:p>
        </w:tc>
        <w:tc>
          <w:tcPr>
            <w:tcW w:w="1843" w:type="dxa"/>
          </w:tcPr>
          <w:p w:rsidR="00760563" w:rsidRPr="00626B0C" w:rsidRDefault="00760563" w:rsidP="00905E27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760563" w:rsidRPr="00626B0C" w:rsidRDefault="00760563" w:rsidP="00F0486E">
            <w:pPr>
              <w:tabs>
                <w:tab w:val="left" w:pos="708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Обмеження в довіреностях щодо визнання позову, досягнення примирення, передання повноважень представника іншій особі (передоручення).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Періодичний моніторинг судових рішень на предмет виявлення особистої заінтересованості у результатах розгляду справ </w:t>
            </w:r>
          </w:p>
        </w:tc>
        <w:tc>
          <w:tcPr>
            <w:tcW w:w="1887" w:type="dxa"/>
          </w:tcPr>
          <w:p w:rsidR="00760563" w:rsidRPr="00626B0C" w:rsidRDefault="00760563" w:rsidP="0053388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юридичного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управління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ДСА України Пристрома Є.В.</w:t>
            </w:r>
          </w:p>
        </w:tc>
        <w:tc>
          <w:tcPr>
            <w:tcW w:w="1842" w:type="dxa"/>
          </w:tcPr>
          <w:p w:rsidR="00760563" w:rsidRPr="00626B0C" w:rsidRDefault="00760563" w:rsidP="00AE581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 час видання довіреностей</w:t>
            </w:r>
          </w:p>
        </w:tc>
        <w:tc>
          <w:tcPr>
            <w:tcW w:w="1701" w:type="dxa"/>
          </w:tcPr>
          <w:p w:rsidR="00760563" w:rsidRPr="00626B0C" w:rsidRDefault="00760563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760563" w:rsidRDefault="00760563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моніторинг судових рішень.</w:t>
            </w:r>
          </w:p>
          <w:p w:rsidR="00760563" w:rsidRPr="00626B0C" w:rsidRDefault="00760563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Відсутність відповідних прецедентів, економія державних коштів</w:t>
            </w:r>
          </w:p>
          <w:p w:rsidR="00760563" w:rsidRDefault="00760563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563" w:rsidRDefault="00760563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563" w:rsidRPr="00626B0C" w:rsidRDefault="00760563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A02" w:rsidRPr="00626B0C" w:rsidTr="00710A02">
        <w:tc>
          <w:tcPr>
            <w:tcW w:w="504" w:type="dxa"/>
            <w:shd w:val="clear" w:color="auto" w:fill="auto"/>
          </w:tcPr>
          <w:p w:rsidR="00710A02" w:rsidRPr="00626B0C" w:rsidRDefault="00710A02" w:rsidP="004D35D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710A02" w:rsidRPr="00626B0C" w:rsidRDefault="00710A02" w:rsidP="004D35D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Недостатній рівень знання нормативно-правових актів щодо порядку проведення експертизи договорів (контрактів), нормативно-правових актів, що відносяться до сфери діяльності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її територіальних управлінь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10A02" w:rsidRPr="00626B0C" w:rsidRDefault="00710A02" w:rsidP="00905E27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710A02" w:rsidRPr="00626B0C" w:rsidRDefault="00710A02" w:rsidP="00591CD9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Вивчення, роз'яснення, дотримання вимог законодавства згідно</w:t>
            </w:r>
            <w:r w:rsidR="00AE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орієнтованими планами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навчання працівників </w:t>
            </w:r>
            <w:r w:rsidR="00AE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ДСА України</w:t>
            </w:r>
            <w:r w:rsidR="00AE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перше та друге півріччя 2019 року.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Періодичний моніторинг експертиз договорів (контрактів), нормативно-правових актів</w:t>
            </w:r>
          </w:p>
        </w:tc>
        <w:tc>
          <w:tcPr>
            <w:tcW w:w="1887" w:type="dxa"/>
          </w:tcPr>
          <w:p w:rsidR="00710A02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юридичного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управління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ДСА України Пристрома Є.В.</w:t>
            </w:r>
          </w:p>
          <w:p w:rsidR="00710A02" w:rsidRPr="00626B0C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управління організаційного забезпечення та контролю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Парубченко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В. </w:t>
            </w:r>
          </w:p>
        </w:tc>
        <w:tc>
          <w:tcPr>
            <w:tcW w:w="1842" w:type="dxa"/>
          </w:tcPr>
          <w:p w:rsidR="00710A02" w:rsidRPr="00626B0C" w:rsidRDefault="00710A02" w:rsidP="00F0486E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Згідно з планом навчання працівників  ДСА України на 2019 рік</w:t>
            </w:r>
          </w:p>
        </w:tc>
        <w:tc>
          <w:tcPr>
            <w:tcW w:w="1701" w:type="dxa"/>
          </w:tcPr>
          <w:p w:rsidR="00710A02" w:rsidRPr="00626B0C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710A02" w:rsidRPr="00626B0C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Правильне застосування вимог законодавства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підвищення якості проведення юридичної експертизи</w:t>
            </w:r>
          </w:p>
        </w:tc>
      </w:tr>
      <w:tr w:rsidR="00710A02" w:rsidRPr="00626B0C" w:rsidTr="00710A02">
        <w:tc>
          <w:tcPr>
            <w:tcW w:w="504" w:type="dxa"/>
            <w:shd w:val="clear" w:color="auto" w:fill="auto"/>
          </w:tcPr>
          <w:p w:rsidR="00710A02" w:rsidRPr="00626B0C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10A02" w:rsidRPr="00626B0C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Можливе використання матеріальних ресурсів у власних цілях</w:t>
            </w:r>
          </w:p>
          <w:p w:rsidR="00710A02" w:rsidRPr="00626B0C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0A02" w:rsidRPr="00626B0C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A02" w:rsidRPr="00626B0C" w:rsidRDefault="00710A02" w:rsidP="00905E27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710A02" w:rsidRDefault="00710A02" w:rsidP="006037A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Розробити відповідний організаційно-розпорядчий акт, який визначатиме механізм здійснення відповідних видів контролю.</w:t>
            </w:r>
          </w:p>
          <w:p w:rsidR="00710A02" w:rsidRPr="00FD6EEF" w:rsidRDefault="00710A02" w:rsidP="00155984">
            <w:pPr>
              <w:spacing w:after="200" w:line="276" w:lineRule="auto"/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аудиторських перевірок відповідно до плану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проведення внутрішнього аудиту</w:t>
            </w:r>
          </w:p>
        </w:tc>
        <w:tc>
          <w:tcPr>
            <w:tcW w:w="1887" w:type="dxa"/>
          </w:tcPr>
          <w:p w:rsidR="00710A02" w:rsidRDefault="00710A02" w:rsidP="006B2038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правління з питань об’єктів державної власності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  Галівець І. В.</w:t>
            </w:r>
          </w:p>
          <w:p w:rsidR="00710A02" w:rsidRPr="00626B0C" w:rsidRDefault="00710A02" w:rsidP="00155984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 Лещенко О. П.</w:t>
            </w:r>
          </w:p>
        </w:tc>
        <w:tc>
          <w:tcPr>
            <w:tcW w:w="1842" w:type="dxa"/>
          </w:tcPr>
          <w:p w:rsidR="00710A02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квартал</w:t>
            </w:r>
          </w:p>
          <w:p w:rsidR="00710A02" w:rsidRPr="00626B0C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року</w:t>
            </w:r>
          </w:p>
        </w:tc>
        <w:tc>
          <w:tcPr>
            <w:tcW w:w="1701" w:type="dxa"/>
          </w:tcPr>
          <w:p w:rsidR="00710A02" w:rsidRPr="00626B0C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710A02" w:rsidRPr="00626B0C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Підготовлено відповідний акт.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Відсутність матеріальних втрат</w:t>
            </w:r>
          </w:p>
        </w:tc>
      </w:tr>
      <w:tr w:rsidR="00710A02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710A02" w:rsidRPr="00626B0C" w:rsidRDefault="009857AB" w:rsidP="008B2F3F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10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10A02" w:rsidRPr="00626B0C" w:rsidRDefault="00710A02" w:rsidP="009857AB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Можливе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адання переваг при встановленні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стимулюючих виплат працівникам, з якими керівництво відпо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відного структурного підрозділу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керівництво територіального управління ДСА України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пов'язано приватним інтересом</w:t>
            </w:r>
          </w:p>
        </w:tc>
        <w:tc>
          <w:tcPr>
            <w:tcW w:w="1843" w:type="dxa"/>
          </w:tcPr>
          <w:p w:rsidR="00710A02" w:rsidRPr="00626B0C" w:rsidRDefault="00710A02" w:rsidP="00905E27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Середня</w:t>
            </w:r>
          </w:p>
        </w:tc>
        <w:tc>
          <w:tcPr>
            <w:tcW w:w="3358" w:type="dxa"/>
          </w:tcPr>
          <w:p w:rsidR="00710A02" w:rsidRPr="00626B0C" w:rsidRDefault="00710A02" w:rsidP="007F69A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 боку аудиту щодо дотримання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Положення про преміювання відповідно до плану проведення внутрішнього аудиту.</w:t>
            </w:r>
          </w:p>
          <w:p w:rsidR="00710A02" w:rsidRPr="00626B0C" w:rsidRDefault="00710A02" w:rsidP="007F69A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710A02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Керівництво ДСА Україн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</w:t>
            </w:r>
          </w:p>
          <w:p w:rsidR="00710A02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0A02" w:rsidRDefault="00710A02" w:rsidP="00F1759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ерівники самостійних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структурних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підрозділів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України. </w:t>
            </w:r>
          </w:p>
          <w:p w:rsidR="00710A02" w:rsidRDefault="00710A02" w:rsidP="00F1759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0A02" w:rsidRPr="00626B0C" w:rsidRDefault="00710A02" w:rsidP="00F1759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Начальники територіальних управлінь ДСА України </w:t>
            </w:r>
          </w:p>
        </w:tc>
        <w:tc>
          <w:tcPr>
            <w:tcW w:w="1842" w:type="dxa"/>
          </w:tcPr>
          <w:p w:rsidR="00710A02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під час встановлення стимулюючих виплат</w:t>
            </w:r>
          </w:p>
          <w:p w:rsidR="00710A02" w:rsidRPr="00626B0C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A02" w:rsidRPr="00626B0C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710A02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Надання письмових обґрунтувань визнач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ення розміру стимулюючих виплат.</w:t>
            </w:r>
          </w:p>
          <w:p w:rsidR="00710A02" w:rsidRPr="00626B0C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Зменшення ймовірності вчинення корупційного правопорушення</w:t>
            </w:r>
          </w:p>
        </w:tc>
      </w:tr>
      <w:tr w:rsidR="00710A02" w:rsidRPr="00626B0C" w:rsidTr="00710A02">
        <w:tc>
          <w:tcPr>
            <w:tcW w:w="504" w:type="dxa"/>
            <w:shd w:val="clear" w:color="auto" w:fill="auto"/>
          </w:tcPr>
          <w:p w:rsidR="00710A02" w:rsidRPr="00626B0C" w:rsidRDefault="009857AB" w:rsidP="007F69A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710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10A02" w:rsidRPr="00626B0C" w:rsidRDefault="00710A02" w:rsidP="007F69A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Недостатній рівень доступності, відкритості та прозорості діяльності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її територіальних управлінь</w:t>
            </w:r>
          </w:p>
        </w:tc>
        <w:tc>
          <w:tcPr>
            <w:tcW w:w="1843" w:type="dxa"/>
          </w:tcPr>
          <w:p w:rsidR="00710A02" w:rsidRPr="00626B0C" w:rsidRDefault="00710A02" w:rsidP="00905E27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710A02" w:rsidRPr="00626B0C" w:rsidRDefault="00710A02" w:rsidP="00826B7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Забезпечення в установленому порядку оприлюднення прес-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службою (на правах сектору)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інформації на </w:t>
            </w:r>
            <w:proofErr w:type="spellStart"/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веб-порталі</w:t>
            </w:r>
            <w:proofErr w:type="spellEnd"/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"Судова влада України" 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офіційному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веб-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ДСА України</w:t>
            </w:r>
          </w:p>
        </w:tc>
        <w:tc>
          <w:tcPr>
            <w:tcW w:w="1887" w:type="dxa"/>
          </w:tcPr>
          <w:p w:rsidR="00710A02" w:rsidRDefault="00710A02" w:rsidP="00826B7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Керівництво ДСА України.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0A02" w:rsidRPr="00626B0C" w:rsidRDefault="00710A02" w:rsidP="00F1759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о. завідувача прес-служби (на правах сектору) Пастухова В. М.</w:t>
            </w:r>
          </w:p>
        </w:tc>
        <w:tc>
          <w:tcPr>
            <w:tcW w:w="1842" w:type="dxa"/>
          </w:tcPr>
          <w:p w:rsidR="00710A02" w:rsidRPr="00626B0C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710A02" w:rsidRPr="00626B0C" w:rsidRDefault="00710A02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710A02" w:rsidRPr="00626B0C" w:rsidRDefault="00710A02" w:rsidP="00F0486E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Розміщення інформації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веб-порталі</w:t>
            </w:r>
            <w:proofErr w:type="spellEnd"/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"Судова влада України" 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офіційному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сайті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0A02" w:rsidRPr="00626B0C" w:rsidTr="00710A02">
        <w:tc>
          <w:tcPr>
            <w:tcW w:w="504" w:type="dxa"/>
            <w:shd w:val="clear" w:color="auto" w:fill="auto"/>
          </w:tcPr>
          <w:p w:rsidR="00710A02" w:rsidRPr="00626B0C" w:rsidRDefault="009857AB" w:rsidP="009A05B5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10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05B5" w:rsidRPr="00626B0C" w:rsidRDefault="002032B1" w:rsidP="009A05B5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Недостатній рівень контролю </w:t>
            </w:r>
            <w:r w:rsidR="009A05B5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використанням державних коштів, передбачених для реалізації проектів, виконання державних програм, що може призвести до службових зловживань та отримання неправомірної вигоди</w:t>
            </w:r>
          </w:p>
        </w:tc>
        <w:tc>
          <w:tcPr>
            <w:tcW w:w="1843" w:type="dxa"/>
          </w:tcPr>
          <w:p w:rsidR="009A05B5" w:rsidRPr="00626B0C" w:rsidRDefault="009A05B5" w:rsidP="00905E27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9A05B5" w:rsidRPr="00626B0C" w:rsidRDefault="009A05B5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ефективного використання державних коштів здійснювати постійний контроль за цільовим та ефективним використанням державних коштів</w:t>
            </w:r>
            <w:r w:rsidR="00023820" w:rsidRPr="00626B0C">
              <w:rPr>
                <w:color w:val="000000" w:themeColor="text1"/>
              </w:rPr>
              <w:t xml:space="preserve"> </w:t>
            </w:r>
            <w:r w:rsidR="00023820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відповідно до плану</w:t>
            </w:r>
            <w:r w:rsidR="0024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проведення внутрішнього аудиту</w:t>
            </w:r>
          </w:p>
        </w:tc>
        <w:tc>
          <w:tcPr>
            <w:tcW w:w="1887" w:type="dxa"/>
          </w:tcPr>
          <w:p w:rsidR="00FB3B2A" w:rsidRDefault="00FB3B2A" w:rsidP="007F69A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 Лещенко О. П.</w:t>
            </w:r>
          </w:p>
          <w:p w:rsidR="009A05B5" w:rsidRDefault="006B2038" w:rsidP="007F69A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планово-фінансового управління ДСА України Покотило Я. Б.</w:t>
            </w:r>
          </w:p>
          <w:p w:rsidR="009A05B5" w:rsidRPr="00626B0C" w:rsidRDefault="006B2038" w:rsidP="00FB3B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</w:t>
            </w:r>
            <w:r w:rsidR="009A05B5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правління бухгалтерського обліку 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звітності ДСА України               Сомко Г.А. </w:t>
            </w:r>
          </w:p>
        </w:tc>
        <w:tc>
          <w:tcPr>
            <w:tcW w:w="1842" w:type="dxa"/>
          </w:tcPr>
          <w:p w:rsidR="009A05B5" w:rsidRPr="00626B0C" w:rsidRDefault="009A05B5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року. Аналіз та доповідь за результатами – кожний квартал</w:t>
            </w:r>
          </w:p>
        </w:tc>
        <w:tc>
          <w:tcPr>
            <w:tcW w:w="1701" w:type="dxa"/>
          </w:tcPr>
          <w:p w:rsidR="009A05B5" w:rsidRPr="00626B0C" w:rsidRDefault="009A05B5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9A05B5" w:rsidRPr="00626B0C" w:rsidRDefault="009A05B5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Усунення корупційних ризиків</w:t>
            </w:r>
          </w:p>
        </w:tc>
      </w:tr>
      <w:tr w:rsidR="00710A02" w:rsidRPr="00626B0C" w:rsidTr="00710A02">
        <w:tc>
          <w:tcPr>
            <w:tcW w:w="504" w:type="dxa"/>
            <w:shd w:val="clear" w:color="auto" w:fill="auto"/>
          </w:tcPr>
          <w:p w:rsidR="00710A02" w:rsidRPr="00626B0C" w:rsidRDefault="009857AB" w:rsidP="008736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10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05B5" w:rsidRPr="00626B0C" w:rsidRDefault="008736ED" w:rsidP="008736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Можливе н</w:t>
            </w:r>
            <w:r w:rsidR="00A14D03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едотримання</w:t>
            </w:r>
            <w:r w:rsidR="009A05B5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вимог чинного законодавства при здійсненні закупівель товарів і послу</w:t>
            </w:r>
            <w:r w:rsidR="00157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9A05B5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відповідно до встановленої чинним законодавством процедури, що може призвести до службових зловживань та отримання неправомірної вигоди</w:t>
            </w:r>
          </w:p>
        </w:tc>
        <w:tc>
          <w:tcPr>
            <w:tcW w:w="1843" w:type="dxa"/>
          </w:tcPr>
          <w:p w:rsidR="009A05B5" w:rsidRPr="00626B0C" w:rsidRDefault="00B00DF5" w:rsidP="00905E27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95102A" w:rsidRPr="00626B0C" w:rsidRDefault="0095102A" w:rsidP="0095102A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Публічні закупівлі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випадках, передбачених Законом "Про публічні закупівлі", </w:t>
            </w:r>
            <w:r w:rsidRPr="00ED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здійснювати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систему "</w:t>
            </w:r>
            <w:proofErr w:type="spellStart"/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Prozzoro</w:t>
            </w:r>
            <w:proofErr w:type="spellEnd"/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яка унеможливлює  безпосередній  контакт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представників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її територіальних управлінь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учасниками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завершення процедури визначення переможця системою.</w:t>
            </w:r>
          </w:p>
          <w:p w:rsidR="0095102A" w:rsidRPr="00626B0C" w:rsidRDefault="0095102A" w:rsidP="0095102A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 метою ефективного використання державних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коштів здійснювати контроль за проведенням закупівель товарів і послуг відповідно до встановленої чинним законодавством процедури.</w:t>
            </w:r>
          </w:p>
          <w:p w:rsidR="00B00DF5" w:rsidRPr="00626B0C" w:rsidRDefault="0095102A" w:rsidP="0095102A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аудиторських перевірок відповідно до плану проведення внутрішнього ауди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</w:t>
            </w:r>
          </w:p>
        </w:tc>
        <w:tc>
          <w:tcPr>
            <w:tcW w:w="1887" w:type="dxa"/>
          </w:tcPr>
          <w:p w:rsidR="006B2038" w:rsidRDefault="006B2038" w:rsidP="0010651F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у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правління з питань об’єктів державної власності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  Галівець І. В.</w:t>
            </w:r>
          </w:p>
          <w:p w:rsidR="006B2038" w:rsidRDefault="006B2038" w:rsidP="007F69A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 Лещенко О. П.</w:t>
            </w:r>
          </w:p>
          <w:p w:rsidR="00B00DF5" w:rsidRPr="00626B0C" w:rsidRDefault="006B2038" w:rsidP="007F69A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Начальники територіальних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управлін</w:t>
            </w:r>
            <w:r w:rsidR="00D20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106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</w:t>
            </w:r>
          </w:p>
        </w:tc>
        <w:tc>
          <w:tcPr>
            <w:tcW w:w="1842" w:type="dxa"/>
          </w:tcPr>
          <w:p w:rsidR="009A05B5" w:rsidRPr="00626B0C" w:rsidRDefault="00506C46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Протягом року, під час організації закупівель.</w:t>
            </w:r>
            <w:r w:rsidR="00B00DF5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Аналіз та доповідь за результатами – кожний квартал</w:t>
            </w:r>
          </w:p>
        </w:tc>
        <w:tc>
          <w:tcPr>
            <w:tcW w:w="1701" w:type="dxa"/>
          </w:tcPr>
          <w:p w:rsidR="009A05B5" w:rsidRPr="00626B0C" w:rsidRDefault="00B00DF5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E042A1" w:rsidRDefault="00E042A1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Використання примірної документації і проведення закупівель товарів, робіт та послуг через електронну систему закупівель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Prozzoro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". </w:t>
            </w:r>
          </w:p>
          <w:p w:rsidR="009A05B5" w:rsidRPr="00626B0C" w:rsidRDefault="00B00DF5" w:rsidP="00905E27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Усунення корупційних ризиків</w:t>
            </w:r>
          </w:p>
        </w:tc>
      </w:tr>
    </w:tbl>
    <w:p w:rsidR="0002559F" w:rsidRDefault="0002559F" w:rsidP="0002559F">
      <w:pPr>
        <w:spacing w:after="0" w:line="240" w:lineRule="auto"/>
        <w:ind w:right="-527"/>
        <w:rPr>
          <w:rFonts w:ascii="Times New Roman" w:hAnsi="Times New Roman"/>
          <w:sz w:val="28"/>
          <w:szCs w:val="28"/>
        </w:rPr>
      </w:pPr>
    </w:p>
    <w:p w:rsidR="0002559F" w:rsidRPr="005E6831" w:rsidRDefault="0002559F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2559F" w:rsidRPr="005E6831" w:rsidSect="00FD6EEF">
      <w:headerReference w:type="default" r:id="rId9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1B" w:rsidRDefault="002A451B" w:rsidP="00276AD6">
      <w:pPr>
        <w:spacing w:after="0" w:line="240" w:lineRule="auto"/>
      </w:pPr>
      <w:r>
        <w:separator/>
      </w:r>
    </w:p>
  </w:endnote>
  <w:endnote w:type="continuationSeparator" w:id="0">
    <w:p w:rsidR="002A451B" w:rsidRDefault="002A451B" w:rsidP="0027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1B" w:rsidRDefault="002A451B" w:rsidP="00276AD6">
      <w:pPr>
        <w:spacing w:after="0" w:line="240" w:lineRule="auto"/>
      </w:pPr>
      <w:r>
        <w:separator/>
      </w:r>
    </w:p>
  </w:footnote>
  <w:footnote w:type="continuationSeparator" w:id="0">
    <w:p w:rsidR="002A451B" w:rsidRDefault="002A451B" w:rsidP="0027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370443"/>
      <w:docPartObj>
        <w:docPartGallery w:val="Page Numbers (Top of Page)"/>
        <w:docPartUnique/>
      </w:docPartObj>
    </w:sdtPr>
    <w:sdtEndPr/>
    <w:sdtContent>
      <w:p w:rsidR="008B2F3F" w:rsidRDefault="008B2F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B6C" w:rsidRPr="00D61B6C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732E"/>
    <w:multiLevelType w:val="hybridMultilevel"/>
    <w:tmpl w:val="FAA2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FC"/>
    <w:rsid w:val="00003944"/>
    <w:rsid w:val="000111EF"/>
    <w:rsid w:val="00014BD4"/>
    <w:rsid w:val="00023820"/>
    <w:rsid w:val="0002559F"/>
    <w:rsid w:val="0005218C"/>
    <w:rsid w:val="00054DEA"/>
    <w:rsid w:val="0008264B"/>
    <w:rsid w:val="000921F2"/>
    <w:rsid w:val="00093CCA"/>
    <w:rsid w:val="000B5EF2"/>
    <w:rsid w:val="000C7636"/>
    <w:rsid w:val="00104EEF"/>
    <w:rsid w:val="0010651F"/>
    <w:rsid w:val="00117997"/>
    <w:rsid w:val="0015246C"/>
    <w:rsid w:val="00155984"/>
    <w:rsid w:val="0015702F"/>
    <w:rsid w:val="001641EB"/>
    <w:rsid w:val="001945F8"/>
    <w:rsid w:val="001B53A3"/>
    <w:rsid w:val="001C11F2"/>
    <w:rsid w:val="001D6A69"/>
    <w:rsid w:val="001F2257"/>
    <w:rsid w:val="001F6187"/>
    <w:rsid w:val="002032B1"/>
    <w:rsid w:val="0022551C"/>
    <w:rsid w:val="00244620"/>
    <w:rsid w:val="00247648"/>
    <w:rsid w:val="00247FD9"/>
    <w:rsid w:val="00276AD6"/>
    <w:rsid w:val="00283A39"/>
    <w:rsid w:val="00284775"/>
    <w:rsid w:val="00296A03"/>
    <w:rsid w:val="002A451B"/>
    <w:rsid w:val="002B2073"/>
    <w:rsid w:val="002F551B"/>
    <w:rsid w:val="002F7C8C"/>
    <w:rsid w:val="003008FC"/>
    <w:rsid w:val="00306DEC"/>
    <w:rsid w:val="00311C40"/>
    <w:rsid w:val="00313543"/>
    <w:rsid w:val="00320784"/>
    <w:rsid w:val="00321393"/>
    <w:rsid w:val="0032371E"/>
    <w:rsid w:val="00345092"/>
    <w:rsid w:val="00353417"/>
    <w:rsid w:val="00370E5C"/>
    <w:rsid w:val="0039156D"/>
    <w:rsid w:val="00393418"/>
    <w:rsid w:val="003A1DA5"/>
    <w:rsid w:val="003B22E0"/>
    <w:rsid w:val="003C77C6"/>
    <w:rsid w:val="003D4ECF"/>
    <w:rsid w:val="003D60C4"/>
    <w:rsid w:val="003E275F"/>
    <w:rsid w:val="00401C6C"/>
    <w:rsid w:val="004078A6"/>
    <w:rsid w:val="00431050"/>
    <w:rsid w:val="0043612E"/>
    <w:rsid w:val="00442AB7"/>
    <w:rsid w:val="004455C9"/>
    <w:rsid w:val="00451E3B"/>
    <w:rsid w:val="0046054D"/>
    <w:rsid w:val="00461D44"/>
    <w:rsid w:val="004720ED"/>
    <w:rsid w:val="004A2063"/>
    <w:rsid w:val="004C3B62"/>
    <w:rsid w:val="004D09AB"/>
    <w:rsid w:val="004D35D1"/>
    <w:rsid w:val="004D43EF"/>
    <w:rsid w:val="004E0EED"/>
    <w:rsid w:val="004F06E1"/>
    <w:rsid w:val="005045E2"/>
    <w:rsid w:val="00505813"/>
    <w:rsid w:val="00506C46"/>
    <w:rsid w:val="00533880"/>
    <w:rsid w:val="005358A5"/>
    <w:rsid w:val="00537DB8"/>
    <w:rsid w:val="00542977"/>
    <w:rsid w:val="00544622"/>
    <w:rsid w:val="00583EA1"/>
    <w:rsid w:val="00591CD9"/>
    <w:rsid w:val="00595DC6"/>
    <w:rsid w:val="005D32BA"/>
    <w:rsid w:val="005D72D7"/>
    <w:rsid w:val="005E2FD9"/>
    <w:rsid w:val="005E7F54"/>
    <w:rsid w:val="005F5173"/>
    <w:rsid w:val="00600195"/>
    <w:rsid w:val="006037AD"/>
    <w:rsid w:val="00615D96"/>
    <w:rsid w:val="00626B0C"/>
    <w:rsid w:val="00646ED4"/>
    <w:rsid w:val="00657829"/>
    <w:rsid w:val="00664F68"/>
    <w:rsid w:val="00673507"/>
    <w:rsid w:val="00692F94"/>
    <w:rsid w:val="006A1A4F"/>
    <w:rsid w:val="006A63A3"/>
    <w:rsid w:val="006B15BE"/>
    <w:rsid w:val="006B2038"/>
    <w:rsid w:val="006B7597"/>
    <w:rsid w:val="006C79D1"/>
    <w:rsid w:val="006E515E"/>
    <w:rsid w:val="006F52C8"/>
    <w:rsid w:val="007076F5"/>
    <w:rsid w:val="00710A02"/>
    <w:rsid w:val="00737AB8"/>
    <w:rsid w:val="00743162"/>
    <w:rsid w:val="00756651"/>
    <w:rsid w:val="00760563"/>
    <w:rsid w:val="007666B2"/>
    <w:rsid w:val="00781A8D"/>
    <w:rsid w:val="00792E9B"/>
    <w:rsid w:val="0079518C"/>
    <w:rsid w:val="007C11F7"/>
    <w:rsid w:val="007C2026"/>
    <w:rsid w:val="007C2995"/>
    <w:rsid w:val="007D058D"/>
    <w:rsid w:val="007E2723"/>
    <w:rsid w:val="007E2FE0"/>
    <w:rsid w:val="007F43F6"/>
    <w:rsid w:val="007F69A1"/>
    <w:rsid w:val="00820996"/>
    <w:rsid w:val="00826B76"/>
    <w:rsid w:val="00832559"/>
    <w:rsid w:val="008736ED"/>
    <w:rsid w:val="008767AB"/>
    <w:rsid w:val="008A5A29"/>
    <w:rsid w:val="008A6C98"/>
    <w:rsid w:val="008A753C"/>
    <w:rsid w:val="008B2F3F"/>
    <w:rsid w:val="008C129A"/>
    <w:rsid w:val="008D4446"/>
    <w:rsid w:val="008E101F"/>
    <w:rsid w:val="008E50ED"/>
    <w:rsid w:val="008E5971"/>
    <w:rsid w:val="00904F55"/>
    <w:rsid w:val="00905E27"/>
    <w:rsid w:val="0093505B"/>
    <w:rsid w:val="00950A42"/>
    <w:rsid w:val="0095102A"/>
    <w:rsid w:val="009857AB"/>
    <w:rsid w:val="00987F34"/>
    <w:rsid w:val="0099168A"/>
    <w:rsid w:val="0099246C"/>
    <w:rsid w:val="009A05B5"/>
    <w:rsid w:val="009B53FE"/>
    <w:rsid w:val="009C19BA"/>
    <w:rsid w:val="009F322A"/>
    <w:rsid w:val="00A05DA9"/>
    <w:rsid w:val="00A14D03"/>
    <w:rsid w:val="00A655FC"/>
    <w:rsid w:val="00A71B59"/>
    <w:rsid w:val="00A72B8B"/>
    <w:rsid w:val="00AD12A4"/>
    <w:rsid w:val="00AE4C01"/>
    <w:rsid w:val="00AE581A"/>
    <w:rsid w:val="00AF2CFA"/>
    <w:rsid w:val="00B00DF5"/>
    <w:rsid w:val="00B06690"/>
    <w:rsid w:val="00B12139"/>
    <w:rsid w:val="00B2493F"/>
    <w:rsid w:val="00B25259"/>
    <w:rsid w:val="00B346A3"/>
    <w:rsid w:val="00B45449"/>
    <w:rsid w:val="00B73201"/>
    <w:rsid w:val="00B77F14"/>
    <w:rsid w:val="00B94DCD"/>
    <w:rsid w:val="00BC381D"/>
    <w:rsid w:val="00BD4913"/>
    <w:rsid w:val="00BE5F39"/>
    <w:rsid w:val="00BE6817"/>
    <w:rsid w:val="00BF3C9B"/>
    <w:rsid w:val="00C0059D"/>
    <w:rsid w:val="00C104B2"/>
    <w:rsid w:val="00C12C09"/>
    <w:rsid w:val="00C41EDB"/>
    <w:rsid w:val="00C56158"/>
    <w:rsid w:val="00C76AC1"/>
    <w:rsid w:val="00C90086"/>
    <w:rsid w:val="00CB127E"/>
    <w:rsid w:val="00CB2AA5"/>
    <w:rsid w:val="00CC43A2"/>
    <w:rsid w:val="00CD0263"/>
    <w:rsid w:val="00CE78B6"/>
    <w:rsid w:val="00CE7BAC"/>
    <w:rsid w:val="00CE7E8B"/>
    <w:rsid w:val="00D008E9"/>
    <w:rsid w:val="00D20DD4"/>
    <w:rsid w:val="00D263DE"/>
    <w:rsid w:val="00D34DC0"/>
    <w:rsid w:val="00D4409D"/>
    <w:rsid w:val="00D50F25"/>
    <w:rsid w:val="00D61B6C"/>
    <w:rsid w:val="00D65284"/>
    <w:rsid w:val="00DA2A8F"/>
    <w:rsid w:val="00DC4BF4"/>
    <w:rsid w:val="00E042A1"/>
    <w:rsid w:val="00E047ED"/>
    <w:rsid w:val="00E34349"/>
    <w:rsid w:val="00E37775"/>
    <w:rsid w:val="00E463E6"/>
    <w:rsid w:val="00E465FB"/>
    <w:rsid w:val="00E65D79"/>
    <w:rsid w:val="00E8045F"/>
    <w:rsid w:val="00E87A7E"/>
    <w:rsid w:val="00EB21E7"/>
    <w:rsid w:val="00EB53D2"/>
    <w:rsid w:val="00EC219E"/>
    <w:rsid w:val="00EE75FD"/>
    <w:rsid w:val="00EF239C"/>
    <w:rsid w:val="00F01E74"/>
    <w:rsid w:val="00F02C5F"/>
    <w:rsid w:val="00F0486E"/>
    <w:rsid w:val="00F17596"/>
    <w:rsid w:val="00F25F13"/>
    <w:rsid w:val="00F54266"/>
    <w:rsid w:val="00F73D02"/>
    <w:rsid w:val="00F73D5C"/>
    <w:rsid w:val="00F74666"/>
    <w:rsid w:val="00F77D40"/>
    <w:rsid w:val="00FB0302"/>
    <w:rsid w:val="00FB0307"/>
    <w:rsid w:val="00FB32B5"/>
    <w:rsid w:val="00FB3B2A"/>
    <w:rsid w:val="00FB65A4"/>
    <w:rsid w:val="00FD6EEF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56D"/>
    <w:pPr>
      <w:ind w:left="720"/>
      <w:contextualSpacing/>
    </w:pPr>
  </w:style>
  <w:style w:type="paragraph" w:customStyle="1" w:styleId="rvps12">
    <w:name w:val="rvps12"/>
    <w:basedOn w:val="a"/>
    <w:rsid w:val="00EB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EB53D2"/>
  </w:style>
  <w:style w:type="character" w:customStyle="1" w:styleId="rvts15">
    <w:name w:val="rvts15"/>
    <w:basedOn w:val="a0"/>
    <w:rsid w:val="00EB53D2"/>
  </w:style>
  <w:style w:type="character" w:customStyle="1" w:styleId="apple-converted-space">
    <w:name w:val="apple-converted-space"/>
    <w:basedOn w:val="a0"/>
    <w:rsid w:val="00EB53D2"/>
  </w:style>
  <w:style w:type="paragraph" w:styleId="a5">
    <w:name w:val="Balloon Text"/>
    <w:basedOn w:val="a"/>
    <w:link w:val="a6"/>
    <w:uiPriority w:val="99"/>
    <w:semiHidden/>
    <w:unhideWhenUsed/>
    <w:rsid w:val="0027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AD6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27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AD6"/>
    <w:rPr>
      <w:lang w:val="uk-UA"/>
    </w:rPr>
  </w:style>
  <w:style w:type="paragraph" w:styleId="a9">
    <w:name w:val="footer"/>
    <w:basedOn w:val="a"/>
    <w:link w:val="aa"/>
    <w:uiPriority w:val="99"/>
    <w:unhideWhenUsed/>
    <w:rsid w:val="0027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AD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56D"/>
    <w:pPr>
      <w:ind w:left="720"/>
      <w:contextualSpacing/>
    </w:pPr>
  </w:style>
  <w:style w:type="paragraph" w:customStyle="1" w:styleId="rvps12">
    <w:name w:val="rvps12"/>
    <w:basedOn w:val="a"/>
    <w:rsid w:val="00EB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EB53D2"/>
  </w:style>
  <w:style w:type="character" w:customStyle="1" w:styleId="rvts15">
    <w:name w:val="rvts15"/>
    <w:basedOn w:val="a0"/>
    <w:rsid w:val="00EB53D2"/>
  </w:style>
  <w:style w:type="character" w:customStyle="1" w:styleId="apple-converted-space">
    <w:name w:val="apple-converted-space"/>
    <w:basedOn w:val="a0"/>
    <w:rsid w:val="00EB53D2"/>
  </w:style>
  <w:style w:type="paragraph" w:styleId="a5">
    <w:name w:val="Balloon Text"/>
    <w:basedOn w:val="a"/>
    <w:link w:val="a6"/>
    <w:uiPriority w:val="99"/>
    <w:semiHidden/>
    <w:unhideWhenUsed/>
    <w:rsid w:val="0027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AD6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27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AD6"/>
    <w:rPr>
      <w:lang w:val="uk-UA"/>
    </w:rPr>
  </w:style>
  <w:style w:type="paragraph" w:styleId="a9">
    <w:name w:val="footer"/>
    <w:basedOn w:val="a"/>
    <w:link w:val="aa"/>
    <w:uiPriority w:val="99"/>
    <w:unhideWhenUsed/>
    <w:rsid w:val="0027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AD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5DF0-8021-48A4-8815-12FD4E14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zalevskaya</dc:creator>
  <cp:lastModifiedBy>vakhula</cp:lastModifiedBy>
  <cp:revision>28</cp:revision>
  <cp:lastPrinted>2019-04-16T13:51:00Z</cp:lastPrinted>
  <dcterms:created xsi:type="dcterms:W3CDTF">2018-09-20T06:04:00Z</dcterms:created>
  <dcterms:modified xsi:type="dcterms:W3CDTF">2019-04-16T13:51:00Z</dcterms:modified>
</cp:coreProperties>
</file>