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BD" w:rsidRPr="008E55E9" w:rsidRDefault="00AE12BD" w:rsidP="00AE12BD">
      <w:pPr>
        <w:ind w:left="5529"/>
        <w:rPr>
          <w:b/>
        </w:rPr>
      </w:pPr>
      <w:r w:rsidRPr="008E55E9">
        <w:rPr>
          <w:b/>
        </w:rPr>
        <w:t>ЗАТВЕРДЖЕНО</w:t>
      </w:r>
    </w:p>
    <w:p w:rsidR="00AE12BD" w:rsidRPr="008E55E9" w:rsidRDefault="00AE12BD" w:rsidP="00AE12BD">
      <w:pPr>
        <w:ind w:left="5529"/>
      </w:pPr>
      <w:r w:rsidRPr="008E55E9">
        <w:t xml:space="preserve">Наказ територіального управління  Служби судової охорони у Житомирській області </w:t>
      </w:r>
    </w:p>
    <w:p w:rsidR="00AE12BD" w:rsidRPr="008E55E9" w:rsidRDefault="00AE12BD" w:rsidP="00AE12BD">
      <w:pPr>
        <w:ind w:firstLine="851"/>
        <w:jc w:val="center"/>
        <w:rPr>
          <w:b/>
        </w:rPr>
      </w:pPr>
      <w:r>
        <w:t xml:space="preserve"> </w:t>
      </w:r>
      <w:r>
        <w:tab/>
      </w:r>
      <w:r>
        <w:tab/>
      </w:r>
      <w:r>
        <w:tab/>
      </w:r>
      <w:r>
        <w:tab/>
        <w:t xml:space="preserve">    </w:t>
      </w:r>
      <w:r w:rsidRPr="008E55E9">
        <w:t xml:space="preserve">від </w:t>
      </w:r>
      <w:r>
        <w:t>27</w:t>
      </w:r>
      <w:r w:rsidRPr="008E55E9">
        <w:t>.0</w:t>
      </w:r>
      <w:r>
        <w:t>5</w:t>
      </w:r>
      <w:r w:rsidRPr="008E55E9">
        <w:t xml:space="preserve">.2020 № </w:t>
      </w:r>
      <w:r w:rsidR="00CA783C">
        <w:t>95</w:t>
      </w:r>
    </w:p>
    <w:p w:rsidR="00AE12BD" w:rsidRDefault="00AE12BD" w:rsidP="00AE12BD">
      <w:pPr>
        <w:jc w:val="center"/>
        <w:rPr>
          <w:b/>
          <w:sz w:val="20"/>
        </w:rPr>
      </w:pPr>
    </w:p>
    <w:p w:rsidR="00AE12BD" w:rsidRDefault="00AE12BD" w:rsidP="00AE12BD">
      <w:pPr>
        <w:jc w:val="center"/>
        <w:rPr>
          <w:b/>
          <w:sz w:val="20"/>
        </w:rPr>
      </w:pPr>
    </w:p>
    <w:p w:rsidR="00AE12BD" w:rsidRPr="0067593B" w:rsidRDefault="00AE12BD" w:rsidP="00AE12BD">
      <w:pPr>
        <w:jc w:val="center"/>
        <w:rPr>
          <w:b/>
          <w:sz w:val="20"/>
        </w:rPr>
      </w:pPr>
    </w:p>
    <w:p w:rsidR="00AE12BD" w:rsidRPr="00EB65CD" w:rsidRDefault="00AE12BD" w:rsidP="00AE12BD">
      <w:pPr>
        <w:jc w:val="center"/>
        <w:rPr>
          <w:b/>
        </w:rPr>
      </w:pPr>
      <w:r w:rsidRPr="00EB65CD">
        <w:rPr>
          <w:b/>
        </w:rPr>
        <w:t>УМОВИ</w:t>
      </w:r>
    </w:p>
    <w:p w:rsidR="00AE12BD" w:rsidRDefault="00AE12BD" w:rsidP="00AE12BD">
      <w:pPr>
        <w:jc w:val="center"/>
        <w:rPr>
          <w:b/>
        </w:rPr>
      </w:pPr>
      <w:r w:rsidRPr="00EB65CD">
        <w:rPr>
          <w:b/>
        </w:rPr>
        <w:t xml:space="preserve">проведення конкурсу на зайняття вакантної посади </w:t>
      </w:r>
    </w:p>
    <w:p w:rsidR="00AE12BD" w:rsidRDefault="00AE12BD" w:rsidP="00AE12BD">
      <w:pPr>
        <w:jc w:val="center"/>
        <w:rPr>
          <w:b/>
        </w:rPr>
      </w:pPr>
      <w:r w:rsidRPr="00D258ED">
        <w:rPr>
          <w:b/>
        </w:rPr>
        <w:t xml:space="preserve">провідного </w:t>
      </w:r>
      <w:r w:rsidRPr="006F25EE">
        <w:rPr>
          <w:b/>
        </w:rPr>
        <w:t xml:space="preserve">спеціаліста відділу </w:t>
      </w:r>
      <w:r w:rsidR="00421CAF">
        <w:rPr>
          <w:b/>
        </w:rPr>
        <w:t xml:space="preserve">з </w:t>
      </w:r>
      <w:r w:rsidRPr="006F25EE">
        <w:rPr>
          <w:b/>
        </w:rPr>
        <w:t>професійної підготовки та підвищення кваліфікації</w:t>
      </w:r>
      <w:r>
        <w:rPr>
          <w:b/>
        </w:rPr>
        <w:t xml:space="preserve"> територіального</w:t>
      </w:r>
      <w:r w:rsidRPr="00EB65CD">
        <w:rPr>
          <w:b/>
        </w:rPr>
        <w:t xml:space="preserve"> управління Служби судової охорони </w:t>
      </w:r>
    </w:p>
    <w:p w:rsidR="00AE12BD" w:rsidRPr="00EB65CD" w:rsidRDefault="00AE12BD" w:rsidP="00AE12BD">
      <w:pPr>
        <w:jc w:val="center"/>
        <w:rPr>
          <w:b/>
        </w:rPr>
      </w:pPr>
      <w:r w:rsidRPr="00EB65CD">
        <w:rPr>
          <w:b/>
        </w:rPr>
        <w:t xml:space="preserve">у </w:t>
      </w:r>
      <w:r>
        <w:rPr>
          <w:b/>
        </w:rPr>
        <w:t>Житомирській</w:t>
      </w:r>
      <w:r w:rsidRPr="00EB65CD">
        <w:rPr>
          <w:b/>
        </w:rPr>
        <w:t xml:space="preserve"> області</w:t>
      </w:r>
    </w:p>
    <w:p w:rsidR="00AE12BD" w:rsidRDefault="00AE12BD" w:rsidP="00AE12BD">
      <w:pPr>
        <w:jc w:val="center"/>
        <w:rPr>
          <w:b/>
          <w:sz w:val="20"/>
        </w:rPr>
      </w:pPr>
    </w:p>
    <w:p w:rsidR="00AE12BD" w:rsidRPr="00404774" w:rsidRDefault="00AE12BD" w:rsidP="00AE12BD">
      <w:pPr>
        <w:jc w:val="center"/>
        <w:rPr>
          <w:b/>
          <w:sz w:val="20"/>
        </w:rPr>
      </w:pPr>
    </w:p>
    <w:p w:rsidR="00AE12BD" w:rsidRPr="00EB65CD" w:rsidRDefault="00AE12BD" w:rsidP="00AE12BD">
      <w:pPr>
        <w:jc w:val="center"/>
        <w:rPr>
          <w:b/>
        </w:rPr>
      </w:pPr>
      <w:r w:rsidRPr="00EB65CD">
        <w:rPr>
          <w:b/>
        </w:rPr>
        <w:t>Загальні умови.</w:t>
      </w:r>
    </w:p>
    <w:p w:rsidR="00AE12BD" w:rsidRPr="00EB65CD" w:rsidRDefault="00AE12BD" w:rsidP="00AE12BD">
      <w:pPr>
        <w:ind w:firstLine="851"/>
        <w:jc w:val="both"/>
        <w:rPr>
          <w:b/>
        </w:rPr>
      </w:pPr>
      <w:r w:rsidRPr="00EB65CD">
        <w:rPr>
          <w:b/>
        </w:rPr>
        <w:t xml:space="preserve">1. Основні посадові обов’язки </w:t>
      </w:r>
      <w:r w:rsidRPr="00D258ED">
        <w:rPr>
          <w:b/>
        </w:rPr>
        <w:t xml:space="preserve">провідного спеціаліста </w:t>
      </w:r>
      <w:r w:rsidRPr="006F25EE">
        <w:rPr>
          <w:b/>
        </w:rPr>
        <w:t>відділу професійної підготовки та підвищення кваліфікації</w:t>
      </w:r>
      <w:r w:rsidRPr="00EB65CD">
        <w:rPr>
          <w:b/>
        </w:rPr>
        <w:t xml:space="preserve"> </w:t>
      </w:r>
      <w:r>
        <w:rPr>
          <w:b/>
        </w:rPr>
        <w:t>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AE12BD" w:rsidRPr="00B41D3C" w:rsidRDefault="00AE12BD" w:rsidP="00AE12BD">
      <w:pPr>
        <w:widowControl w:val="0"/>
        <w:autoSpaceDE w:val="0"/>
        <w:autoSpaceDN w:val="0"/>
        <w:adjustRightInd w:val="0"/>
        <w:ind w:firstLine="708"/>
        <w:jc w:val="both"/>
        <w:rPr>
          <w:color w:val="000000"/>
          <w:szCs w:val="24"/>
        </w:rPr>
      </w:pPr>
      <w:r w:rsidRPr="00B41D3C">
        <w:rPr>
          <w:color w:val="000000"/>
          <w:szCs w:val="24"/>
        </w:rPr>
        <w:t xml:space="preserve">1) проводить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AE12BD" w:rsidRPr="00B41D3C" w:rsidRDefault="00AE12BD" w:rsidP="00AE12BD">
      <w:pPr>
        <w:widowControl w:val="0"/>
        <w:autoSpaceDE w:val="0"/>
        <w:autoSpaceDN w:val="0"/>
        <w:adjustRightInd w:val="0"/>
        <w:ind w:firstLine="708"/>
        <w:jc w:val="both"/>
        <w:rPr>
          <w:color w:val="000000"/>
          <w:szCs w:val="24"/>
        </w:rPr>
      </w:pPr>
      <w:r w:rsidRPr="00B41D3C">
        <w:rPr>
          <w:color w:val="000000"/>
          <w:szCs w:val="24"/>
        </w:rPr>
        <w:t>2) проводить  заходи  з професійної підготовки  та  підвищення  кваліфікації співробітників  та  працівників  структурних  підрозділів управління;</w:t>
      </w:r>
    </w:p>
    <w:p w:rsidR="00AE12BD" w:rsidRPr="00B41D3C" w:rsidRDefault="00AE12BD" w:rsidP="00AE12BD">
      <w:pPr>
        <w:widowControl w:val="0"/>
        <w:autoSpaceDE w:val="0"/>
        <w:autoSpaceDN w:val="0"/>
        <w:adjustRightInd w:val="0"/>
        <w:ind w:right="40" w:firstLine="708"/>
        <w:jc w:val="both"/>
        <w:rPr>
          <w:color w:val="000000"/>
        </w:rPr>
      </w:pPr>
      <w:r w:rsidRPr="00B41D3C">
        <w:t xml:space="preserve">3) </w:t>
      </w:r>
      <w:r w:rsidRPr="00B41D3C">
        <w:rPr>
          <w:color w:val="000000"/>
        </w:rPr>
        <w:t>аналізує загальну  потребу  територіального управління  у  кадрах  визначеного  рівня  та  профілю підготовки;</w:t>
      </w:r>
    </w:p>
    <w:p w:rsidR="00AE12BD" w:rsidRDefault="00AE12BD" w:rsidP="00AE12BD">
      <w:pPr>
        <w:widowControl w:val="0"/>
        <w:autoSpaceDE w:val="0"/>
        <w:autoSpaceDN w:val="0"/>
        <w:adjustRightInd w:val="0"/>
        <w:jc w:val="both"/>
        <w:rPr>
          <w:color w:val="000000"/>
        </w:rPr>
      </w:pPr>
      <w:r>
        <w:rPr>
          <w:color w:val="000000"/>
        </w:rPr>
        <w:t xml:space="preserve">         </w:t>
      </w:r>
      <w:r w:rsidRPr="00B41D3C">
        <w:rPr>
          <w:color w:val="000000"/>
        </w:rPr>
        <w:t>4) за заявками структурних підрозділів, результатами атестації та інформації щодо здобутої освіти та індивідуального навчання особового складу планує його підготовку, перепідготовку та підвищення кваліфікації, визначає напрями, методи та терміни  навчання.</w:t>
      </w:r>
    </w:p>
    <w:p w:rsidR="00AE12BD" w:rsidRPr="00EB65CD" w:rsidRDefault="00AE12BD" w:rsidP="00AE12BD">
      <w:pPr>
        <w:ind w:firstLine="851"/>
        <w:rPr>
          <w:b/>
        </w:rPr>
      </w:pPr>
      <w:r w:rsidRPr="00EB65CD">
        <w:rPr>
          <w:b/>
        </w:rPr>
        <w:t>2. Умови оплати праці:</w:t>
      </w:r>
    </w:p>
    <w:p w:rsidR="00AE12BD" w:rsidRPr="00EB65CD" w:rsidRDefault="00AE12BD" w:rsidP="00AE12BD">
      <w:pPr>
        <w:tabs>
          <w:tab w:val="left" w:pos="5812"/>
        </w:tabs>
        <w:ind w:firstLine="851"/>
        <w:jc w:val="both"/>
      </w:pPr>
      <w:r w:rsidRPr="00EB65CD">
        <w:t xml:space="preserve">1) посадовий оклад – </w:t>
      </w:r>
      <w:r>
        <w:t>5780</w:t>
      </w:r>
      <w:r w:rsidRPr="00EB65CD">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w:t>
      </w:r>
      <w:r>
        <w:t xml:space="preserve">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r w:rsidRPr="00EB65CD">
        <w:t>;</w:t>
      </w:r>
    </w:p>
    <w:p w:rsidR="00AE12BD" w:rsidRPr="00EB65CD" w:rsidRDefault="00AE12BD" w:rsidP="00AE12BD">
      <w:pPr>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AE12BD" w:rsidRPr="00EB65CD" w:rsidRDefault="00AE12BD" w:rsidP="00AE12BD">
      <w:pPr>
        <w:ind w:firstLine="851"/>
        <w:jc w:val="both"/>
      </w:pPr>
      <w:r w:rsidRPr="00EB65CD">
        <w:rPr>
          <w:b/>
        </w:rPr>
        <w:t>3. Інформація про строковість чи безстроковість призначення на посаду:</w:t>
      </w:r>
    </w:p>
    <w:p w:rsidR="00AE12BD" w:rsidRPr="00EB65CD" w:rsidRDefault="00AE12BD" w:rsidP="00AE12BD">
      <w:pPr>
        <w:ind w:firstLine="851"/>
        <w:jc w:val="both"/>
      </w:pPr>
      <w:r w:rsidRPr="00EB65CD">
        <w:t xml:space="preserve"> безстроково. </w:t>
      </w:r>
    </w:p>
    <w:p w:rsidR="00AE12BD" w:rsidRDefault="00AE12BD" w:rsidP="00AE12BD">
      <w:pPr>
        <w:spacing w:line="223" w:lineRule="auto"/>
        <w:ind w:firstLine="851"/>
        <w:jc w:val="both"/>
        <w:rPr>
          <w:b/>
        </w:rPr>
      </w:pPr>
    </w:p>
    <w:p w:rsidR="00AE12BD" w:rsidRDefault="00AE12BD" w:rsidP="00AE12BD">
      <w:pPr>
        <w:spacing w:line="223" w:lineRule="auto"/>
        <w:ind w:firstLine="851"/>
        <w:jc w:val="both"/>
        <w:rPr>
          <w:b/>
        </w:rPr>
      </w:pPr>
    </w:p>
    <w:p w:rsidR="00AE12BD" w:rsidRDefault="00AE12BD" w:rsidP="00AE12BD">
      <w:pPr>
        <w:spacing w:line="223" w:lineRule="auto"/>
        <w:ind w:firstLine="851"/>
        <w:jc w:val="both"/>
        <w:rPr>
          <w:b/>
        </w:rPr>
      </w:pPr>
    </w:p>
    <w:p w:rsidR="00AE12BD" w:rsidRPr="00EB65CD" w:rsidRDefault="00AE12BD" w:rsidP="0050409B">
      <w:pPr>
        <w:ind w:firstLine="851"/>
        <w:jc w:val="both"/>
        <w:rPr>
          <w:b/>
        </w:rPr>
      </w:pPr>
      <w:r w:rsidRPr="00EB65CD">
        <w:rPr>
          <w:b/>
        </w:rPr>
        <w:lastRenderedPageBreak/>
        <w:t>4. Перелік документів, необхідних для участі в конкурсі, та строк їх подання:</w:t>
      </w:r>
    </w:p>
    <w:p w:rsidR="00AE12BD" w:rsidRDefault="00AE12BD" w:rsidP="0050409B">
      <w:pPr>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E12BD" w:rsidRDefault="00AE12BD" w:rsidP="0050409B">
      <w:pPr>
        <w:ind w:firstLine="851"/>
        <w:jc w:val="both"/>
      </w:pPr>
      <w:r>
        <w:t xml:space="preserve">2) копія паспорта громадянина України, ідентифікаційний код; </w:t>
      </w:r>
    </w:p>
    <w:p w:rsidR="00AE12BD" w:rsidRDefault="00AE12BD" w:rsidP="0050409B">
      <w:pPr>
        <w:ind w:firstLine="851"/>
        <w:jc w:val="both"/>
      </w:pPr>
      <w:r>
        <w:t xml:space="preserve">3) копії документів про освіту (диплом/атестат з додатком з оцінками); </w:t>
      </w:r>
    </w:p>
    <w:p w:rsidR="00AE12BD" w:rsidRDefault="00AE12BD" w:rsidP="0050409B">
      <w:pPr>
        <w:ind w:firstLine="851"/>
        <w:jc w:val="both"/>
      </w:pPr>
      <w:r>
        <w:t>4) заповнена особова картка визначеного зразка з наклейною фотокарткою розміром 30х40 мм (форма П-2 – згідно з додатком);</w:t>
      </w:r>
    </w:p>
    <w:p w:rsidR="00AE12BD" w:rsidRDefault="00AE12BD" w:rsidP="0050409B">
      <w:pPr>
        <w:ind w:firstLine="851"/>
        <w:jc w:val="both"/>
      </w:pPr>
      <w:r>
        <w:t>5) автобіографія (згідно з додатком);</w:t>
      </w:r>
    </w:p>
    <w:p w:rsidR="00AE12BD" w:rsidRDefault="00AE12BD" w:rsidP="0050409B">
      <w:pPr>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AE12BD" w:rsidRDefault="00AE12BD" w:rsidP="0050409B">
      <w:pPr>
        <w:ind w:firstLine="851"/>
        <w:jc w:val="both"/>
      </w:pPr>
      <w:r>
        <w:t xml:space="preserve">7) копія трудової книжки; </w:t>
      </w:r>
    </w:p>
    <w:p w:rsidR="00AE12BD" w:rsidRDefault="00AE12BD" w:rsidP="0050409B">
      <w:pPr>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AE12BD" w:rsidRDefault="00AE12BD" w:rsidP="0050409B">
      <w:pPr>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AE12BD" w:rsidRDefault="00AE12BD" w:rsidP="0050409B">
      <w:pPr>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AE12BD" w:rsidRDefault="00AE12BD" w:rsidP="0050409B">
      <w:pPr>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E12BD" w:rsidRPr="00B26227" w:rsidRDefault="00AE12BD" w:rsidP="0050409B">
      <w:pPr>
        <w:ind w:firstLine="851"/>
        <w:jc w:val="both"/>
      </w:pPr>
      <w:r>
        <w:t xml:space="preserve">Документи приймаються </w:t>
      </w:r>
      <w:r w:rsidRPr="00B26227">
        <w:t xml:space="preserve">з 9:00 </w:t>
      </w:r>
      <w:r>
        <w:t>2</w:t>
      </w:r>
      <w:r w:rsidR="0050409B">
        <w:t>7</w:t>
      </w:r>
      <w:r w:rsidRPr="00B26227">
        <w:t>.0</w:t>
      </w:r>
      <w:r w:rsidR="0050409B">
        <w:t>5</w:t>
      </w:r>
      <w:r w:rsidRPr="00B26227">
        <w:t>.2020 до 1</w:t>
      </w:r>
      <w:r w:rsidR="0050409B">
        <w:t>6</w:t>
      </w:r>
      <w:r w:rsidRPr="00B26227">
        <w:t>:</w:t>
      </w:r>
      <w:r w:rsidR="0050409B">
        <w:t>3</w:t>
      </w:r>
      <w:r w:rsidRPr="00B26227">
        <w:t xml:space="preserve">0 </w:t>
      </w:r>
      <w:r w:rsidR="0050409B">
        <w:t>05</w:t>
      </w:r>
      <w:r w:rsidRPr="00B26227">
        <w:t>.0</w:t>
      </w:r>
      <w:r w:rsidR="0050409B">
        <w:t>6</w:t>
      </w:r>
      <w:r w:rsidRPr="00B26227">
        <w:t>.2020 за адресою: м. Житомир, вул. Бориса Лятошинського, 5.</w:t>
      </w:r>
    </w:p>
    <w:p w:rsidR="00AE12BD" w:rsidRPr="00B26227" w:rsidRDefault="00AE12BD" w:rsidP="0050409B">
      <w:pPr>
        <w:ind w:firstLine="851"/>
        <w:jc w:val="both"/>
      </w:pPr>
      <w:r w:rsidRPr="00B26227">
        <w:t xml:space="preserve">На </w:t>
      </w:r>
      <w:r w:rsidRPr="00CB001B">
        <w:t xml:space="preserve">провідного </w:t>
      </w:r>
      <w:r w:rsidRPr="006F25EE">
        <w:t xml:space="preserve">спеціаліста відділу </w:t>
      </w:r>
      <w:r w:rsidR="00421CAF">
        <w:t xml:space="preserve">з </w:t>
      </w:r>
      <w:r w:rsidRPr="006F25EE">
        <w:t>професійної підготовки та підвищення кваліфікації територіального</w:t>
      </w:r>
      <w:r w:rsidRPr="00B26227">
        <w:t xml:space="preserve">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E12BD" w:rsidRPr="00B26227" w:rsidRDefault="00AE12BD" w:rsidP="0050409B">
      <w:pPr>
        <w:ind w:firstLine="851"/>
        <w:jc w:val="both"/>
        <w:rPr>
          <w:lang w:val="ru-RU"/>
        </w:rPr>
      </w:pPr>
      <w:r w:rsidRPr="00B26227">
        <w:rPr>
          <w:b/>
        </w:rPr>
        <w:t xml:space="preserve">5. Місце, дата та час початку проведення конкурсу: </w:t>
      </w:r>
    </w:p>
    <w:p w:rsidR="00AE12BD" w:rsidRPr="00B26227" w:rsidRDefault="00AE12BD" w:rsidP="0050409B">
      <w:pPr>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rsidR="0050409B">
        <w:t>12</w:t>
      </w:r>
      <w:r w:rsidRPr="00B26227">
        <w:t>.0</w:t>
      </w:r>
      <w:r w:rsidR="0050409B">
        <w:t>6</w:t>
      </w:r>
      <w:r w:rsidRPr="00B26227">
        <w:t>.2020 о 10:00.</w:t>
      </w:r>
    </w:p>
    <w:p w:rsidR="00AE12BD" w:rsidRPr="00241238" w:rsidRDefault="00AE12BD" w:rsidP="0050409B">
      <w:pPr>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E12BD" w:rsidRDefault="00AE12BD" w:rsidP="0050409B">
      <w:pPr>
        <w:ind w:firstLine="851"/>
        <w:jc w:val="both"/>
        <w:rPr>
          <w:lang w:val="ru-RU"/>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Pr>
          <w:lang w:val="ru-RU"/>
        </w:rPr>
        <w:t>0632605113</w:t>
      </w:r>
      <w:r>
        <w:t xml:space="preserve">, </w:t>
      </w:r>
      <w:hyperlink r:id="rId8"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tbl>
      <w:tblPr>
        <w:tblW w:w="9639" w:type="dxa"/>
        <w:tblInd w:w="108" w:type="dxa"/>
        <w:tblLayout w:type="fixed"/>
        <w:tblLook w:val="00A0"/>
      </w:tblPr>
      <w:tblGrid>
        <w:gridCol w:w="9639"/>
      </w:tblGrid>
      <w:tr w:rsidR="00AE12BD" w:rsidRPr="00646CF5" w:rsidTr="00AE12BD">
        <w:trPr>
          <w:trHeight w:val="87"/>
        </w:trPr>
        <w:tc>
          <w:tcPr>
            <w:tcW w:w="9639" w:type="dxa"/>
          </w:tcPr>
          <w:p w:rsidR="00AE12BD" w:rsidRDefault="00AE12BD" w:rsidP="00AE12BD"/>
          <w:p w:rsidR="00AE12BD" w:rsidRDefault="00AE12BD" w:rsidP="00AE12BD"/>
          <w:p w:rsidR="00A353F4" w:rsidRDefault="00A353F4" w:rsidP="00AE12BD"/>
          <w:tbl>
            <w:tblPr>
              <w:tblStyle w:val="af3"/>
              <w:tblW w:w="0" w:type="auto"/>
              <w:tblLayout w:type="fixed"/>
              <w:tblLook w:val="04A0"/>
            </w:tblPr>
            <w:tblGrid>
              <w:gridCol w:w="454"/>
              <w:gridCol w:w="1985"/>
              <w:gridCol w:w="6969"/>
            </w:tblGrid>
            <w:tr w:rsidR="00AE12BD" w:rsidTr="00AE12BD">
              <w:tc>
                <w:tcPr>
                  <w:tcW w:w="9408" w:type="dxa"/>
                  <w:gridSpan w:val="3"/>
                </w:tcPr>
                <w:p w:rsidR="00AE12BD" w:rsidRDefault="00AE12BD" w:rsidP="00AE12BD">
                  <w:pPr>
                    <w:spacing w:line="221" w:lineRule="auto"/>
                    <w:jc w:val="center"/>
                  </w:pPr>
                  <w:r w:rsidRPr="00646CF5">
                    <w:rPr>
                      <w:b/>
                    </w:rPr>
                    <w:lastRenderedPageBreak/>
                    <w:t>Кваліфікаційні вимоги</w:t>
                  </w:r>
                </w:p>
              </w:tc>
            </w:tr>
            <w:tr w:rsidR="00AE12BD" w:rsidTr="00AE12BD">
              <w:tc>
                <w:tcPr>
                  <w:tcW w:w="454" w:type="dxa"/>
                </w:tcPr>
                <w:p w:rsidR="00AE12BD" w:rsidRDefault="00AE12BD" w:rsidP="00AE12BD">
                  <w:pPr>
                    <w:spacing w:line="221" w:lineRule="auto"/>
                  </w:pPr>
                  <w:r>
                    <w:t>1.</w:t>
                  </w:r>
                </w:p>
                <w:p w:rsidR="00AE12BD" w:rsidRDefault="00AE12BD" w:rsidP="00AE12BD">
                  <w:pPr>
                    <w:spacing w:line="221" w:lineRule="auto"/>
                  </w:pPr>
                </w:p>
              </w:tc>
              <w:tc>
                <w:tcPr>
                  <w:tcW w:w="1985" w:type="dxa"/>
                </w:tcPr>
                <w:p w:rsidR="00AE12BD" w:rsidRDefault="00AE12BD" w:rsidP="00AE12BD">
                  <w:pPr>
                    <w:spacing w:line="221" w:lineRule="auto"/>
                  </w:pPr>
                  <w:r w:rsidRPr="00646CF5">
                    <w:t>Освіта</w:t>
                  </w:r>
                </w:p>
              </w:tc>
              <w:tc>
                <w:tcPr>
                  <w:tcW w:w="6969" w:type="dxa"/>
                </w:tcPr>
                <w:p w:rsidR="00AE12BD" w:rsidRDefault="0050409B" w:rsidP="00922702">
                  <w:pPr>
                    <w:spacing w:line="221" w:lineRule="auto"/>
                    <w:jc w:val="both"/>
                  </w:pPr>
                  <w:r w:rsidRPr="00DC05F3">
                    <w:rPr>
                      <w:sz w:val="26"/>
                      <w:szCs w:val="26"/>
                    </w:rPr>
                    <w:t xml:space="preserve">вища освіта ступеня «магістр» у галузі знань: </w:t>
                  </w:r>
                  <w:r w:rsidR="00AE12BD" w:rsidRPr="00CF04FF">
                    <w:t>«Право», «Освіта</w:t>
                  </w:r>
                  <w:r w:rsidR="00AE12BD">
                    <w:t>/Педагогіка</w:t>
                  </w:r>
                  <w:r w:rsidR="00AE12BD" w:rsidRPr="00CF04FF">
                    <w:t>»</w:t>
                  </w:r>
                  <w:r w:rsidR="00922702">
                    <w:t xml:space="preserve">. </w:t>
                  </w:r>
                </w:p>
              </w:tc>
            </w:tr>
            <w:tr w:rsidR="00AE12BD" w:rsidTr="00AE12BD">
              <w:tc>
                <w:tcPr>
                  <w:tcW w:w="454" w:type="dxa"/>
                </w:tcPr>
                <w:p w:rsidR="00AE12BD" w:rsidRDefault="00AE12BD" w:rsidP="00AE12BD">
                  <w:pPr>
                    <w:spacing w:line="221" w:lineRule="auto"/>
                  </w:pPr>
                  <w:r>
                    <w:t>2.</w:t>
                  </w:r>
                </w:p>
              </w:tc>
              <w:tc>
                <w:tcPr>
                  <w:tcW w:w="1985" w:type="dxa"/>
                </w:tcPr>
                <w:p w:rsidR="00AE12BD" w:rsidRPr="00646CF5" w:rsidRDefault="00AE12BD" w:rsidP="00AE12BD">
                  <w:pPr>
                    <w:spacing w:line="221" w:lineRule="auto"/>
                  </w:pPr>
                  <w:r w:rsidRPr="00646CF5">
                    <w:t>Досвід роботи</w:t>
                  </w:r>
                </w:p>
              </w:tc>
              <w:tc>
                <w:tcPr>
                  <w:tcW w:w="6969" w:type="dxa"/>
                </w:tcPr>
                <w:p w:rsidR="00AE12BD" w:rsidRPr="00051D05" w:rsidRDefault="00AE12BD" w:rsidP="00AE12BD">
                  <w:pPr>
                    <w:spacing w:line="221" w:lineRule="auto"/>
                    <w:jc w:val="both"/>
                  </w:pPr>
                  <w:r>
                    <w:t xml:space="preserve">мати загальний трудовий стаж не менше 3 років, </w:t>
                  </w:r>
                  <w:r w:rsidRPr="00051D05">
                    <w:t>стаж роботи в державних</w:t>
                  </w:r>
                  <w:r>
                    <w:t>,</w:t>
                  </w:r>
                  <w:r w:rsidRPr="00051D05">
                    <w:t xml:space="preserve"> правоохоронних органах або військових формуваннях не менше 1 року.</w:t>
                  </w:r>
                </w:p>
              </w:tc>
            </w:tr>
            <w:tr w:rsidR="00AE12BD" w:rsidTr="00AE12BD">
              <w:tc>
                <w:tcPr>
                  <w:tcW w:w="454" w:type="dxa"/>
                </w:tcPr>
                <w:p w:rsidR="00AE12BD" w:rsidRDefault="00AE12BD" w:rsidP="00AE12BD">
                  <w:pPr>
                    <w:spacing w:line="221" w:lineRule="auto"/>
                  </w:pPr>
                  <w:r>
                    <w:t>3.</w:t>
                  </w:r>
                </w:p>
              </w:tc>
              <w:tc>
                <w:tcPr>
                  <w:tcW w:w="1985" w:type="dxa"/>
                </w:tcPr>
                <w:p w:rsidR="00AE12BD" w:rsidRDefault="00AE12BD" w:rsidP="00AE12BD">
                  <w:pPr>
                    <w:spacing w:line="221" w:lineRule="auto"/>
                    <w:jc w:val="both"/>
                  </w:pPr>
                  <w:r w:rsidRPr="00646CF5">
                    <w:t xml:space="preserve">Володіння державною </w:t>
                  </w:r>
                </w:p>
                <w:p w:rsidR="00AE12BD" w:rsidRPr="00646CF5" w:rsidRDefault="00AE12BD" w:rsidP="00AE12BD">
                  <w:pPr>
                    <w:spacing w:line="221" w:lineRule="auto"/>
                  </w:pPr>
                  <w:r w:rsidRPr="00646CF5">
                    <w:t>мовою</w:t>
                  </w:r>
                </w:p>
              </w:tc>
              <w:tc>
                <w:tcPr>
                  <w:tcW w:w="6969" w:type="dxa"/>
                </w:tcPr>
                <w:p w:rsidR="00AE12BD" w:rsidRPr="002C1285" w:rsidRDefault="00AE12BD" w:rsidP="00AE12BD">
                  <w:pPr>
                    <w:spacing w:line="221" w:lineRule="auto"/>
                    <w:jc w:val="both"/>
                  </w:pPr>
                  <w:r w:rsidRPr="00646CF5">
                    <w:t>вільне володіння державною мовою.</w:t>
                  </w:r>
                </w:p>
              </w:tc>
            </w:tr>
            <w:tr w:rsidR="00AE12BD" w:rsidTr="00AE12BD">
              <w:tc>
                <w:tcPr>
                  <w:tcW w:w="9408" w:type="dxa"/>
                  <w:gridSpan w:val="3"/>
                </w:tcPr>
                <w:p w:rsidR="00AE12BD" w:rsidRDefault="00AE12BD" w:rsidP="00AE12BD">
                  <w:pPr>
                    <w:spacing w:line="221" w:lineRule="auto"/>
                    <w:jc w:val="center"/>
                  </w:pPr>
                  <w:r w:rsidRPr="00646CF5">
                    <w:rPr>
                      <w:b/>
                    </w:rPr>
                    <w:t>Вимоги до компетентності</w:t>
                  </w:r>
                </w:p>
              </w:tc>
            </w:tr>
            <w:tr w:rsidR="00AE12BD" w:rsidTr="00AE12BD">
              <w:tc>
                <w:tcPr>
                  <w:tcW w:w="454" w:type="dxa"/>
                </w:tcPr>
                <w:p w:rsidR="00AE12BD" w:rsidRDefault="00AE12BD" w:rsidP="00AE12BD">
                  <w:pPr>
                    <w:spacing w:line="221" w:lineRule="auto"/>
                  </w:pPr>
                  <w:r>
                    <w:t>1.</w:t>
                  </w:r>
                </w:p>
                <w:p w:rsidR="00AE12BD" w:rsidRDefault="00AE12BD" w:rsidP="00AE12BD">
                  <w:pPr>
                    <w:spacing w:line="221" w:lineRule="auto"/>
                  </w:pPr>
                </w:p>
              </w:tc>
              <w:tc>
                <w:tcPr>
                  <w:tcW w:w="1985" w:type="dxa"/>
                </w:tcPr>
                <w:p w:rsidR="00AE12BD" w:rsidRDefault="00AE12BD" w:rsidP="00AE12BD">
                  <w:pPr>
                    <w:spacing w:line="221" w:lineRule="auto"/>
                  </w:pPr>
                  <w:r w:rsidRPr="002C1285">
                    <w:t>Наявність лідерських якостей</w:t>
                  </w:r>
                </w:p>
              </w:tc>
              <w:tc>
                <w:tcPr>
                  <w:tcW w:w="6969" w:type="dxa"/>
                </w:tcPr>
                <w:p w:rsidR="00AE12BD" w:rsidRDefault="00AE12BD" w:rsidP="00AE12BD">
                  <w:pPr>
                    <w:spacing w:line="221" w:lineRule="auto"/>
                    <w:jc w:val="both"/>
                  </w:pPr>
                  <w:r w:rsidRPr="002C1285">
                    <w:t>встановлення цілей, пріоритетів та орієнтирів;</w:t>
                  </w:r>
                  <w:r>
                    <w:t xml:space="preserve"> </w:t>
                  </w:r>
                  <w:r w:rsidRPr="002C1285">
                    <w:t>стратегічне планування;</w:t>
                  </w:r>
                  <w:r>
                    <w:t xml:space="preserve"> </w:t>
                  </w:r>
                  <w:r w:rsidRPr="002C1285">
                    <w:t>багатофункціональність;</w:t>
                  </w:r>
                  <w:r>
                    <w:t xml:space="preserve"> </w:t>
                  </w:r>
                  <w:r w:rsidRPr="002C1285">
                    <w:t>ведення ділових переговорів;</w:t>
                  </w:r>
                  <w:r>
                    <w:t xml:space="preserve"> </w:t>
                  </w:r>
                  <w:r w:rsidRPr="002C1285">
                    <w:t>досягнення кінцевих результатів.</w:t>
                  </w:r>
                </w:p>
              </w:tc>
            </w:tr>
            <w:tr w:rsidR="00AE12BD" w:rsidTr="00AE12BD">
              <w:tc>
                <w:tcPr>
                  <w:tcW w:w="454" w:type="dxa"/>
                </w:tcPr>
                <w:p w:rsidR="00AE12BD" w:rsidRDefault="00AE12BD" w:rsidP="00AE12BD">
                  <w:pPr>
                    <w:spacing w:line="221" w:lineRule="auto"/>
                  </w:pPr>
                  <w:r>
                    <w:t>2.</w:t>
                  </w:r>
                </w:p>
              </w:tc>
              <w:tc>
                <w:tcPr>
                  <w:tcW w:w="1985" w:type="dxa"/>
                </w:tcPr>
                <w:p w:rsidR="00AE12BD" w:rsidRDefault="00AE12BD" w:rsidP="00AE12BD">
                  <w:pPr>
                    <w:spacing w:line="221" w:lineRule="auto"/>
                  </w:pPr>
                  <w:r w:rsidRPr="00654B06">
                    <w:rPr>
                      <w:rFonts w:ascii="HelveticaNeueCyr-Roman" w:hAnsi="HelveticaNeueCyr-Roman"/>
                      <w:color w:val="3A3A3A"/>
                    </w:rPr>
                    <w:t>Вміння приймати ефективні рішення</w:t>
                  </w:r>
                </w:p>
              </w:tc>
              <w:tc>
                <w:tcPr>
                  <w:tcW w:w="6969" w:type="dxa"/>
                </w:tcPr>
                <w:p w:rsidR="00AE12BD" w:rsidRDefault="00AE12BD" w:rsidP="00AE12BD">
                  <w:pPr>
                    <w:spacing w:line="221" w:lineRule="auto"/>
                    <w:jc w:val="both"/>
                  </w:pPr>
                  <w:r w:rsidRPr="00654B06">
                    <w:t>здатність швидко приймати рішення у</w:t>
                  </w:r>
                  <w:r>
                    <w:t xml:space="preserve"> </w:t>
                  </w:r>
                  <w:r w:rsidRPr="00654B06">
                    <w:t>межах наданих повноважень та ефективно діяти в екстремальних ситуаціях.</w:t>
                  </w:r>
                </w:p>
              </w:tc>
            </w:tr>
            <w:tr w:rsidR="00AE12BD" w:rsidTr="00AE12BD">
              <w:tc>
                <w:tcPr>
                  <w:tcW w:w="454" w:type="dxa"/>
                </w:tcPr>
                <w:p w:rsidR="00AE12BD" w:rsidRDefault="00AE12BD" w:rsidP="00AE12BD">
                  <w:pPr>
                    <w:spacing w:line="221" w:lineRule="auto"/>
                  </w:pPr>
                  <w:r>
                    <w:t>3.</w:t>
                  </w:r>
                </w:p>
              </w:tc>
              <w:tc>
                <w:tcPr>
                  <w:tcW w:w="1985" w:type="dxa"/>
                </w:tcPr>
                <w:p w:rsidR="00AE12BD" w:rsidRPr="00646CF5" w:rsidRDefault="00AE12BD" w:rsidP="00AE12BD">
                  <w:pPr>
                    <w:spacing w:line="221" w:lineRule="auto"/>
                  </w:pPr>
                  <w:r w:rsidRPr="00654B06">
                    <w:t>Аналітичні здібності</w:t>
                  </w:r>
                </w:p>
              </w:tc>
              <w:tc>
                <w:tcPr>
                  <w:tcW w:w="6969" w:type="dxa"/>
                </w:tcPr>
                <w:p w:rsidR="00AE12BD" w:rsidRPr="002C1285" w:rsidRDefault="00AE12BD" w:rsidP="00AE12BD">
                  <w:pPr>
                    <w:spacing w:line="221" w:lineRule="auto"/>
                    <w:jc w:val="both"/>
                  </w:pPr>
                  <w:r w:rsidRPr="00654B06">
                    <w:t>здатність систематизувати, узагальнювати інформацію;</w:t>
                  </w:r>
                  <w:r>
                    <w:t xml:space="preserve"> </w:t>
                  </w:r>
                  <w:r w:rsidRPr="00654B06">
                    <w:t>достовірність та повнота;</w:t>
                  </w:r>
                  <w:r>
                    <w:t xml:space="preserve"> </w:t>
                  </w:r>
                  <w:r w:rsidRPr="00654B06">
                    <w:t>цілеспрямованість;</w:t>
                  </w:r>
                  <w:r>
                    <w:t xml:space="preserve"> </w:t>
                  </w:r>
                  <w:r w:rsidRPr="00654B06">
                    <w:t>гнучкість.</w:t>
                  </w:r>
                </w:p>
              </w:tc>
            </w:tr>
            <w:tr w:rsidR="00AE12BD" w:rsidTr="00AE12BD">
              <w:tc>
                <w:tcPr>
                  <w:tcW w:w="454" w:type="dxa"/>
                </w:tcPr>
                <w:p w:rsidR="00AE12BD" w:rsidRDefault="00AE12BD" w:rsidP="00AE12BD">
                  <w:pPr>
                    <w:spacing w:line="221" w:lineRule="auto"/>
                  </w:pPr>
                  <w:r>
                    <w:t>4.</w:t>
                  </w:r>
                </w:p>
              </w:tc>
              <w:tc>
                <w:tcPr>
                  <w:tcW w:w="1985" w:type="dxa"/>
                </w:tcPr>
                <w:p w:rsidR="00AE12BD" w:rsidRPr="00654B06" w:rsidRDefault="00AE12BD" w:rsidP="00AE12BD">
                  <w:pPr>
                    <w:spacing w:line="221" w:lineRule="auto"/>
                  </w:pPr>
                  <w:r w:rsidRPr="002C1285">
                    <w:t>Управління організацією та персоналом</w:t>
                  </w:r>
                </w:p>
              </w:tc>
              <w:tc>
                <w:tcPr>
                  <w:tcW w:w="6969" w:type="dxa"/>
                </w:tcPr>
                <w:p w:rsidR="00AE12BD" w:rsidRPr="002C1285" w:rsidRDefault="00AE12BD" w:rsidP="00AE12BD">
                  <w:pPr>
                    <w:spacing w:line="221" w:lineRule="auto"/>
                    <w:jc w:val="both"/>
                  </w:pPr>
                  <w:r w:rsidRPr="002C1285">
                    <w:t>організація роботи та контроль;</w:t>
                  </w:r>
                </w:p>
                <w:p w:rsidR="00AE12BD" w:rsidRPr="002C1285" w:rsidRDefault="00AE12BD" w:rsidP="00AE12BD">
                  <w:pPr>
                    <w:spacing w:line="221" w:lineRule="auto"/>
                    <w:jc w:val="both"/>
                  </w:pPr>
                  <w:r w:rsidRPr="002C1285">
                    <w:t>управління людськими ресурсами;</w:t>
                  </w:r>
                </w:p>
                <w:p w:rsidR="00AE12BD" w:rsidRPr="00654B06" w:rsidRDefault="00AE12BD" w:rsidP="00AE12BD">
                  <w:pPr>
                    <w:spacing w:line="221" w:lineRule="auto"/>
                    <w:jc w:val="both"/>
                  </w:pPr>
                  <w:r w:rsidRPr="002C1285">
                    <w:t>вміння мотивувати підлеглих працівників.</w:t>
                  </w:r>
                </w:p>
              </w:tc>
            </w:tr>
            <w:tr w:rsidR="00AE12BD" w:rsidTr="00AE12BD">
              <w:tc>
                <w:tcPr>
                  <w:tcW w:w="454" w:type="dxa"/>
                </w:tcPr>
                <w:p w:rsidR="00AE12BD" w:rsidRDefault="00AE12BD" w:rsidP="00AE12BD">
                  <w:pPr>
                    <w:spacing w:line="221" w:lineRule="auto"/>
                  </w:pPr>
                  <w:r>
                    <w:t>5.</w:t>
                  </w:r>
                </w:p>
              </w:tc>
              <w:tc>
                <w:tcPr>
                  <w:tcW w:w="1985" w:type="dxa"/>
                </w:tcPr>
                <w:p w:rsidR="00AE12BD" w:rsidRDefault="00AE12BD" w:rsidP="00AE12BD">
                  <w:pPr>
                    <w:pStyle w:val="ad"/>
                    <w:spacing w:before="0" w:beforeAutospacing="0" w:after="0" w:afterAutospacing="0" w:line="221" w:lineRule="auto"/>
                    <w:contextualSpacing/>
                    <w:rPr>
                      <w:rFonts w:asciiTheme="minorHAnsi" w:hAnsiTheme="minorHAnsi"/>
                      <w:color w:val="3A3A3A"/>
                      <w:sz w:val="28"/>
                      <w:szCs w:val="28"/>
                      <w:lang w:val="uk-UA"/>
                    </w:rPr>
                  </w:pPr>
                  <w:r w:rsidRPr="00654B06">
                    <w:rPr>
                      <w:rFonts w:ascii="HelveticaNeueCyr-Roman" w:hAnsi="HelveticaNeueCyr-Roman"/>
                      <w:color w:val="3A3A3A"/>
                      <w:sz w:val="28"/>
                      <w:szCs w:val="28"/>
                      <w:lang w:val="uk-UA"/>
                    </w:rPr>
                    <w:t xml:space="preserve">Особистісні </w:t>
                  </w:r>
                </w:p>
                <w:p w:rsidR="00AE12BD" w:rsidRPr="00646CF5" w:rsidRDefault="00AE12BD" w:rsidP="00AE12BD">
                  <w:pPr>
                    <w:spacing w:line="221" w:lineRule="auto"/>
                  </w:pPr>
                  <w:r w:rsidRPr="00654B06">
                    <w:rPr>
                      <w:rFonts w:ascii="HelveticaNeueCyr-Roman" w:hAnsi="HelveticaNeueCyr-Roman"/>
                      <w:color w:val="3A3A3A"/>
                    </w:rPr>
                    <w:t>компетенції</w:t>
                  </w:r>
                </w:p>
              </w:tc>
              <w:tc>
                <w:tcPr>
                  <w:tcW w:w="6969" w:type="dxa"/>
                </w:tcPr>
                <w:p w:rsidR="00AE12BD" w:rsidRPr="00443E3B" w:rsidRDefault="00AE12BD" w:rsidP="00AE12BD">
                  <w:pPr>
                    <w:spacing w:line="221" w:lineRule="auto"/>
                    <w:jc w:val="both"/>
                  </w:pPr>
                  <w:r w:rsidRPr="00443E3B">
                    <w:t>вміння використати знання, навички, досвід в конкретно даних умовах, досягнувши при цьому максимально позитивного результату;</w:t>
                  </w:r>
                </w:p>
                <w:p w:rsidR="00AE12BD" w:rsidRPr="002C1285" w:rsidRDefault="00AE12BD" w:rsidP="00AE12BD">
                  <w:pPr>
                    <w:spacing w:line="221" w:lineRule="auto"/>
                    <w:jc w:val="both"/>
                  </w:pPr>
                  <w:r w:rsidRPr="00443E3B">
                    <w:t>політична нейтральність.</w:t>
                  </w:r>
                </w:p>
              </w:tc>
            </w:tr>
            <w:tr w:rsidR="00AE12BD" w:rsidTr="00AE12BD">
              <w:tc>
                <w:tcPr>
                  <w:tcW w:w="454" w:type="dxa"/>
                </w:tcPr>
                <w:p w:rsidR="00AE12BD" w:rsidRDefault="00AE12BD" w:rsidP="00AE12BD">
                  <w:pPr>
                    <w:spacing w:line="221" w:lineRule="auto"/>
                  </w:pPr>
                  <w:r>
                    <w:t>6.</w:t>
                  </w:r>
                </w:p>
              </w:tc>
              <w:tc>
                <w:tcPr>
                  <w:tcW w:w="1985" w:type="dxa"/>
                </w:tcPr>
                <w:p w:rsidR="00AE12BD" w:rsidRDefault="00AE12BD" w:rsidP="00AE12BD">
                  <w:pPr>
                    <w:pStyle w:val="ad"/>
                    <w:spacing w:before="0" w:beforeAutospacing="0" w:after="0" w:afterAutospacing="0" w:line="221" w:lineRule="auto"/>
                    <w:ind w:left="-40"/>
                    <w:contextualSpacing/>
                    <w:rPr>
                      <w:rFonts w:asciiTheme="minorHAnsi" w:hAnsiTheme="minorHAnsi"/>
                      <w:color w:val="3A3A3A"/>
                      <w:sz w:val="28"/>
                      <w:szCs w:val="28"/>
                      <w:lang w:val="uk-UA"/>
                    </w:rPr>
                  </w:pPr>
                  <w:r w:rsidRPr="00654B06">
                    <w:rPr>
                      <w:rFonts w:ascii="HelveticaNeueCyr-Roman" w:hAnsi="HelveticaNeueCyr-Roman"/>
                      <w:color w:val="3A3A3A"/>
                      <w:sz w:val="28"/>
                      <w:szCs w:val="28"/>
                      <w:lang w:val="uk-UA"/>
                    </w:rPr>
                    <w:t xml:space="preserve">Забезпечення </w:t>
                  </w:r>
                </w:p>
                <w:p w:rsidR="00AE12BD" w:rsidRPr="00654B06" w:rsidRDefault="00AE12BD" w:rsidP="00AE12BD">
                  <w:pPr>
                    <w:pStyle w:val="ad"/>
                    <w:spacing w:before="0" w:beforeAutospacing="0" w:after="0" w:afterAutospacing="0" w:line="221" w:lineRule="auto"/>
                    <w:contextualSpacing/>
                    <w:rPr>
                      <w:rFonts w:ascii="HelveticaNeueCyr-Roman" w:hAnsi="HelveticaNeueCyr-Roman"/>
                      <w:color w:val="3A3A3A"/>
                      <w:sz w:val="28"/>
                      <w:szCs w:val="28"/>
                      <w:lang w:val="uk-UA"/>
                    </w:rPr>
                  </w:pPr>
                  <w:r w:rsidRPr="00654B06">
                    <w:rPr>
                      <w:rFonts w:ascii="HelveticaNeueCyr-Roman" w:hAnsi="HelveticaNeueCyr-Roman"/>
                      <w:color w:val="3A3A3A"/>
                      <w:sz w:val="28"/>
                      <w:szCs w:val="28"/>
                      <w:lang w:val="uk-UA"/>
                    </w:rPr>
                    <w:t>громадського порядку</w:t>
                  </w:r>
                </w:p>
              </w:tc>
              <w:tc>
                <w:tcPr>
                  <w:tcW w:w="6969" w:type="dxa"/>
                </w:tcPr>
                <w:p w:rsidR="00AE12BD" w:rsidRPr="00443E3B" w:rsidRDefault="00AE12BD" w:rsidP="00AE12BD">
                  <w:pPr>
                    <w:spacing w:line="221" w:lineRule="auto"/>
                    <w:jc w:val="both"/>
                  </w:pPr>
                  <w:r>
                    <w:t>з</w:t>
                  </w:r>
                  <w:r w:rsidRPr="002C1285">
                    <w:t>абезпечення охорони об’єктів системи правосуддя</w:t>
                  </w:r>
                  <w:r w:rsidRPr="00443E3B">
                    <w:t xml:space="preserve"> судових та правоохоронних органів;</w:t>
                  </w:r>
                  <w:r>
                    <w:t xml:space="preserve"> </w:t>
                  </w:r>
                  <w:r w:rsidRPr="00443E3B">
                    <w:t>знання системи правоохоронних органів;</w:t>
                  </w:r>
                  <w:r>
                    <w:t xml:space="preserve"> </w:t>
                  </w:r>
                  <w:r w:rsidRPr="00443E3B">
                    <w:t>розмежування їх компетенції, порядок забезпечення їх співпраці</w:t>
                  </w:r>
                  <w:r>
                    <w:t xml:space="preserve"> </w:t>
                  </w:r>
                  <w:r w:rsidRPr="002C1285">
                    <w:t>при забезпеченні охорони об’єктів системи правосуддя</w:t>
                  </w:r>
                  <w:r w:rsidRPr="00443E3B">
                    <w:t>.</w:t>
                  </w:r>
                </w:p>
              </w:tc>
            </w:tr>
            <w:tr w:rsidR="00AE12BD" w:rsidTr="00AE12BD">
              <w:tc>
                <w:tcPr>
                  <w:tcW w:w="9408" w:type="dxa"/>
                  <w:gridSpan w:val="3"/>
                </w:tcPr>
                <w:p w:rsidR="00AE12BD" w:rsidRPr="00443E3B" w:rsidRDefault="00AE12BD" w:rsidP="00AE12BD">
                  <w:pPr>
                    <w:spacing w:line="221" w:lineRule="auto"/>
                    <w:jc w:val="center"/>
                  </w:pPr>
                  <w:r w:rsidRPr="00646CF5">
                    <w:rPr>
                      <w:b/>
                    </w:rPr>
                    <w:t>Професійні знання</w:t>
                  </w:r>
                </w:p>
              </w:tc>
            </w:tr>
            <w:tr w:rsidR="00AE12BD" w:rsidTr="00AE12BD">
              <w:tc>
                <w:tcPr>
                  <w:tcW w:w="454" w:type="dxa"/>
                </w:tcPr>
                <w:p w:rsidR="00AE12BD" w:rsidRDefault="00AE12BD" w:rsidP="00AE12BD">
                  <w:pPr>
                    <w:spacing w:line="221" w:lineRule="auto"/>
                  </w:pPr>
                  <w:r>
                    <w:t>1.</w:t>
                  </w:r>
                </w:p>
              </w:tc>
              <w:tc>
                <w:tcPr>
                  <w:tcW w:w="1985" w:type="dxa"/>
                </w:tcPr>
                <w:p w:rsidR="00AE12BD" w:rsidRPr="00654B06" w:rsidRDefault="00AE12BD" w:rsidP="00AE12BD">
                  <w:pPr>
                    <w:pStyle w:val="ad"/>
                    <w:spacing w:before="0" w:beforeAutospacing="0" w:after="0" w:afterAutospacing="0" w:line="221" w:lineRule="auto"/>
                    <w:ind w:left="-40"/>
                    <w:contextualSpacing/>
                    <w:rPr>
                      <w:rFonts w:ascii="HelveticaNeueCyr-Roman" w:hAnsi="HelveticaNeueCyr-Roman"/>
                      <w:color w:val="3A3A3A"/>
                      <w:sz w:val="28"/>
                      <w:szCs w:val="28"/>
                      <w:lang w:val="uk-UA"/>
                    </w:rPr>
                  </w:pPr>
                  <w:r w:rsidRPr="00CA505A">
                    <w:rPr>
                      <w:rFonts w:ascii="HelveticaNeueCyr-Roman" w:hAnsi="HelveticaNeueCyr-Roman"/>
                      <w:color w:val="3A3A3A"/>
                      <w:sz w:val="28"/>
                      <w:szCs w:val="28"/>
                      <w:lang w:val="uk-UA"/>
                    </w:rPr>
                    <w:t>Знання законодавства</w:t>
                  </w:r>
                </w:p>
              </w:tc>
              <w:tc>
                <w:tcPr>
                  <w:tcW w:w="6969" w:type="dxa"/>
                </w:tcPr>
                <w:p w:rsidR="00AE12BD" w:rsidRPr="00443E3B" w:rsidRDefault="00AE12BD" w:rsidP="00AE12BD">
                  <w:pPr>
                    <w:spacing w:line="221" w:lineRule="auto"/>
                    <w:jc w:val="both"/>
                  </w:pPr>
                  <w:r w:rsidRPr="002C1285">
                    <w:t>знання</w:t>
                  </w:r>
                  <w:r>
                    <w:t>:</w:t>
                  </w:r>
                  <w:r w:rsidRPr="002C1285">
                    <w:t xml:space="preserve"> Конституції України, законів України «Про судоустрій і статус суддів», «Про Національну поліцію», «Про запобігання корупції».</w:t>
                  </w:r>
                </w:p>
              </w:tc>
            </w:tr>
            <w:tr w:rsidR="00AE12BD" w:rsidTr="00AE12BD">
              <w:tc>
                <w:tcPr>
                  <w:tcW w:w="454" w:type="dxa"/>
                </w:tcPr>
                <w:p w:rsidR="00AE12BD" w:rsidRDefault="00AE12BD" w:rsidP="00AE12BD">
                  <w:pPr>
                    <w:spacing w:line="221" w:lineRule="auto"/>
                  </w:pPr>
                  <w:r>
                    <w:t>2.</w:t>
                  </w:r>
                </w:p>
              </w:tc>
              <w:tc>
                <w:tcPr>
                  <w:tcW w:w="1985" w:type="dxa"/>
                </w:tcPr>
                <w:p w:rsidR="00AE12BD" w:rsidRPr="00CA505A" w:rsidRDefault="00AE12BD" w:rsidP="00AE12BD">
                  <w:pPr>
                    <w:pStyle w:val="ad"/>
                    <w:spacing w:before="0" w:beforeAutospacing="0" w:after="0" w:afterAutospacing="0" w:line="221" w:lineRule="auto"/>
                    <w:ind w:left="-40"/>
                    <w:contextualSpacing/>
                    <w:rPr>
                      <w:rFonts w:ascii="HelveticaNeueCyr-Roman" w:hAnsi="HelveticaNeueCyr-Roman"/>
                      <w:color w:val="3A3A3A"/>
                      <w:sz w:val="28"/>
                      <w:szCs w:val="28"/>
                      <w:lang w:val="uk-UA"/>
                    </w:rPr>
                  </w:pPr>
                  <w:r w:rsidRPr="00CA505A">
                    <w:rPr>
                      <w:rFonts w:ascii="HelveticaNeueCyr-Roman" w:hAnsi="HelveticaNeueCyr-Roman"/>
                      <w:color w:val="3A3A3A"/>
                      <w:sz w:val="28"/>
                      <w:szCs w:val="28"/>
                      <w:lang w:val="uk-UA"/>
                    </w:rPr>
                    <w:t>Знання спеціального</w:t>
                  </w:r>
                </w:p>
                <w:p w:rsidR="00AE12BD" w:rsidRPr="00654B06" w:rsidRDefault="00AE12BD" w:rsidP="00AE12BD">
                  <w:pPr>
                    <w:pStyle w:val="ad"/>
                    <w:spacing w:before="0" w:beforeAutospacing="0" w:after="0" w:afterAutospacing="0" w:line="221" w:lineRule="auto"/>
                    <w:ind w:left="-40"/>
                    <w:contextualSpacing/>
                    <w:rPr>
                      <w:rFonts w:ascii="HelveticaNeueCyr-Roman" w:hAnsi="HelveticaNeueCyr-Roman"/>
                      <w:color w:val="3A3A3A"/>
                      <w:sz w:val="28"/>
                      <w:szCs w:val="28"/>
                      <w:lang w:val="uk-UA"/>
                    </w:rPr>
                  </w:pPr>
                  <w:r w:rsidRPr="00CA505A">
                    <w:rPr>
                      <w:rFonts w:ascii="HelveticaNeueCyr-Roman" w:hAnsi="HelveticaNeueCyr-Roman"/>
                      <w:color w:val="3A3A3A"/>
                      <w:sz w:val="28"/>
                      <w:szCs w:val="28"/>
                      <w:lang w:val="uk-UA"/>
                    </w:rPr>
                    <w:t>законодавства</w:t>
                  </w:r>
                </w:p>
              </w:tc>
              <w:tc>
                <w:tcPr>
                  <w:tcW w:w="6969" w:type="dxa"/>
                </w:tcPr>
                <w:p w:rsidR="00AE12BD" w:rsidRPr="00443E3B" w:rsidRDefault="00AE12BD" w:rsidP="00AE12BD">
                  <w:pPr>
                    <w:spacing w:line="221" w:lineRule="auto"/>
                    <w:contextualSpacing/>
                    <w:jc w:val="both"/>
                  </w:pPr>
                  <w:r>
                    <w:t xml:space="preserve">знання: </w:t>
                  </w:r>
                  <w:r w:rsidRPr="005F472A">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t>З</w:t>
                  </w:r>
                  <w:r w:rsidRPr="005F472A">
                    <w:t>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r>
                    <w:t xml:space="preserve"> </w:t>
                  </w:r>
                  <w:r w:rsidRPr="005F472A">
                    <w:t xml:space="preserve">рішень Вищої ради правосуддя, Ради суддів України, наказів Державної судової адміністрації України з питань організаційного </w:t>
                  </w:r>
                  <w:r>
                    <w:t xml:space="preserve">та документального </w:t>
                  </w:r>
                  <w:r w:rsidRPr="005F472A">
                    <w:t>забезпечення діяльності Служби судової охорони.</w:t>
                  </w:r>
                </w:p>
              </w:tc>
            </w:tr>
          </w:tbl>
          <w:p w:rsidR="00AE12BD" w:rsidRPr="00646CF5" w:rsidRDefault="00AE12BD" w:rsidP="00AE12BD">
            <w:pPr>
              <w:spacing w:line="216" w:lineRule="auto"/>
              <w:ind w:firstLine="462"/>
              <w:jc w:val="both"/>
              <w:rPr>
                <w:b/>
              </w:rPr>
            </w:pPr>
          </w:p>
        </w:tc>
      </w:tr>
    </w:tbl>
    <w:p w:rsidR="0067593B" w:rsidRDefault="0067593B" w:rsidP="0067593B">
      <w:pPr>
        <w:ind w:firstLine="709"/>
        <w:jc w:val="both"/>
        <w:rPr>
          <w:b/>
        </w:rPr>
      </w:pPr>
    </w:p>
    <w:p w:rsidR="008C7051" w:rsidRPr="008E55E9" w:rsidRDefault="008C7051" w:rsidP="008C7051">
      <w:pPr>
        <w:spacing w:line="228" w:lineRule="auto"/>
        <w:ind w:left="5529"/>
        <w:rPr>
          <w:b/>
        </w:rPr>
      </w:pPr>
      <w:r w:rsidRPr="008E55E9">
        <w:rPr>
          <w:b/>
        </w:rPr>
        <w:lastRenderedPageBreak/>
        <w:t>ЗАТВЕРДЖЕНО</w:t>
      </w:r>
    </w:p>
    <w:p w:rsidR="008C7051" w:rsidRPr="008E55E9" w:rsidRDefault="008C7051" w:rsidP="008C7051">
      <w:pPr>
        <w:spacing w:line="228" w:lineRule="auto"/>
        <w:ind w:left="5529"/>
      </w:pPr>
      <w:r w:rsidRPr="008E55E9">
        <w:t xml:space="preserve">Наказ територіального управління  Служби судової охорони у Житомирській області </w:t>
      </w:r>
    </w:p>
    <w:p w:rsidR="008C7051" w:rsidRPr="008E55E9" w:rsidRDefault="008C7051" w:rsidP="008C7051">
      <w:pPr>
        <w:spacing w:line="228" w:lineRule="auto"/>
        <w:ind w:firstLine="851"/>
        <w:jc w:val="center"/>
        <w:rPr>
          <w:b/>
        </w:rPr>
      </w:pPr>
      <w:r>
        <w:t xml:space="preserve"> </w:t>
      </w:r>
      <w:r>
        <w:tab/>
      </w:r>
      <w:r>
        <w:tab/>
      </w:r>
      <w:r>
        <w:tab/>
      </w:r>
      <w:r>
        <w:tab/>
        <w:t xml:space="preserve">    </w:t>
      </w:r>
      <w:r w:rsidRPr="008E55E9">
        <w:t xml:space="preserve">від </w:t>
      </w:r>
      <w:r>
        <w:t>2</w:t>
      </w:r>
      <w:r w:rsidR="00AE12BD">
        <w:t>7</w:t>
      </w:r>
      <w:r w:rsidRPr="008E55E9">
        <w:t>.0</w:t>
      </w:r>
      <w:r>
        <w:t>5</w:t>
      </w:r>
      <w:r w:rsidRPr="008E55E9">
        <w:t xml:space="preserve">.2020 № </w:t>
      </w:r>
      <w:r w:rsidR="00CA783C">
        <w:t>95</w:t>
      </w:r>
    </w:p>
    <w:p w:rsidR="008C7051" w:rsidRPr="00404774" w:rsidRDefault="008C7051" w:rsidP="008C7051">
      <w:pPr>
        <w:spacing w:line="223" w:lineRule="auto"/>
        <w:jc w:val="center"/>
        <w:rPr>
          <w:b/>
          <w:sz w:val="20"/>
        </w:rPr>
      </w:pPr>
    </w:p>
    <w:p w:rsidR="008C7051" w:rsidRPr="00EB65CD" w:rsidRDefault="008C7051" w:rsidP="008C7051">
      <w:pPr>
        <w:spacing w:line="223" w:lineRule="auto"/>
        <w:jc w:val="center"/>
        <w:rPr>
          <w:b/>
        </w:rPr>
      </w:pPr>
      <w:r w:rsidRPr="00EB65CD">
        <w:rPr>
          <w:b/>
        </w:rPr>
        <w:t>УМОВИ</w:t>
      </w:r>
    </w:p>
    <w:p w:rsidR="008C7051" w:rsidRDefault="008C7051" w:rsidP="008C7051">
      <w:pPr>
        <w:spacing w:line="223" w:lineRule="auto"/>
        <w:jc w:val="center"/>
        <w:rPr>
          <w:b/>
        </w:rPr>
      </w:pPr>
      <w:r w:rsidRPr="00EB65CD">
        <w:rPr>
          <w:b/>
        </w:rPr>
        <w:t xml:space="preserve">проведення конкурсу на зайняття вакантної посади контролера </w:t>
      </w:r>
    </w:p>
    <w:p w:rsidR="008C7051" w:rsidRDefault="008C7051" w:rsidP="008C7051">
      <w:pPr>
        <w:spacing w:line="223" w:lineRule="auto"/>
        <w:jc w:val="center"/>
        <w:rPr>
          <w:b/>
        </w:rPr>
      </w:pPr>
      <w:r w:rsidRPr="00EB65CD">
        <w:rPr>
          <w:b/>
        </w:rPr>
        <w:t xml:space="preserve">І категорії </w:t>
      </w:r>
      <w:r w:rsidR="00AE12BD">
        <w:rPr>
          <w:b/>
        </w:rPr>
        <w:t>четвертого</w:t>
      </w:r>
      <w:r>
        <w:rPr>
          <w:b/>
        </w:rPr>
        <w:t xml:space="preserve">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8C7051" w:rsidRPr="00EB65CD" w:rsidRDefault="008C7051" w:rsidP="008C7051">
      <w:pPr>
        <w:spacing w:line="223" w:lineRule="auto"/>
        <w:jc w:val="center"/>
        <w:rPr>
          <w:b/>
        </w:rPr>
      </w:pPr>
      <w:r w:rsidRPr="00EB65CD">
        <w:rPr>
          <w:b/>
        </w:rPr>
        <w:t xml:space="preserve">у </w:t>
      </w:r>
      <w:r>
        <w:rPr>
          <w:b/>
        </w:rPr>
        <w:t>Житомирській</w:t>
      </w:r>
      <w:r w:rsidRPr="00EB65CD">
        <w:rPr>
          <w:b/>
        </w:rPr>
        <w:t xml:space="preserve"> області</w:t>
      </w:r>
    </w:p>
    <w:p w:rsidR="008C7051" w:rsidRPr="00404774" w:rsidRDefault="00AE12BD" w:rsidP="008C7051">
      <w:pPr>
        <w:spacing w:line="223" w:lineRule="auto"/>
        <w:jc w:val="center"/>
        <w:rPr>
          <w:b/>
          <w:sz w:val="20"/>
        </w:rPr>
      </w:pPr>
      <w:r>
        <w:rPr>
          <w:rFonts w:eastAsia="Times New Roman"/>
        </w:rPr>
        <w:t xml:space="preserve">(із забезпечення охорони об’єктів </w:t>
      </w:r>
      <w:proofErr w:type="spellStart"/>
      <w:r>
        <w:rPr>
          <w:rFonts w:eastAsia="Times New Roman"/>
        </w:rPr>
        <w:t>Лугинського</w:t>
      </w:r>
      <w:proofErr w:type="spellEnd"/>
      <w:r>
        <w:rPr>
          <w:rFonts w:eastAsia="Times New Roman"/>
        </w:rPr>
        <w:t xml:space="preserve"> районного суду Житомирської області, </w:t>
      </w:r>
      <w:proofErr w:type="spellStart"/>
      <w:r>
        <w:rPr>
          <w:rFonts w:eastAsia="Times New Roman"/>
        </w:rPr>
        <w:t>смт</w:t>
      </w:r>
      <w:proofErr w:type="spellEnd"/>
      <w:r>
        <w:rPr>
          <w:rFonts w:eastAsia="Times New Roman"/>
        </w:rPr>
        <w:t xml:space="preserve">. </w:t>
      </w:r>
      <w:proofErr w:type="spellStart"/>
      <w:r>
        <w:rPr>
          <w:rFonts w:eastAsia="Times New Roman"/>
        </w:rPr>
        <w:t>Лугини</w:t>
      </w:r>
      <w:proofErr w:type="spellEnd"/>
      <w:r>
        <w:rPr>
          <w:rFonts w:eastAsia="Times New Roman"/>
        </w:rPr>
        <w:t>)</w:t>
      </w:r>
    </w:p>
    <w:p w:rsidR="00AE12BD" w:rsidRDefault="00AE12BD" w:rsidP="008C7051">
      <w:pPr>
        <w:spacing w:line="223" w:lineRule="auto"/>
        <w:jc w:val="center"/>
        <w:rPr>
          <w:b/>
        </w:rPr>
      </w:pPr>
    </w:p>
    <w:p w:rsidR="008C7051" w:rsidRPr="00EB65CD" w:rsidRDefault="008C7051" w:rsidP="008C7051">
      <w:pPr>
        <w:spacing w:line="223" w:lineRule="auto"/>
        <w:jc w:val="center"/>
        <w:rPr>
          <w:b/>
        </w:rPr>
      </w:pPr>
      <w:r w:rsidRPr="00EB65CD">
        <w:rPr>
          <w:b/>
        </w:rPr>
        <w:t>Загальні умови.</w:t>
      </w:r>
    </w:p>
    <w:p w:rsidR="008C7051" w:rsidRPr="00EB65CD" w:rsidRDefault="008C7051" w:rsidP="008C7051">
      <w:pPr>
        <w:spacing w:line="223" w:lineRule="auto"/>
        <w:ind w:firstLine="851"/>
        <w:jc w:val="both"/>
        <w:rPr>
          <w:b/>
        </w:rPr>
      </w:pPr>
      <w:r w:rsidRPr="00EB65CD">
        <w:rPr>
          <w:b/>
        </w:rPr>
        <w:t xml:space="preserve">1. Основні посадові обов’язки контролера І категорії </w:t>
      </w:r>
      <w:r w:rsidR="00DA25AC">
        <w:rPr>
          <w:b/>
        </w:rPr>
        <w:t>четвертого</w:t>
      </w:r>
      <w:r>
        <w:rPr>
          <w:b/>
        </w:rPr>
        <w:t xml:space="preserve">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8C7051" w:rsidRPr="00EB65CD" w:rsidRDefault="008C7051" w:rsidP="008C7051">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8C7051" w:rsidRPr="00EB65CD" w:rsidRDefault="008C7051" w:rsidP="008C7051">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8C7051" w:rsidRPr="00EB65CD" w:rsidRDefault="008C7051" w:rsidP="008C7051">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8C7051" w:rsidRPr="00EB65CD" w:rsidRDefault="008C7051" w:rsidP="008C7051">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8C7051" w:rsidRPr="00EB65CD" w:rsidRDefault="008C7051" w:rsidP="008C7051">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8C7051" w:rsidRPr="00EB65CD" w:rsidRDefault="008C7051" w:rsidP="008C7051">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C7051" w:rsidRPr="00EB65CD" w:rsidRDefault="008C7051" w:rsidP="008C7051">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8C7051" w:rsidRPr="00EB65CD" w:rsidRDefault="008C7051" w:rsidP="008C7051">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8C7051" w:rsidRPr="00EB65CD" w:rsidRDefault="008C7051" w:rsidP="008C7051">
      <w:pPr>
        <w:spacing w:line="223" w:lineRule="auto"/>
        <w:ind w:firstLine="851"/>
        <w:rPr>
          <w:b/>
        </w:rPr>
      </w:pPr>
      <w:r w:rsidRPr="00EB65CD">
        <w:rPr>
          <w:b/>
        </w:rPr>
        <w:t>2. Умови оплати праці:</w:t>
      </w:r>
    </w:p>
    <w:p w:rsidR="008C7051" w:rsidRPr="008E55E9" w:rsidRDefault="008C7051" w:rsidP="008C7051">
      <w:pPr>
        <w:tabs>
          <w:tab w:val="left" w:pos="5812"/>
        </w:tabs>
        <w:spacing w:line="223" w:lineRule="auto"/>
        <w:ind w:firstLine="851"/>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C7051" w:rsidRPr="00EB65CD" w:rsidRDefault="008C7051" w:rsidP="008C7051">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C7051" w:rsidRDefault="008C7051" w:rsidP="008C7051">
      <w:pPr>
        <w:spacing w:line="223" w:lineRule="auto"/>
        <w:ind w:firstLine="851"/>
        <w:jc w:val="both"/>
        <w:rPr>
          <w:b/>
        </w:rPr>
      </w:pPr>
    </w:p>
    <w:p w:rsidR="008C7051" w:rsidRPr="00EB65CD" w:rsidRDefault="008C7051" w:rsidP="008C7051">
      <w:pPr>
        <w:spacing w:line="223" w:lineRule="auto"/>
        <w:ind w:firstLine="851"/>
        <w:jc w:val="both"/>
      </w:pPr>
      <w:r w:rsidRPr="00EB65CD">
        <w:rPr>
          <w:b/>
        </w:rPr>
        <w:lastRenderedPageBreak/>
        <w:t>3. Інформація про строковість чи безстроковість призначення на посаду:</w:t>
      </w:r>
    </w:p>
    <w:p w:rsidR="008C7051" w:rsidRPr="00EB65CD" w:rsidRDefault="008C7051" w:rsidP="008C7051">
      <w:pPr>
        <w:spacing w:line="223" w:lineRule="auto"/>
        <w:ind w:firstLine="851"/>
        <w:jc w:val="both"/>
      </w:pPr>
      <w:r w:rsidRPr="00EB65CD">
        <w:t xml:space="preserve"> безстроково. </w:t>
      </w:r>
    </w:p>
    <w:p w:rsidR="008C7051" w:rsidRPr="00EB65CD" w:rsidRDefault="008C7051" w:rsidP="008C7051">
      <w:pPr>
        <w:spacing w:line="223" w:lineRule="auto"/>
        <w:ind w:firstLine="851"/>
        <w:jc w:val="both"/>
        <w:rPr>
          <w:b/>
        </w:rPr>
      </w:pPr>
      <w:r w:rsidRPr="00EB65CD">
        <w:rPr>
          <w:b/>
        </w:rPr>
        <w:t>4. Перелік документів, необхідних для участі в конкурсі, та строк їх подання:</w:t>
      </w:r>
    </w:p>
    <w:p w:rsidR="008C7051" w:rsidRDefault="008C7051" w:rsidP="008C7051">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C7051" w:rsidRDefault="008C7051" w:rsidP="008C7051">
      <w:pPr>
        <w:spacing w:line="223" w:lineRule="auto"/>
        <w:ind w:firstLine="851"/>
        <w:jc w:val="both"/>
      </w:pPr>
      <w:r>
        <w:t xml:space="preserve">2) копія паспорта громадянина України, ідентифікаційний код; </w:t>
      </w:r>
    </w:p>
    <w:p w:rsidR="008C7051" w:rsidRDefault="008C7051" w:rsidP="008C7051">
      <w:pPr>
        <w:spacing w:line="223" w:lineRule="auto"/>
        <w:ind w:firstLine="851"/>
        <w:jc w:val="both"/>
      </w:pPr>
      <w:r>
        <w:t xml:space="preserve">3) копії документів про освіту (диплом/атестат з додатком з оцінками); </w:t>
      </w:r>
    </w:p>
    <w:p w:rsidR="008C7051" w:rsidRDefault="008C7051" w:rsidP="008C7051">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8C7051" w:rsidRDefault="008C7051" w:rsidP="008C7051">
      <w:pPr>
        <w:spacing w:line="223" w:lineRule="auto"/>
        <w:ind w:firstLine="851"/>
        <w:jc w:val="both"/>
      </w:pPr>
      <w:r>
        <w:t>5) автобіографія (згідно з додатком);</w:t>
      </w:r>
    </w:p>
    <w:p w:rsidR="008C7051" w:rsidRDefault="008C7051" w:rsidP="008C7051">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C7051" w:rsidRDefault="008C7051" w:rsidP="008C7051">
      <w:pPr>
        <w:spacing w:line="223" w:lineRule="auto"/>
        <w:ind w:firstLine="851"/>
        <w:jc w:val="both"/>
      </w:pPr>
      <w:r>
        <w:t xml:space="preserve">7) копія трудової книжки; </w:t>
      </w:r>
    </w:p>
    <w:p w:rsidR="008C7051" w:rsidRDefault="008C7051" w:rsidP="008C7051">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8C7051" w:rsidRDefault="008C7051" w:rsidP="008C7051">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8C7051" w:rsidRDefault="008C7051" w:rsidP="008C7051">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8C7051" w:rsidRDefault="008C7051" w:rsidP="008C7051">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C7051" w:rsidRPr="00B26227" w:rsidRDefault="008C7051" w:rsidP="008C7051">
      <w:pPr>
        <w:ind w:firstLine="567"/>
        <w:jc w:val="both"/>
      </w:pPr>
      <w:r>
        <w:t xml:space="preserve">Документи приймаються </w:t>
      </w:r>
      <w:r w:rsidRPr="00B26227">
        <w:t xml:space="preserve">з </w:t>
      </w:r>
      <w:r>
        <w:t>9</w:t>
      </w:r>
      <w:r w:rsidRPr="00B26227">
        <w:t xml:space="preserve">:00 </w:t>
      </w:r>
      <w:r>
        <w:t>2</w:t>
      </w:r>
      <w:r w:rsidR="00AE12BD">
        <w:t>7</w:t>
      </w:r>
      <w:r w:rsidRPr="00B26227">
        <w:t>.0</w:t>
      </w:r>
      <w:r>
        <w:t>5</w:t>
      </w:r>
      <w:r w:rsidRPr="00B26227">
        <w:t xml:space="preserve">.2020 до </w:t>
      </w:r>
      <w:r>
        <w:t>16</w:t>
      </w:r>
      <w:r w:rsidRPr="00B26227">
        <w:t>:</w:t>
      </w:r>
      <w:r>
        <w:t>3</w:t>
      </w:r>
      <w:r w:rsidRPr="00B26227">
        <w:t xml:space="preserve">0 </w:t>
      </w:r>
      <w:r>
        <w:t>0</w:t>
      </w:r>
      <w:r w:rsidR="00AE12BD">
        <w:t>5</w:t>
      </w:r>
      <w:r w:rsidRPr="00B26227">
        <w:t>.0</w:t>
      </w:r>
      <w:r>
        <w:t>6</w:t>
      </w:r>
      <w:r w:rsidRPr="00B26227">
        <w:t>.2020 за адресою: м. Житомир, вул. Бориса Лятошинського, 5.</w:t>
      </w:r>
    </w:p>
    <w:p w:rsidR="008C7051" w:rsidRPr="00B26227" w:rsidRDefault="008C7051" w:rsidP="008C7051">
      <w:pPr>
        <w:spacing w:line="223" w:lineRule="auto"/>
        <w:ind w:firstLine="851"/>
        <w:jc w:val="both"/>
      </w:pPr>
      <w:r w:rsidRPr="00B26227">
        <w:t xml:space="preserve">На контролера І категорії </w:t>
      </w:r>
      <w:r w:rsidR="00A84A6F">
        <w:t>четвертого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C7051" w:rsidRPr="00B26227" w:rsidRDefault="008C7051" w:rsidP="008C7051">
      <w:pPr>
        <w:spacing w:line="223" w:lineRule="auto"/>
        <w:ind w:firstLine="851"/>
        <w:jc w:val="both"/>
        <w:rPr>
          <w:lang w:val="ru-RU"/>
        </w:rPr>
      </w:pPr>
      <w:r w:rsidRPr="00B26227">
        <w:rPr>
          <w:b/>
        </w:rPr>
        <w:t xml:space="preserve">5. Місце, дата та час початку проведення конкурсу: </w:t>
      </w:r>
    </w:p>
    <w:p w:rsidR="008C7051" w:rsidRPr="00B26227" w:rsidRDefault="008C7051" w:rsidP="008C7051">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w:t>
      </w:r>
      <w:r w:rsidR="00AE12BD">
        <w:t>2</w:t>
      </w:r>
      <w:r w:rsidRPr="00B26227">
        <w:t>.0</w:t>
      </w:r>
      <w:r>
        <w:t>6</w:t>
      </w:r>
      <w:r w:rsidRPr="00B26227">
        <w:t>.2020 о 10:00.</w:t>
      </w:r>
    </w:p>
    <w:p w:rsidR="008C7051" w:rsidRPr="00241238" w:rsidRDefault="008C7051" w:rsidP="008C7051">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C7051" w:rsidRDefault="008C7051" w:rsidP="008C7051">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9"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A353F4" w:rsidRDefault="00A353F4" w:rsidP="008C7051">
      <w:pPr>
        <w:spacing w:line="223" w:lineRule="auto"/>
        <w:ind w:firstLine="851"/>
        <w:jc w:val="both"/>
        <w:rPr>
          <w:lang w:val="ru-RU"/>
        </w:rPr>
      </w:pPr>
    </w:p>
    <w:p w:rsidR="00A353F4" w:rsidRDefault="00A353F4" w:rsidP="008C7051">
      <w:pPr>
        <w:spacing w:line="223" w:lineRule="auto"/>
        <w:ind w:firstLine="851"/>
        <w:jc w:val="both"/>
        <w:rPr>
          <w:lang w:val="ru-RU"/>
        </w:rPr>
      </w:pPr>
    </w:p>
    <w:p w:rsidR="00AE12BD" w:rsidRDefault="00AE12BD" w:rsidP="008C7051">
      <w:pPr>
        <w:spacing w:line="223" w:lineRule="auto"/>
        <w:ind w:firstLine="851"/>
        <w:jc w:val="both"/>
        <w:rPr>
          <w:lang w:val="ru-RU"/>
        </w:rPr>
      </w:pPr>
    </w:p>
    <w:p w:rsidR="008C7051" w:rsidRDefault="008C7051" w:rsidP="008C7051">
      <w:pPr>
        <w:spacing w:line="223" w:lineRule="auto"/>
        <w:ind w:firstLine="851"/>
        <w:jc w:val="both"/>
        <w:rPr>
          <w:lang w:val="ru-RU"/>
        </w:rPr>
      </w:pPr>
    </w:p>
    <w:tbl>
      <w:tblPr>
        <w:tblW w:w="9639" w:type="dxa"/>
        <w:tblInd w:w="108" w:type="dxa"/>
        <w:tblLayout w:type="fixed"/>
        <w:tblLook w:val="00A0"/>
      </w:tblPr>
      <w:tblGrid>
        <w:gridCol w:w="9639"/>
      </w:tblGrid>
      <w:tr w:rsidR="008C7051" w:rsidRPr="00646CF5" w:rsidTr="00AE12BD">
        <w:trPr>
          <w:trHeight w:val="87"/>
        </w:trPr>
        <w:tc>
          <w:tcPr>
            <w:tcW w:w="9639" w:type="dxa"/>
          </w:tcPr>
          <w:tbl>
            <w:tblPr>
              <w:tblStyle w:val="af3"/>
              <w:tblW w:w="0" w:type="auto"/>
              <w:tblLayout w:type="fixed"/>
              <w:tblLook w:val="04A0"/>
            </w:tblPr>
            <w:tblGrid>
              <w:gridCol w:w="454"/>
              <w:gridCol w:w="1985"/>
              <w:gridCol w:w="6969"/>
            </w:tblGrid>
            <w:tr w:rsidR="008C7051" w:rsidRPr="00AD09E6" w:rsidTr="00AE12BD">
              <w:tc>
                <w:tcPr>
                  <w:tcW w:w="9408" w:type="dxa"/>
                  <w:gridSpan w:val="3"/>
                </w:tcPr>
                <w:p w:rsidR="008C7051" w:rsidRPr="00AD09E6" w:rsidRDefault="008C7051" w:rsidP="00AE12BD">
                  <w:pPr>
                    <w:spacing w:line="211" w:lineRule="auto"/>
                    <w:jc w:val="center"/>
                  </w:pPr>
                  <w:r w:rsidRPr="00AD09E6">
                    <w:rPr>
                      <w:b/>
                    </w:rPr>
                    <w:t>Кваліфікаційні вимоги</w:t>
                  </w:r>
                </w:p>
              </w:tc>
            </w:tr>
            <w:tr w:rsidR="008C7051" w:rsidRPr="00AD09E6" w:rsidTr="00AE12BD">
              <w:tc>
                <w:tcPr>
                  <w:tcW w:w="454" w:type="dxa"/>
                </w:tcPr>
                <w:p w:rsidR="008C7051" w:rsidRPr="00AD09E6" w:rsidRDefault="008C7051" w:rsidP="00AE12BD">
                  <w:pPr>
                    <w:spacing w:line="204" w:lineRule="auto"/>
                  </w:pPr>
                  <w:r w:rsidRPr="00AD09E6">
                    <w:t>1.</w:t>
                  </w:r>
                </w:p>
              </w:tc>
              <w:tc>
                <w:tcPr>
                  <w:tcW w:w="1985" w:type="dxa"/>
                </w:tcPr>
                <w:p w:rsidR="008C7051" w:rsidRPr="00AD09E6" w:rsidRDefault="008C7051" w:rsidP="00AE12BD">
                  <w:pPr>
                    <w:spacing w:line="204" w:lineRule="auto"/>
                  </w:pPr>
                  <w:r w:rsidRPr="00AD09E6">
                    <w:t>Освіта</w:t>
                  </w:r>
                </w:p>
              </w:tc>
              <w:tc>
                <w:tcPr>
                  <w:tcW w:w="6969" w:type="dxa"/>
                </w:tcPr>
                <w:p w:rsidR="008C7051" w:rsidRPr="000A43CC" w:rsidRDefault="008C7051" w:rsidP="00AE12BD">
                  <w:pPr>
                    <w:spacing w:line="211" w:lineRule="auto"/>
                    <w:jc w:val="both"/>
                    <w:rPr>
                      <w:color w:val="FF0000"/>
                    </w:rPr>
                  </w:pPr>
                  <w:r w:rsidRPr="00646CF5">
                    <w:t>повна загальна середня освіта</w:t>
                  </w:r>
                  <w:r>
                    <w:t>.</w:t>
                  </w:r>
                </w:p>
              </w:tc>
            </w:tr>
            <w:tr w:rsidR="008C7051" w:rsidRPr="00AD09E6" w:rsidTr="00AE12BD">
              <w:tc>
                <w:tcPr>
                  <w:tcW w:w="454" w:type="dxa"/>
                </w:tcPr>
                <w:p w:rsidR="008C7051" w:rsidRPr="00AD09E6" w:rsidRDefault="008C7051" w:rsidP="00AE12BD">
                  <w:pPr>
                    <w:spacing w:line="204" w:lineRule="auto"/>
                  </w:pPr>
                  <w:r w:rsidRPr="00AD09E6">
                    <w:t>2.</w:t>
                  </w:r>
                </w:p>
              </w:tc>
              <w:tc>
                <w:tcPr>
                  <w:tcW w:w="1985" w:type="dxa"/>
                </w:tcPr>
                <w:p w:rsidR="008C7051" w:rsidRPr="00AD09E6" w:rsidRDefault="008C7051" w:rsidP="00AE12BD">
                  <w:pPr>
                    <w:spacing w:line="204" w:lineRule="auto"/>
                  </w:pPr>
                  <w:r w:rsidRPr="00AD09E6">
                    <w:t>Досвід роботи</w:t>
                  </w:r>
                </w:p>
              </w:tc>
              <w:tc>
                <w:tcPr>
                  <w:tcW w:w="6969" w:type="dxa"/>
                </w:tcPr>
                <w:p w:rsidR="008C7051" w:rsidRPr="002C56EF" w:rsidRDefault="008C7051" w:rsidP="00AE12BD">
                  <w:pPr>
                    <w:spacing w:line="211"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t xml:space="preserve"> не менше 1 року</w:t>
                  </w:r>
                  <w:r w:rsidRPr="000638C9">
                    <w:t xml:space="preserve">.  </w:t>
                  </w:r>
                </w:p>
              </w:tc>
            </w:tr>
            <w:tr w:rsidR="008C7051" w:rsidRPr="00AD09E6" w:rsidTr="00AE12BD">
              <w:tc>
                <w:tcPr>
                  <w:tcW w:w="454" w:type="dxa"/>
                </w:tcPr>
                <w:p w:rsidR="008C7051" w:rsidRPr="00AD09E6" w:rsidRDefault="008C7051" w:rsidP="00AE12BD">
                  <w:pPr>
                    <w:spacing w:line="204" w:lineRule="auto"/>
                  </w:pPr>
                  <w:r>
                    <w:t>3.</w:t>
                  </w:r>
                </w:p>
              </w:tc>
              <w:tc>
                <w:tcPr>
                  <w:tcW w:w="1985" w:type="dxa"/>
                </w:tcPr>
                <w:p w:rsidR="008C7051" w:rsidRPr="00AD09E6" w:rsidRDefault="008C7051" w:rsidP="00AE12BD">
                  <w:pPr>
                    <w:spacing w:line="204" w:lineRule="auto"/>
                  </w:pPr>
                  <w:r>
                    <w:t>Особливі вимоги</w:t>
                  </w:r>
                </w:p>
              </w:tc>
              <w:tc>
                <w:tcPr>
                  <w:tcW w:w="6969" w:type="dxa"/>
                </w:tcPr>
                <w:p w:rsidR="008C7051" w:rsidRDefault="008C7051" w:rsidP="00AE12BD">
                  <w:pPr>
                    <w:spacing w:line="211" w:lineRule="auto"/>
                    <w:jc w:val="both"/>
                  </w:pPr>
                  <w:r w:rsidRPr="000638C9">
                    <w:t>відсутність офіцерських військових чи спеціальних звань</w:t>
                  </w:r>
                  <w:r>
                    <w:t>.</w:t>
                  </w:r>
                </w:p>
              </w:tc>
            </w:tr>
            <w:tr w:rsidR="008C7051" w:rsidRPr="00AD09E6" w:rsidTr="00AE12BD">
              <w:tc>
                <w:tcPr>
                  <w:tcW w:w="454" w:type="dxa"/>
                </w:tcPr>
                <w:p w:rsidR="008C7051" w:rsidRPr="00AD09E6" w:rsidRDefault="008C7051" w:rsidP="00AE12BD">
                  <w:pPr>
                    <w:spacing w:line="204" w:lineRule="auto"/>
                  </w:pPr>
                  <w:r>
                    <w:t>4.</w:t>
                  </w:r>
                </w:p>
              </w:tc>
              <w:tc>
                <w:tcPr>
                  <w:tcW w:w="1985" w:type="dxa"/>
                </w:tcPr>
                <w:p w:rsidR="008C7051" w:rsidRPr="00AD09E6" w:rsidRDefault="008C7051" w:rsidP="00AE12BD">
                  <w:pPr>
                    <w:spacing w:line="204" w:lineRule="auto"/>
                  </w:pPr>
                  <w:r w:rsidRPr="00646CF5">
                    <w:t>Місце проживання кандидата</w:t>
                  </w:r>
                </w:p>
              </w:tc>
              <w:tc>
                <w:tcPr>
                  <w:tcW w:w="6969" w:type="dxa"/>
                </w:tcPr>
                <w:p w:rsidR="008C7051" w:rsidRPr="000638C9" w:rsidRDefault="008C7051" w:rsidP="00AE12BD">
                  <w:pPr>
                    <w:spacing w:line="211" w:lineRule="auto"/>
                    <w:jc w:val="both"/>
                  </w:pPr>
                  <w:r w:rsidRPr="000638C9">
                    <w:t>у межах 25 км від об’єкта, що охороняється підрозділом ТУ ССО.</w:t>
                  </w:r>
                </w:p>
              </w:tc>
            </w:tr>
            <w:tr w:rsidR="008C7051" w:rsidRPr="00AD09E6" w:rsidTr="00AE12BD">
              <w:tc>
                <w:tcPr>
                  <w:tcW w:w="454" w:type="dxa"/>
                </w:tcPr>
                <w:p w:rsidR="008C7051" w:rsidRPr="00AD09E6" w:rsidRDefault="008C7051" w:rsidP="00AE12BD">
                  <w:pPr>
                    <w:spacing w:line="204" w:lineRule="auto"/>
                  </w:pPr>
                  <w:r>
                    <w:t>5</w:t>
                  </w:r>
                  <w:r w:rsidRPr="00AD09E6">
                    <w:t>.</w:t>
                  </w:r>
                </w:p>
              </w:tc>
              <w:tc>
                <w:tcPr>
                  <w:tcW w:w="1985" w:type="dxa"/>
                </w:tcPr>
                <w:p w:rsidR="008C7051" w:rsidRPr="00AD09E6" w:rsidRDefault="008C7051" w:rsidP="00AE12BD">
                  <w:pPr>
                    <w:spacing w:line="204" w:lineRule="auto"/>
                    <w:jc w:val="both"/>
                  </w:pPr>
                  <w:r w:rsidRPr="00AD09E6">
                    <w:t xml:space="preserve">Володіння державною </w:t>
                  </w:r>
                </w:p>
                <w:p w:rsidR="008C7051" w:rsidRPr="00AD09E6" w:rsidRDefault="008C7051" w:rsidP="00AE12BD">
                  <w:pPr>
                    <w:spacing w:line="204" w:lineRule="auto"/>
                  </w:pPr>
                  <w:r w:rsidRPr="00AD09E6">
                    <w:t>мовою</w:t>
                  </w:r>
                </w:p>
              </w:tc>
              <w:tc>
                <w:tcPr>
                  <w:tcW w:w="6969" w:type="dxa"/>
                </w:tcPr>
                <w:p w:rsidR="008C7051" w:rsidRPr="00AD09E6" w:rsidRDefault="008C7051" w:rsidP="00AE12BD">
                  <w:pPr>
                    <w:spacing w:line="211" w:lineRule="auto"/>
                    <w:jc w:val="both"/>
                  </w:pPr>
                  <w:r w:rsidRPr="00AD09E6">
                    <w:t>вільне володіння державною мовою.</w:t>
                  </w:r>
                </w:p>
              </w:tc>
            </w:tr>
            <w:tr w:rsidR="008C7051" w:rsidRPr="00AD09E6" w:rsidTr="00AE12BD">
              <w:tc>
                <w:tcPr>
                  <w:tcW w:w="9408" w:type="dxa"/>
                  <w:gridSpan w:val="3"/>
                </w:tcPr>
                <w:p w:rsidR="008C7051" w:rsidRPr="00AD09E6" w:rsidRDefault="008C7051" w:rsidP="00AE12BD">
                  <w:pPr>
                    <w:spacing w:line="204" w:lineRule="auto"/>
                    <w:jc w:val="center"/>
                  </w:pPr>
                  <w:r w:rsidRPr="00AD09E6">
                    <w:rPr>
                      <w:b/>
                    </w:rPr>
                    <w:t>Вимоги до компетентності</w:t>
                  </w:r>
                </w:p>
              </w:tc>
            </w:tr>
            <w:tr w:rsidR="008C7051" w:rsidRPr="00AD09E6" w:rsidTr="00AE12BD">
              <w:tc>
                <w:tcPr>
                  <w:tcW w:w="454" w:type="dxa"/>
                </w:tcPr>
                <w:p w:rsidR="008C7051" w:rsidRPr="00AD09E6" w:rsidRDefault="008C7051" w:rsidP="00AE12BD">
                  <w:pPr>
                    <w:spacing w:line="204" w:lineRule="auto"/>
                  </w:pPr>
                  <w:r w:rsidRPr="00AD09E6">
                    <w:t>1.</w:t>
                  </w:r>
                </w:p>
                <w:p w:rsidR="008C7051" w:rsidRPr="00AD09E6" w:rsidRDefault="008C7051" w:rsidP="00AE12BD">
                  <w:pPr>
                    <w:spacing w:line="204" w:lineRule="auto"/>
                  </w:pPr>
                </w:p>
              </w:tc>
              <w:tc>
                <w:tcPr>
                  <w:tcW w:w="1985" w:type="dxa"/>
                </w:tcPr>
                <w:p w:rsidR="008C7051" w:rsidRPr="00AD09E6" w:rsidRDefault="008C7051" w:rsidP="00AE12BD">
                  <w:pPr>
                    <w:spacing w:line="204" w:lineRule="auto"/>
                    <w:rPr>
                      <w:szCs w:val="24"/>
                    </w:rPr>
                  </w:pPr>
                  <w:r w:rsidRPr="00AD09E6">
                    <w:rPr>
                      <w:szCs w:val="24"/>
                    </w:rPr>
                    <w:t xml:space="preserve">Наявність лідерських </w:t>
                  </w:r>
                </w:p>
                <w:p w:rsidR="008C7051" w:rsidRPr="00AD09E6" w:rsidRDefault="008C7051" w:rsidP="00AE12BD">
                  <w:pPr>
                    <w:spacing w:line="204" w:lineRule="auto"/>
                  </w:pPr>
                  <w:r w:rsidRPr="00AD09E6">
                    <w:rPr>
                      <w:szCs w:val="24"/>
                    </w:rPr>
                    <w:t>якостей</w:t>
                  </w:r>
                </w:p>
              </w:tc>
              <w:tc>
                <w:tcPr>
                  <w:tcW w:w="6969" w:type="dxa"/>
                </w:tcPr>
                <w:p w:rsidR="008C7051" w:rsidRPr="00AD09E6" w:rsidRDefault="008C7051" w:rsidP="00AE12BD">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8C7051" w:rsidRPr="00AD09E6" w:rsidTr="00AE12BD">
              <w:tc>
                <w:tcPr>
                  <w:tcW w:w="454" w:type="dxa"/>
                </w:tcPr>
                <w:p w:rsidR="008C7051" w:rsidRPr="00AD09E6" w:rsidRDefault="008C7051" w:rsidP="00AE12BD">
                  <w:pPr>
                    <w:spacing w:line="204" w:lineRule="auto"/>
                  </w:pPr>
                  <w:r w:rsidRPr="00AD09E6">
                    <w:t>2.</w:t>
                  </w:r>
                </w:p>
                <w:p w:rsidR="008C7051" w:rsidRPr="00AD09E6" w:rsidRDefault="008C7051" w:rsidP="00AE12BD">
                  <w:pPr>
                    <w:spacing w:line="204" w:lineRule="auto"/>
                  </w:pPr>
                </w:p>
              </w:tc>
              <w:tc>
                <w:tcPr>
                  <w:tcW w:w="1985" w:type="dxa"/>
                </w:tcPr>
                <w:p w:rsidR="008C7051" w:rsidRPr="00AD09E6" w:rsidRDefault="008C7051" w:rsidP="00AE12BD">
                  <w:pPr>
                    <w:spacing w:line="204" w:lineRule="auto"/>
                  </w:pPr>
                  <w:r w:rsidRPr="00AD09E6">
                    <w:rPr>
                      <w:rFonts w:ascii="HelveticaNeueCyr-Roman" w:hAnsi="HelveticaNeueCyr-Roman"/>
                    </w:rPr>
                    <w:t>Вміння приймати ефективні рішення</w:t>
                  </w:r>
                </w:p>
              </w:tc>
              <w:tc>
                <w:tcPr>
                  <w:tcW w:w="6969" w:type="dxa"/>
                </w:tcPr>
                <w:p w:rsidR="008C7051" w:rsidRPr="00AD09E6" w:rsidRDefault="008C7051" w:rsidP="00AE12BD">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8C7051" w:rsidRPr="00AD09E6" w:rsidTr="00AE12BD">
              <w:tc>
                <w:tcPr>
                  <w:tcW w:w="454" w:type="dxa"/>
                </w:tcPr>
                <w:p w:rsidR="008C7051" w:rsidRPr="00AD09E6" w:rsidRDefault="008C7051" w:rsidP="00AE12BD">
                  <w:pPr>
                    <w:spacing w:line="204" w:lineRule="auto"/>
                  </w:pPr>
                  <w:r w:rsidRPr="00AD09E6">
                    <w:t>3.</w:t>
                  </w:r>
                </w:p>
              </w:tc>
              <w:tc>
                <w:tcPr>
                  <w:tcW w:w="1985" w:type="dxa"/>
                </w:tcPr>
                <w:p w:rsidR="008C7051" w:rsidRPr="00AD09E6" w:rsidRDefault="008C7051" w:rsidP="00AE12BD">
                  <w:pPr>
                    <w:spacing w:line="204" w:lineRule="auto"/>
                    <w:rPr>
                      <w:rFonts w:ascii="HelveticaNeueCyr-Roman" w:hAnsi="HelveticaNeueCyr-Roman"/>
                    </w:rPr>
                  </w:pPr>
                  <w:r w:rsidRPr="00AD09E6">
                    <w:t>Аналітичні здібності</w:t>
                  </w:r>
                </w:p>
              </w:tc>
              <w:tc>
                <w:tcPr>
                  <w:tcW w:w="6969" w:type="dxa"/>
                </w:tcPr>
                <w:p w:rsidR="008C7051" w:rsidRPr="00AD09E6" w:rsidRDefault="008C7051" w:rsidP="00AE12BD">
                  <w:pPr>
                    <w:spacing w:line="211" w:lineRule="auto"/>
                    <w:jc w:val="both"/>
                  </w:pPr>
                  <w:r w:rsidRPr="00AD09E6">
                    <w:t>здатність систематизувати, узагальнювати інформацію; гнучкість; проникливість.</w:t>
                  </w:r>
                </w:p>
              </w:tc>
            </w:tr>
            <w:tr w:rsidR="008C7051" w:rsidRPr="00AD09E6" w:rsidTr="00AE12BD">
              <w:tc>
                <w:tcPr>
                  <w:tcW w:w="454" w:type="dxa"/>
                </w:tcPr>
                <w:p w:rsidR="008C7051" w:rsidRPr="00AD09E6" w:rsidRDefault="008C7051" w:rsidP="008C7051">
                  <w:pPr>
                    <w:spacing w:line="204" w:lineRule="auto"/>
                  </w:pPr>
                  <w:r>
                    <w:t>4</w:t>
                  </w:r>
                  <w:r w:rsidRPr="00AD09E6">
                    <w:t>.</w:t>
                  </w:r>
                </w:p>
              </w:tc>
              <w:tc>
                <w:tcPr>
                  <w:tcW w:w="1985" w:type="dxa"/>
                </w:tcPr>
                <w:p w:rsidR="008C7051" w:rsidRPr="00AD09E6" w:rsidRDefault="008C7051" w:rsidP="00AE12BD">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8C7051" w:rsidRPr="00AD09E6" w:rsidRDefault="008C7051" w:rsidP="00AE12BD">
                  <w:pPr>
                    <w:spacing w:line="204" w:lineRule="auto"/>
                  </w:pPr>
                  <w:r w:rsidRPr="00AD09E6">
                    <w:rPr>
                      <w:rFonts w:ascii="HelveticaNeueCyr-Roman" w:hAnsi="HelveticaNeueCyr-Roman"/>
                    </w:rPr>
                    <w:t>компетенції</w:t>
                  </w:r>
                </w:p>
              </w:tc>
              <w:tc>
                <w:tcPr>
                  <w:tcW w:w="6969" w:type="dxa"/>
                </w:tcPr>
                <w:p w:rsidR="008C7051" w:rsidRPr="00AD09E6" w:rsidRDefault="008C7051" w:rsidP="00AE12BD">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8C7051" w:rsidRPr="00AD09E6" w:rsidTr="00AE12BD">
              <w:tc>
                <w:tcPr>
                  <w:tcW w:w="454" w:type="dxa"/>
                </w:tcPr>
                <w:p w:rsidR="008C7051" w:rsidRPr="00AD09E6" w:rsidRDefault="008C7051" w:rsidP="008C7051">
                  <w:pPr>
                    <w:spacing w:line="204" w:lineRule="auto"/>
                  </w:pPr>
                  <w:r>
                    <w:t>5</w:t>
                  </w:r>
                  <w:r w:rsidRPr="00AD09E6">
                    <w:t>.</w:t>
                  </w:r>
                </w:p>
              </w:tc>
              <w:tc>
                <w:tcPr>
                  <w:tcW w:w="1985" w:type="dxa"/>
                </w:tcPr>
                <w:p w:rsidR="008C7051" w:rsidRPr="00AD09E6" w:rsidRDefault="008C7051" w:rsidP="00AE12BD">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8C7051" w:rsidRPr="00AD09E6" w:rsidRDefault="008C7051" w:rsidP="00AE12BD">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8C7051" w:rsidRPr="00AD09E6" w:rsidRDefault="008C7051" w:rsidP="00AE12BD">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8C7051" w:rsidRPr="00AD09E6" w:rsidTr="00AE12BD">
              <w:tc>
                <w:tcPr>
                  <w:tcW w:w="9408" w:type="dxa"/>
                  <w:gridSpan w:val="3"/>
                </w:tcPr>
                <w:p w:rsidR="008C7051" w:rsidRPr="00AD09E6" w:rsidRDefault="008C7051" w:rsidP="00AE12BD">
                  <w:pPr>
                    <w:spacing w:line="204" w:lineRule="auto"/>
                    <w:jc w:val="center"/>
                  </w:pPr>
                  <w:r w:rsidRPr="00AD09E6">
                    <w:rPr>
                      <w:b/>
                    </w:rPr>
                    <w:t>Професійні знання</w:t>
                  </w:r>
                </w:p>
              </w:tc>
            </w:tr>
            <w:tr w:rsidR="008C7051" w:rsidRPr="00AD09E6" w:rsidTr="00AE12BD">
              <w:tc>
                <w:tcPr>
                  <w:tcW w:w="454" w:type="dxa"/>
                </w:tcPr>
                <w:p w:rsidR="008C7051" w:rsidRPr="00AD09E6" w:rsidRDefault="008C7051" w:rsidP="00AE12BD">
                  <w:pPr>
                    <w:spacing w:line="204" w:lineRule="auto"/>
                  </w:pPr>
                  <w:r w:rsidRPr="00AD09E6">
                    <w:t>1.</w:t>
                  </w:r>
                </w:p>
              </w:tc>
              <w:tc>
                <w:tcPr>
                  <w:tcW w:w="1985" w:type="dxa"/>
                </w:tcPr>
                <w:p w:rsidR="008C7051" w:rsidRPr="00AD09E6" w:rsidRDefault="008C7051"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8C7051" w:rsidRPr="00AD09E6" w:rsidRDefault="008C7051" w:rsidP="00AE12BD">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8C7051" w:rsidRPr="00AD09E6" w:rsidTr="00AE12BD">
              <w:tc>
                <w:tcPr>
                  <w:tcW w:w="454" w:type="dxa"/>
                </w:tcPr>
                <w:p w:rsidR="008C7051" w:rsidRPr="00AD09E6" w:rsidRDefault="008C7051" w:rsidP="00AE12BD">
                  <w:pPr>
                    <w:spacing w:line="204" w:lineRule="auto"/>
                  </w:pPr>
                  <w:r w:rsidRPr="00AD09E6">
                    <w:t>2.</w:t>
                  </w:r>
                </w:p>
              </w:tc>
              <w:tc>
                <w:tcPr>
                  <w:tcW w:w="1985" w:type="dxa"/>
                </w:tcPr>
                <w:p w:rsidR="008C7051" w:rsidRPr="00AD09E6" w:rsidRDefault="008C7051"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8C7051" w:rsidRPr="00AD09E6" w:rsidRDefault="008C7051"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8C7051" w:rsidRPr="00443E3B" w:rsidRDefault="008C7051" w:rsidP="00AE12BD">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8C7051" w:rsidRPr="00646CF5" w:rsidRDefault="008C7051" w:rsidP="00AE12BD">
            <w:pPr>
              <w:spacing w:line="216" w:lineRule="auto"/>
              <w:ind w:firstLine="462"/>
              <w:jc w:val="both"/>
              <w:rPr>
                <w:b/>
              </w:rPr>
            </w:pPr>
          </w:p>
        </w:tc>
      </w:tr>
    </w:tbl>
    <w:p w:rsidR="0067593B" w:rsidRDefault="0067593B" w:rsidP="0067593B">
      <w:pPr>
        <w:ind w:firstLine="709"/>
        <w:jc w:val="both"/>
        <w:rPr>
          <w:b/>
        </w:rPr>
      </w:pPr>
    </w:p>
    <w:p w:rsidR="0067593B" w:rsidRDefault="0067593B" w:rsidP="0067593B">
      <w:pPr>
        <w:ind w:firstLine="709"/>
        <w:jc w:val="both"/>
        <w:rPr>
          <w:b/>
        </w:rPr>
      </w:pPr>
    </w:p>
    <w:p w:rsidR="0067593B" w:rsidRDefault="0067593B" w:rsidP="0067593B">
      <w:pPr>
        <w:ind w:firstLine="709"/>
        <w:jc w:val="both"/>
        <w:rPr>
          <w:b/>
        </w:rPr>
      </w:pPr>
    </w:p>
    <w:p w:rsidR="008C7051" w:rsidRDefault="008C7051" w:rsidP="008C7051">
      <w:pPr>
        <w:spacing w:line="228" w:lineRule="auto"/>
        <w:ind w:left="5529"/>
        <w:rPr>
          <w:b/>
        </w:rPr>
      </w:pPr>
    </w:p>
    <w:p w:rsidR="008C7051" w:rsidRPr="008E55E9" w:rsidRDefault="008C7051" w:rsidP="001203E4">
      <w:pPr>
        <w:spacing w:line="223" w:lineRule="auto"/>
        <w:ind w:left="5529"/>
        <w:rPr>
          <w:b/>
        </w:rPr>
      </w:pPr>
      <w:r w:rsidRPr="008E55E9">
        <w:rPr>
          <w:b/>
        </w:rPr>
        <w:lastRenderedPageBreak/>
        <w:t>ЗАТВЕРДЖЕНО</w:t>
      </w:r>
    </w:p>
    <w:p w:rsidR="008C7051" w:rsidRPr="008E55E9" w:rsidRDefault="008C7051" w:rsidP="001203E4">
      <w:pPr>
        <w:spacing w:line="223" w:lineRule="auto"/>
        <w:ind w:left="5529"/>
      </w:pPr>
      <w:r w:rsidRPr="008E55E9">
        <w:t xml:space="preserve">Наказ територіального управління  Служби судової охорони у Житомирській області </w:t>
      </w:r>
    </w:p>
    <w:p w:rsidR="008C7051" w:rsidRPr="008E55E9" w:rsidRDefault="008C7051" w:rsidP="001203E4">
      <w:pPr>
        <w:spacing w:line="223" w:lineRule="auto"/>
        <w:ind w:firstLine="851"/>
        <w:jc w:val="center"/>
        <w:rPr>
          <w:b/>
        </w:rPr>
      </w:pPr>
      <w:r w:rsidRPr="008E55E9">
        <w:t xml:space="preserve"> </w:t>
      </w:r>
      <w:r w:rsidRPr="008E55E9">
        <w:tab/>
      </w:r>
      <w:r w:rsidRPr="008E55E9">
        <w:tab/>
      </w:r>
      <w:r w:rsidRPr="008E55E9">
        <w:tab/>
      </w:r>
      <w:r w:rsidRPr="008E55E9">
        <w:tab/>
        <w:t xml:space="preserve">    від </w:t>
      </w:r>
      <w:r>
        <w:t>25</w:t>
      </w:r>
      <w:r w:rsidRPr="008E55E9">
        <w:t>.0</w:t>
      </w:r>
      <w:r>
        <w:t>5</w:t>
      </w:r>
      <w:r w:rsidRPr="008E55E9">
        <w:t xml:space="preserve">.2020 № </w:t>
      </w:r>
      <w:r w:rsidR="00CA783C">
        <w:t>95</w:t>
      </w:r>
    </w:p>
    <w:p w:rsidR="008C7051" w:rsidRPr="005D0B36" w:rsidRDefault="008C7051" w:rsidP="001203E4">
      <w:pPr>
        <w:spacing w:line="223" w:lineRule="auto"/>
        <w:jc w:val="center"/>
        <w:rPr>
          <w:b/>
        </w:rPr>
      </w:pPr>
    </w:p>
    <w:p w:rsidR="008C7051" w:rsidRPr="00404774" w:rsidRDefault="008C7051" w:rsidP="001203E4">
      <w:pPr>
        <w:spacing w:line="223" w:lineRule="auto"/>
        <w:jc w:val="center"/>
        <w:rPr>
          <w:b/>
          <w:sz w:val="20"/>
        </w:rPr>
      </w:pPr>
    </w:p>
    <w:p w:rsidR="008C7051" w:rsidRPr="00EB65CD" w:rsidRDefault="008C7051" w:rsidP="001203E4">
      <w:pPr>
        <w:spacing w:line="223" w:lineRule="auto"/>
        <w:jc w:val="center"/>
        <w:rPr>
          <w:b/>
        </w:rPr>
      </w:pPr>
      <w:r w:rsidRPr="00EB65CD">
        <w:rPr>
          <w:b/>
        </w:rPr>
        <w:t>УМОВИ</w:t>
      </w:r>
    </w:p>
    <w:p w:rsidR="008C7051" w:rsidRDefault="008C7051" w:rsidP="001203E4">
      <w:pPr>
        <w:spacing w:line="223" w:lineRule="auto"/>
        <w:jc w:val="center"/>
        <w:rPr>
          <w:b/>
        </w:rPr>
      </w:pPr>
      <w:r w:rsidRPr="00EB65CD">
        <w:rPr>
          <w:b/>
        </w:rPr>
        <w:t xml:space="preserve">проведення конкурсу на зайняття вакантної посади контролера </w:t>
      </w:r>
    </w:p>
    <w:p w:rsidR="008C7051" w:rsidRDefault="008C7051" w:rsidP="001203E4">
      <w:pPr>
        <w:spacing w:line="223" w:lineRule="auto"/>
        <w:jc w:val="center"/>
        <w:rPr>
          <w:b/>
        </w:rPr>
      </w:pPr>
      <w:r w:rsidRPr="00EB65CD">
        <w:rPr>
          <w:b/>
        </w:rPr>
        <w:t xml:space="preserve">ІІ категорії </w:t>
      </w:r>
      <w:r w:rsidR="00421CAF">
        <w:rPr>
          <w:b/>
        </w:rPr>
        <w:t>четвертого</w:t>
      </w:r>
      <w:r>
        <w:rPr>
          <w:b/>
        </w:rPr>
        <w:t xml:space="preserve">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8C7051" w:rsidRPr="00EB65CD" w:rsidRDefault="008C7051" w:rsidP="001203E4">
      <w:pPr>
        <w:spacing w:line="223" w:lineRule="auto"/>
        <w:jc w:val="center"/>
        <w:rPr>
          <w:b/>
        </w:rPr>
      </w:pPr>
      <w:r w:rsidRPr="00EB65CD">
        <w:rPr>
          <w:b/>
        </w:rPr>
        <w:t xml:space="preserve">у </w:t>
      </w:r>
      <w:r>
        <w:rPr>
          <w:b/>
        </w:rPr>
        <w:t>Житомирській</w:t>
      </w:r>
      <w:r w:rsidRPr="00EB65CD">
        <w:rPr>
          <w:b/>
        </w:rPr>
        <w:t xml:space="preserve"> області</w:t>
      </w:r>
    </w:p>
    <w:p w:rsidR="00AE12BD" w:rsidRPr="00404774" w:rsidRDefault="00AE12BD" w:rsidP="001203E4">
      <w:pPr>
        <w:spacing w:line="223" w:lineRule="auto"/>
        <w:jc w:val="center"/>
        <w:rPr>
          <w:b/>
          <w:sz w:val="20"/>
        </w:rPr>
      </w:pPr>
      <w:r>
        <w:rPr>
          <w:rFonts w:eastAsia="Times New Roman"/>
        </w:rPr>
        <w:t xml:space="preserve">(із забезпечення охорони об’єктів </w:t>
      </w:r>
      <w:proofErr w:type="spellStart"/>
      <w:r>
        <w:rPr>
          <w:rFonts w:eastAsia="Times New Roman"/>
        </w:rPr>
        <w:t>Лугинського</w:t>
      </w:r>
      <w:proofErr w:type="spellEnd"/>
      <w:r>
        <w:rPr>
          <w:rFonts w:eastAsia="Times New Roman"/>
        </w:rPr>
        <w:t xml:space="preserve"> районного суду Житомирської області, </w:t>
      </w:r>
      <w:proofErr w:type="spellStart"/>
      <w:r>
        <w:rPr>
          <w:rFonts w:eastAsia="Times New Roman"/>
        </w:rPr>
        <w:t>смт</w:t>
      </w:r>
      <w:proofErr w:type="spellEnd"/>
      <w:r>
        <w:rPr>
          <w:rFonts w:eastAsia="Times New Roman"/>
        </w:rPr>
        <w:t xml:space="preserve">. </w:t>
      </w:r>
      <w:proofErr w:type="spellStart"/>
      <w:r>
        <w:rPr>
          <w:rFonts w:eastAsia="Times New Roman"/>
        </w:rPr>
        <w:t>Лугини</w:t>
      </w:r>
      <w:proofErr w:type="spellEnd"/>
      <w:r>
        <w:rPr>
          <w:rFonts w:eastAsia="Times New Roman"/>
        </w:rPr>
        <w:t>)</w:t>
      </w:r>
    </w:p>
    <w:p w:rsidR="00AE12BD" w:rsidRDefault="00AE12BD" w:rsidP="001203E4">
      <w:pPr>
        <w:spacing w:line="223" w:lineRule="auto"/>
        <w:jc w:val="center"/>
        <w:rPr>
          <w:b/>
        </w:rPr>
      </w:pPr>
    </w:p>
    <w:p w:rsidR="008C7051" w:rsidRPr="00EB65CD" w:rsidRDefault="008C7051" w:rsidP="001203E4">
      <w:pPr>
        <w:spacing w:line="223" w:lineRule="auto"/>
        <w:jc w:val="center"/>
        <w:rPr>
          <w:b/>
        </w:rPr>
      </w:pPr>
      <w:r w:rsidRPr="00EB65CD">
        <w:rPr>
          <w:b/>
        </w:rPr>
        <w:t>Загальні умови.</w:t>
      </w:r>
    </w:p>
    <w:p w:rsidR="008C7051" w:rsidRPr="00EB65CD" w:rsidRDefault="008C7051" w:rsidP="001203E4">
      <w:pPr>
        <w:spacing w:line="223" w:lineRule="auto"/>
        <w:ind w:firstLine="851"/>
        <w:jc w:val="both"/>
        <w:rPr>
          <w:b/>
        </w:rPr>
      </w:pPr>
      <w:r w:rsidRPr="00EB65CD">
        <w:rPr>
          <w:b/>
        </w:rPr>
        <w:t xml:space="preserve">1. Основні посадові обов’язки контролера ІІ категорії </w:t>
      </w:r>
      <w:r w:rsidR="00421CAF">
        <w:rPr>
          <w:b/>
        </w:rPr>
        <w:t>четвертого</w:t>
      </w:r>
      <w:r>
        <w:rPr>
          <w:b/>
        </w:rPr>
        <w:t xml:space="preserve">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8C7051" w:rsidRPr="00EB65CD" w:rsidRDefault="008C7051" w:rsidP="001203E4">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8C7051" w:rsidRPr="00EB65CD" w:rsidRDefault="008C7051" w:rsidP="001203E4">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8C7051" w:rsidRPr="00EB65CD" w:rsidRDefault="008C7051" w:rsidP="001203E4">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8C7051" w:rsidRPr="00EB65CD" w:rsidRDefault="008C7051" w:rsidP="001203E4">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8C7051" w:rsidRPr="00EB65CD" w:rsidRDefault="008C7051" w:rsidP="001203E4">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8C7051" w:rsidRPr="00EB65CD" w:rsidRDefault="008C7051" w:rsidP="001203E4">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8C7051" w:rsidRPr="00EB65CD" w:rsidRDefault="008C7051" w:rsidP="001203E4">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8C7051" w:rsidRPr="00EB65CD" w:rsidRDefault="008C7051" w:rsidP="001203E4">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C7051" w:rsidRPr="00EB65CD" w:rsidRDefault="008C7051" w:rsidP="001203E4">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8C7051" w:rsidRPr="00EB65CD" w:rsidRDefault="008C7051" w:rsidP="001203E4">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8C7051" w:rsidRPr="00EB65CD" w:rsidRDefault="008C7051" w:rsidP="001203E4">
      <w:pPr>
        <w:spacing w:line="223" w:lineRule="auto"/>
        <w:ind w:firstLine="851"/>
        <w:rPr>
          <w:b/>
        </w:rPr>
      </w:pPr>
      <w:r w:rsidRPr="00EB65CD">
        <w:rPr>
          <w:b/>
        </w:rPr>
        <w:t>2. Умови оплати праці:</w:t>
      </w:r>
    </w:p>
    <w:p w:rsidR="008C7051" w:rsidRPr="008E55E9" w:rsidRDefault="008C7051" w:rsidP="001203E4">
      <w:pPr>
        <w:tabs>
          <w:tab w:val="left" w:pos="5812"/>
        </w:tabs>
        <w:spacing w:line="223" w:lineRule="auto"/>
        <w:ind w:firstLine="851"/>
        <w:jc w:val="both"/>
      </w:pPr>
      <w:r w:rsidRPr="00EB65CD">
        <w:t xml:space="preserve">1) посадовий оклад – 3170 гривень, </w:t>
      </w:r>
      <w:r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C7051" w:rsidRPr="00EB65CD" w:rsidRDefault="008C7051" w:rsidP="001203E4">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C7051" w:rsidRDefault="008C7051" w:rsidP="008C7051">
      <w:pPr>
        <w:spacing w:line="223" w:lineRule="auto"/>
        <w:ind w:firstLine="851"/>
        <w:jc w:val="both"/>
        <w:rPr>
          <w:b/>
        </w:rPr>
      </w:pPr>
    </w:p>
    <w:p w:rsidR="008C7051" w:rsidRPr="00EB65CD" w:rsidRDefault="008C7051" w:rsidP="008C7051">
      <w:pPr>
        <w:spacing w:line="223" w:lineRule="auto"/>
        <w:ind w:firstLine="851"/>
        <w:jc w:val="both"/>
      </w:pPr>
      <w:r w:rsidRPr="00EB65CD">
        <w:rPr>
          <w:b/>
        </w:rPr>
        <w:t>3. Інформація про строковість чи безстроковість призначення на посаду:</w:t>
      </w:r>
    </w:p>
    <w:p w:rsidR="008C7051" w:rsidRPr="00EB65CD" w:rsidRDefault="008C7051" w:rsidP="008C7051">
      <w:pPr>
        <w:spacing w:line="223" w:lineRule="auto"/>
        <w:ind w:firstLine="851"/>
        <w:jc w:val="both"/>
      </w:pPr>
      <w:r w:rsidRPr="00EB65CD">
        <w:t xml:space="preserve"> безстроково. </w:t>
      </w:r>
    </w:p>
    <w:p w:rsidR="008C7051" w:rsidRPr="00EB65CD" w:rsidRDefault="008C7051" w:rsidP="008C7051">
      <w:pPr>
        <w:spacing w:line="223" w:lineRule="auto"/>
        <w:ind w:firstLine="851"/>
        <w:jc w:val="both"/>
        <w:rPr>
          <w:b/>
        </w:rPr>
      </w:pPr>
      <w:r w:rsidRPr="00EB65CD">
        <w:rPr>
          <w:b/>
        </w:rPr>
        <w:t>4. Перелік документів, необхідних для участі в конкурсі, та строк їх подання:</w:t>
      </w:r>
    </w:p>
    <w:p w:rsidR="008C7051" w:rsidRDefault="008C7051" w:rsidP="008C7051">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C7051" w:rsidRDefault="008C7051" w:rsidP="008C7051">
      <w:pPr>
        <w:spacing w:line="223" w:lineRule="auto"/>
        <w:ind w:firstLine="851"/>
        <w:jc w:val="both"/>
      </w:pPr>
      <w:r>
        <w:t xml:space="preserve">2) копія паспорта громадянина України, ідентифікаційний код; </w:t>
      </w:r>
    </w:p>
    <w:p w:rsidR="008C7051" w:rsidRDefault="008C7051" w:rsidP="008C7051">
      <w:pPr>
        <w:spacing w:line="223" w:lineRule="auto"/>
        <w:ind w:firstLine="851"/>
        <w:jc w:val="both"/>
      </w:pPr>
      <w:r>
        <w:t xml:space="preserve">3) копії документів про освіту (диплом/атестат з додатком з оцінками); </w:t>
      </w:r>
    </w:p>
    <w:p w:rsidR="008C7051" w:rsidRDefault="008C7051" w:rsidP="008C7051">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8C7051" w:rsidRDefault="008C7051" w:rsidP="008C7051">
      <w:pPr>
        <w:spacing w:line="223" w:lineRule="auto"/>
        <w:ind w:firstLine="851"/>
        <w:jc w:val="both"/>
      </w:pPr>
      <w:r>
        <w:t>5) автобіографія (згідно з додатком);</w:t>
      </w:r>
    </w:p>
    <w:p w:rsidR="008C7051" w:rsidRDefault="008C7051" w:rsidP="008C7051">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C7051" w:rsidRDefault="008C7051" w:rsidP="008C7051">
      <w:pPr>
        <w:spacing w:line="223" w:lineRule="auto"/>
        <w:ind w:firstLine="851"/>
        <w:jc w:val="both"/>
      </w:pPr>
      <w:r>
        <w:t xml:space="preserve">7) копія трудової книжки; </w:t>
      </w:r>
    </w:p>
    <w:p w:rsidR="008C7051" w:rsidRDefault="008C7051" w:rsidP="008C7051">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8C7051" w:rsidRDefault="008C7051" w:rsidP="008C7051">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8C7051" w:rsidRDefault="008C7051" w:rsidP="008C7051">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8C7051" w:rsidRDefault="008C7051" w:rsidP="008C7051">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B4E00" w:rsidRPr="00B26227" w:rsidRDefault="00DB4E00" w:rsidP="00DB4E00">
      <w:pPr>
        <w:ind w:firstLine="567"/>
        <w:jc w:val="both"/>
      </w:pPr>
      <w:r>
        <w:t xml:space="preserve">Документи приймаються </w:t>
      </w:r>
      <w:r w:rsidRPr="00B26227">
        <w:t xml:space="preserve">з </w:t>
      </w:r>
      <w:r>
        <w:t>9</w:t>
      </w:r>
      <w:r w:rsidRPr="00B26227">
        <w:t xml:space="preserve">:00 </w:t>
      </w:r>
      <w:r>
        <w:t>2</w:t>
      </w:r>
      <w:r w:rsidR="00AE12BD">
        <w:t>7</w:t>
      </w:r>
      <w:r w:rsidRPr="00B26227">
        <w:t>.0</w:t>
      </w:r>
      <w:r>
        <w:t>5</w:t>
      </w:r>
      <w:r w:rsidRPr="00B26227">
        <w:t xml:space="preserve">.2020 до </w:t>
      </w:r>
      <w:r>
        <w:t>16</w:t>
      </w:r>
      <w:r w:rsidRPr="00B26227">
        <w:t>:</w:t>
      </w:r>
      <w:r>
        <w:t>3</w:t>
      </w:r>
      <w:r w:rsidRPr="00B26227">
        <w:t xml:space="preserve">0 </w:t>
      </w:r>
      <w:r>
        <w:t>0</w:t>
      </w:r>
      <w:r w:rsidR="00AE12BD">
        <w:t>5</w:t>
      </w:r>
      <w:r w:rsidRPr="00B26227">
        <w:t>.0</w:t>
      </w:r>
      <w:r>
        <w:t>6</w:t>
      </w:r>
      <w:r w:rsidRPr="00B26227">
        <w:t>.2020 за адресою: м. Житомир, вул. Бориса Лятошинського, 5.</w:t>
      </w:r>
    </w:p>
    <w:p w:rsidR="008C7051" w:rsidRPr="00B26227" w:rsidRDefault="008C7051" w:rsidP="008C7051">
      <w:pPr>
        <w:spacing w:line="223" w:lineRule="auto"/>
        <w:ind w:firstLine="851"/>
        <w:jc w:val="both"/>
      </w:pPr>
      <w:r w:rsidRPr="00B26227">
        <w:t xml:space="preserve">На контролера ІІ категорії </w:t>
      </w:r>
      <w:r w:rsidR="00A84A6F">
        <w:t>четвертого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C7051" w:rsidRPr="00B26227" w:rsidRDefault="008C7051" w:rsidP="008C7051">
      <w:pPr>
        <w:spacing w:line="223" w:lineRule="auto"/>
        <w:ind w:firstLine="851"/>
        <w:jc w:val="both"/>
        <w:rPr>
          <w:lang w:val="ru-RU"/>
        </w:rPr>
      </w:pPr>
      <w:r w:rsidRPr="00B26227">
        <w:rPr>
          <w:b/>
        </w:rPr>
        <w:t xml:space="preserve">5. Місце, дата та час початку проведення конкурсу: </w:t>
      </w:r>
    </w:p>
    <w:p w:rsidR="008C7051" w:rsidRPr="00B26227" w:rsidRDefault="008C7051" w:rsidP="008C7051">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w:t>
      </w:r>
      <w:r w:rsidR="00AE12BD">
        <w:t>2</w:t>
      </w:r>
      <w:r w:rsidRPr="00B26227">
        <w:t>.0</w:t>
      </w:r>
      <w:r w:rsidR="00DB4E00">
        <w:t>6</w:t>
      </w:r>
      <w:r w:rsidRPr="00B26227">
        <w:t>.2020 о 10:00.</w:t>
      </w:r>
    </w:p>
    <w:p w:rsidR="008C7051" w:rsidRPr="00241238" w:rsidRDefault="008C7051" w:rsidP="008C7051">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C7051" w:rsidRDefault="008C7051" w:rsidP="008C7051">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10"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p w:rsidR="008C7051" w:rsidRDefault="008C7051" w:rsidP="008C7051">
      <w:pPr>
        <w:spacing w:line="223" w:lineRule="auto"/>
        <w:ind w:firstLine="851"/>
        <w:jc w:val="both"/>
        <w:rPr>
          <w:lang w:val="ru-RU"/>
        </w:rPr>
      </w:pPr>
    </w:p>
    <w:tbl>
      <w:tblPr>
        <w:tblW w:w="9639" w:type="dxa"/>
        <w:tblInd w:w="108" w:type="dxa"/>
        <w:tblLayout w:type="fixed"/>
        <w:tblLook w:val="00A0"/>
      </w:tblPr>
      <w:tblGrid>
        <w:gridCol w:w="9639"/>
      </w:tblGrid>
      <w:tr w:rsidR="008C7051" w:rsidRPr="00646CF5" w:rsidTr="00AE12BD">
        <w:trPr>
          <w:trHeight w:val="87"/>
        </w:trPr>
        <w:tc>
          <w:tcPr>
            <w:tcW w:w="9639" w:type="dxa"/>
          </w:tcPr>
          <w:tbl>
            <w:tblPr>
              <w:tblStyle w:val="af3"/>
              <w:tblW w:w="0" w:type="auto"/>
              <w:tblLayout w:type="fixed"/>
              <w:tblLook w:val="04A0"/>
            </w:tblPr>
            <w:tblGrid>
              <w:gridCol w:w="454"/>
              <w:gridCol w:w="1985"/>
              <w:gridCol w:w="6969"/>
            </w:tblGrid>
            <w:tr w:rsidR="008C7051" w:rsidRPr="00AD09E6" w:rsidTr="00AE12BD">
              <w:tc>
                <w:tcPr>
                  <w:tcW w:w="9408" w:type="dxa"/>
                  <w:gridSpan w:val="3"/>
                </w:tcPr>
                <w:p w:rsidR="008C7051" w:rsidRPr="00AD09E6" w:rsidRDefault="008C7051" w:rsidP="00AE12BD">
                  <w:pPr>
                    <w:spacing w:line="211" w:lineRule="auto"/>
                    <w:jc w:val="center"/>
                  </w:pPr>
                  <w:r w:rsidRPr="00AD09E6">
                    <w:rPr>
                      <w:b/>
                    </w:rPr>
                    <w:t>Кваліфікаційні вимоги</w:t>
                  </w:r>
                </w:p>
              </w:tc>
            </w:tr>
            <w:tr w:rsidR="008C7051" w:rsidRPr="00AD09E6" w:rsidTr="00AE12BD">
              <w:tc>
                <w:tcPr>
                  <w:tcW w:w="454" w:type="dxa"/>
                </w:tcPr>
                <w:p w:rsidR="008C7051" w:rsidRPr="00AD09E6" w:rsidRDefault="008C7051" w:rsidP="00AE12BD">
                  <w:pPr>
                    <w:spacing w:line="204" w:lineRule="auto"/>
                  </w:pPr>
                  <w:r w:rsidRPr="00AD09E6">
                    <w:t>1.</w:t>
                  </w:r>
                </w:p>
              </w:tc>
              <w:tc>
                <w:tcPr>
                  <w:tcW w:w="1985" w:type="dxa"/>
                </w:tcPr>
                <w:p w:rsidR="008C7051" w:rsidRPr="00AD09E6" w:rsidRDefault="008C7051" w:rsidP="00AE12BD">
                  <w:pPr>
                    <w:spacing w:line="204" w:lineRule="auto"/>
                  </w:pPr>
                  <w:r w:rsidRPr="00AD09E6">
                    <w:t>Освіта</w:t>
                  </w:r>
                </w:p>
              </w:tc>
              <w:tc>
                <w:tcPr>
                  <w:tcW w:w="6969" w:type="dxa"/>
                </w:tcPr>
                <w:p w:rsidR="008C7051" w:rsidRPr="000A43CC" w:rsidRDefault="008C7051" w:rsidP="00AE12BD">
                  <w:pPr>
                    <w:spacing w:line="211" w:lineRule="auto"/>
                    <w:jc w:val="both"/>
                    <w:rPr>
                      <w:color w:val="FF0000"/>
                    </w:rPr>
                  </w:pPr>
                  <w:r w:rsidRPr="00646CF5">
                    <w:t>повна загальна середня освіта</w:t>
                  </w:r>
                  <w:r>
                    <w:t>.</w:t>
                  </w:r>
                </w:p>
              </w:tc>
            </w:tr>
            <w:tr w:rsidR="008C7051" w:rsidRPr="00AD09E6" w:rsidTr="00AE12BD">
              <w:tc>
                <w:tcPr>
                  <w:tcW w:w="454" w:type="dxa"/>
                </w:tcPr>
                <w:p w:rsidR="008C7051" w:rsidRPr="00AD09E6" w:rsidRDefault="008C7051" w:rsidP="00AE12BD">
                  <w:pPr>
                    <w:spacing w:line="204" w:lineRule="auto"/>
                  </w:pPr>
                  <w:r w:rsidRPr="00AD09E6">
                    <w:t>2.</w:t>
                  </w:r>
                </w:p>
              </w:tc>
              <w:tc>
                <w:tcPr>
                  <w:tcW w:w="1985" w:type="dxa"/>
                </w:tcPr>
                <w:p w:rsidR="008C7051" w:rsidRPr="00AD09E6" w:rsidRDefault="008C7051" w:rsidP="00AE12BD">
                  <w:pPr>
                    <w:spacing w:line="204" w:lineRule="auto"/>
                  </w:pPr>
                  <w:r w:rsidRPr="00AD09E6">
                    <w:t>Досвід роботи</w:t>
                  </w:r>
                </w:p>
              </w:tc>
              <w:tc>
                <w:tcPr>
                  <w:tcW w:w="6969" w:type="dxa"/>
                </w:tcPr>
                <w:p w:rsidR="008C7051" w:rsidRPr="002C56EF" w:rsidRDefault="008C7051" w:rsidP="00AE12BD">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8C7051" w:rsidRPr="00AD09E6" w:rsidTr="00AE12BD">
              <w:tc>
                <w:tcPr>
                  <w:tcW w:w="454" w:type="dxa"/>
                </w:tcPr>
                <w:p w:rsidR="008C7051" w:rsidRPr="00AD09E6" w:rsidRDefault="008C7051" w:rsidP="00AE12BD">
                  <w:pPr>
                    <w:spacing w:line="204" w:lineRule="auto"/>
                  </w:pPr>
                  <w:r>
                    <w:t>3.</w:t>
                  </w:r>
                </w:p>
              </w:tc>
              <w:tc>
                <w:tcPr>
                  <w:tcW w:w="1985" w:type="dxa"/>
                </w:tcPr>
                <w:p w:rsidR="008C7051" w:rsidRPr="00AD09E6" w:rsidRDefault="008C7051" w:rsidP="00AE12BD">
                  <w:pPr>
                    <w:spacing w:line="204" w:lineRule="auto"/>
                  </w:pPr>
                  <w:r>
                    <w:t>Особливі вимоги</w:t>
                  </w:r>
                </w:p>
              </w:tc>
              <w:tc>
                <w:tcPr>
                  <w:tcW w:w="6969" w:type="dxa"/>
                </w:tcPr>
                <w:p w:rsidR="008C7051" w:rsidRDefault="008C7051" w:rsidP="00AE12BD">
                  <w:pPr>
                    <w:spacing w:line="211" w:lineRule="auto"/>
                    <w:jc w:val="both"/>
                  </w:pPr>
                  <w:r w:rsidRPr="000638C9">
                    <w:t>відсутність офіцерських військових чи спеціальних звань</w:t>
                  </w:r>
                  <w:r>
                    <w:t>.</w:t>
                  </w:r>
                </w:p>
              </w:tc>
            </w:tr>
            <w:tr w:rsidR="008C7051" w:rsidRPr="00AD09E6" w:rsidTr="00AE12BD">
              <w:tc>
                <w:tcPr>
                  <w:tcW w:w="454" w:type="dxa"/>
                </w:tcPr>
                <w:p w:rsidR="008C7051" w:rsidRPr="00AD09E6" w:rsidRDefault="008C7051" w:rsidP="00AE12BD">
                  <w:pPr>
                    <w:spacing w:line="204" w:lineRule="auto"/>
                  </w:pPr>
                  <w:r>
                    <w:t>4.</w:t>
                  </w:r>
                </w:p>
              </w:tc>
              <w:tc>
                <w:tcPr>
                  <w:tcW w:w="1985" w:type="dxa"/>
                </w:tcPr>
                <w:p w:rsidR="008C7051" w:rsidRPr="00AD09E6" w:rsidRDefault="008C7051" w:rsidP="00AE12BD">
                  <w:pPr>
                    <w:spacing w:line="204" w:lineRule="auto"/>
                  </w:pPr>
                  <w:r w:rsidRPr="00646CF5">
                    <w:t>Місце проживання кандидата</w:t>
                  </w:r>
                </w:p>
              </w:tc>
              <w:tc>
                <w:tcPr>
                  <w:tcW w:w="6969" w:type="dxa"/>
                </w:tcPr>
                <w:p w:rsidR="008C7051" w:rsidRPr="000638C9" w:rsidRDefault="008C7051" w:rsidP="00AE12BD">
                  <w:pPr>
                    <w:spacing w:line="211" w:lineRule="auto"/>
                    <w:jc w:val="both"/>
                  </w:pPr>
                  <w:r w:rsidRPr="000638C9">
                    <w:t>у межах 25 км від об’єкта, що охороняється підрозділом ТУ ССО.</w:t>
                  </w:r>
                </w:p>
              </w:tc>
            </w:tr>
            <w:tr w:rsidR="008C7051" w:rsidRPr="00AD09E6" w:rsidTr="00AE12BD">
              <w:tc>
                <w:tcPr>
                  <w:tcW w:w="454" w:type="dxa"/>
                </w:tcPr>
                <w:p w:rsidR="008C7051" w:rsidRPr="00AD09E6" w:rsidRDefault="008C7051" w:rsidP="00AE12BD">
                  <w:pPr>
                    <w:spacing w:line="204" w:lineRule="auto"/>
                  </w:pPr>
                  <w:r>
                    <w:t>5</w:t>
                  </w:r>
                  <w:r w:rsidRPr="00AD09E6">
                    <w:t>.</w:t>
                  </w:r>
                </w:p>
              </w:tc>
              <w:tc>
                <w:tcPr>
                  <w:tcW w:w="1985" w:type="dxa"/>
                </w:tcPr>
                <w:p w:rsidR="008C7051" w:rsidRPr="00AD09E6" w:rsidRDefault="008C7051" w:rsidP="00AE12BD">
                  <w:pPr>
                    <w:spacing w:line="204" w:lineRule="auto"/>
                    <w:jc w:val="both"/>
                  </w:pPr>
                  <w:r w:rsidRPr="00AD09E6">
                    <w:t xml:space="preserve">Володіння державною </w:t>
                  </w:r>
                </w:p>
                <w:p w:rsidR="008C7051" w:rsidRPr="00AD09E6" w:rsidRDefault="008C7051" w:rsidP="00AE12BD">
                  <w:pPr>
                    <w:spacing w:line="204" w:lineRule="auto"/>
                  </w:pPr>
                  <w:r w:rsidRPr="00AD09E6">
                    <w:t>мовою</w:t>
                  </w:r>
                </w:p>
              </w:tc>
              <w:tc>
                <w:tcPr>
                  <w:tcW w:w="6969" w:type="dxa"/>
                </w:tcPr>
                <w:p w:rsidR="008C7051" w:rsidRPr="00AD09E6" w:rsidRDefault="008C7051" w:rsidP="00AE12BD">
                  <w:pPr>
                    <w:spacing w:line="211" w:lineRule="auto"/>
                    <w:jc w:val="both"/>
                  </w:pPr>
                  <w:r w:rsidRPr="00AD09E6">
                    <w:t>вільне володіння державною мовою.</w:t>
                  </w:r>
                </w:p>
              </w:tc>
            </w:tr>
            <w:tr w:rsidR="008C7051" w:rsidRPr="00AD09E6" w:rsidTr="00AE12BD">
              <w:tc>
                <w:tcPr>
                  <w:tcW w:w="9408" w:type="dxa"/>
                  <w:gridSpan w:val="3"/>
                </w:tcPr>
                <w:p w:rsidR="008C7051" w:rsidRPr="00AD09E6" w:rsidRDefault="008C7051" w:rsidP="00AE12BD">
                  <w:pPr>
                    <w:spacing w:line="204" w:lineRule="auto"/>
                    <w:jc w:val="center"/>
                  </w:pPr>
                  <w:r w:rsidRPr="00AD09E6">
                    <w:rPr>
                      <w:b/>
                    </w:rPr>
                    <w:t>Вимоги до компетентності</w:t>
                  </w:r>
                </w:p>
              </w:tc>
            </w:tr>
            <w:tr w:rsidR="008C7051" w:rsidRPr="00AD09E6" w:rsidTr="00AE12BD">
              <w:tc>
                <w:tcPr>
                  <w:tcW w:w="454" w:type="dxa"/>
                </w:tcPr>
                <w:p w:rsidR="008C7051" w:rsidRPr="00AD09E6" w:rsidRDefault="008C7051" w:rsidP="00AE12BD">
                  <w:pPr>
                    <w:spacing w:line="204" w:lineRule="auto"/>
                  </w:pPr>
                  <w:r w:rsidRPr="00AD09E6">
                    <w:t>1.</w:t>
                  </w:r>
                </w:p>
                <w:p w:rsidR="008C7051" w:rsidRPr="00AD09E6" w:rsidRDefault="008C7051" w:rsidP="00AE12BD">
                  <w:pPr>
                    <w:spacing w:line="204" w:lineRule="auto"/>
                  </w:pPr>
                </w:p>
              </w:tc>
              <w:tc>
                <w:tcPr>
                  <w:tcW w:w="1985" w:type="dxa"/>
                </w:tcPr>
                <w:p w:rsidR="008C7051" w:rsidRPr="00AD09E6" w:rsidRDefault="008C7051" w:rsidP="00AE12BD">
                  <w:pPr>
                    <w:spacing w:line="204" w:lineRule="auto"/>
                    <w:rPr>
                      <w:szCs w:val="24"/>
                    </w:rPr>
                  </w:pPr>
                  <w:r w:rsidRPr="00AD09E6">
                    <w:rPr>
                      <w:szCs w:val="24"/>
                    </w:rPr>
                    <w:t xml:space="preserve">Наявність лідерських </w:t>
                  </w:r>
                </w:p>
                <w:p w:rsidR="008C7051" w:rsidRPr="00AD09E6" w:rsidRDefault="008C7051" w:rsidP="00AE12BD">
                  <w:pPr>
                    <w:spacing w:line="204" w:lineRule="auto"/>
                  </w:pPr>
                  <w:r w:rsidRPr="00AD09E6">
                    <w:rPr>
                      <w:szCs w:val="24"/>
                    </w:rPr>
                    <w:t>якостей</w:t>
                  </w:r>
                </w:p>
              </w:tc>
              <w:tc>
                <w:tcPr>
                  <w:tcW w:w="6969" w:type="dxa"/>
                </w:tcPr>
                <w:p w:rsidR="008C7051" w:rsidRPr="00AD09E6" w:rsidRDefault="008C7051" w:rsidP="00AE12BD">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8C7051" w:rsidRPr="00AD09E6" w:rsidTr="00AE12BD">
              <w:tc>
                <w:tcPr>
                  <w:tcW w:w="454" w:type="dxa"/>
                </w:tcPr>
                <w:p w:rsidR="008C7051" w:rsidRPr="00AD09E6" w:rsidRDefault="008C7051" w:rsidP="00AE12BD">
                  <w:pPr>
                    <w:spacing w:line="204" w:lineRule="auto"/>
                  </w:pPr>
                  <w:r w:rsidRPr="00AD09E6">
                    <w:t>2.</w:t>
                  </w:r>
                </w:p>
                <w:p w:rsidR="008C7051" w:rsidRPr="00AD09E6" w:rsidRDefault="008C7051" w:rsidP="00AE12BD">
                  <w:pPr>
                    <w:spacing w:line="204" w:lineRule="auto"/>
                  </w:pPr>
                </w:p>
              </w:tc>
              <w:tc>
                <w:tcPr>
                  <w:tcW w:w="1985" w:type="dxa"/>
                </w:tcPr>
                <w:p w:rsidR="008C7051" w:rsidRPr="00AD09E6" w:rsidRDefault="008C7051" w:rsidP="00AE12BD">
                  <w:pPr>
                    <w:spacing w:line="204" w:lineRule="auto"/>
                  </w:pPr>
                  <w:r w:rsidRPr="00AD09E6">
                    <w:rPr>
                      <w:rFonts w:ascii="HelveticaNeueCyr-Roman" w:hAnsi="HelveticaNeueCyr-Roman"/>
                    </w:rPr>
                    <w:t>Вміння приймати ефективні рішення</w:t>
                  </w:r>
                </w:p>
              </w:tc>
              <w:tc>
                <w:tcPr>
                  <w:tcW w:w="6969" w:type="dxa"/>
                </w:tcPr>
                <w:p w:rsidR="008C7051" w:rsidRPr="00AD09E6" w:rsidRDefault="008C7051" w:rsidP="00AE12BD">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8C7051" w:rsidRPr="00AD09E6" w:rsidTr="00AE12BD">
              <w:tc>
                <w:tcPr>
                  <w:tcW w:w="454" w:type="dxa"/>
                </w:tcPr>
                <w:p w:rsidR="008C7051" w:rsidRPr="00AD09E6" w:rsidRDefault="008C7051" w:rsidP="00AE12BD">
                  <w:pPr>
                    <w:spacing w:line="204" w:lineRule="auto"/>
                  </w:pPr>
                  <w:r w:rsidRPr="00AD09E6">
                    <w:t>3.</w:t>
                  </w:r>
                </w:p>
              </w:tc>
              <w:tc>
                <w:tcPr>
                  <w:tcW w:w="1985" w:type="dxa"/>
                </w:tcPr>
                <w:p w:rsidR="008C7051" w:rsidRPr="00AD09E6" w:rsidRDefault="008C7051" w:rsidP="00AE12BD">
                  <w:pPr>
                    <w:spacing w:line="204" w:lineRule="auto"/>
                    <w:rPr>
                      <w:rFonts w:ascii="HelveticaNeueCyr-Roman" w:hAnsi="HelveticaNeueCyr-Roman"/>
                    </w:rPr>
                  </w:pPr>
                  <w:r w:rsidRPr="00AD09E6">
                    <w:t>Аналітичні здібності</w:t>
                  </w:r>
                </w:p>
              </w:tc>
              <w:tc>
                <w:tcPr>
                  <w:tcW w:w="6969" w:type="dxa"/>
                </w:tcPr>
                <w:p w:rsidR="008C7051" w:rsidRPr="00AD09E6" w:rsidRDefault="008C7051" w:rsidP="00AE12BD">
                  <w:pPr>
                    <w:spacing w:line="211" w:lineRule="auto"/>
                    <w:jc w:val="both"/>
                  </w:pPr>
                  <w:r w:rsidRPr="00AD09E6">
                    <w:t>здатність систематизувати, узагальнювати інформацію; гнучкість; проникливість.</w:t>
                  </w:r>
                </w:p>
              </w:tc>
            </w:tr>
            <w:tr w:rsidR="008C7051" w:rsidRPr="00AD09E6" w:rsidTr="00AE12BD">
              <w:tc>
                <w:tcPr>
                  <w:tcW w:w="454" w:type="dxa"/>
                </w:tcPr>
                <w:p w:rsidR="008C7051" w:rsidRPr="00AD09E6" w:rsidRDefault="00DB4E00" w:rsidP="00DB4E00">
                  <w:pPr>
                    <w:spacing w:line="204" w:lineRule="auto"/>
                  </w:pPr>
                  <w:r>
                    <w:t>4</w:t>
                  </w:r>
                  <w:r w:rsidR="008C7051" w:rsidRPr="00AD09E6">
                    <w:t>.</w:t>
                  </w:r>
                </w:p>
              </w:tc>
              <w:tc>
                <w:tcPr>
                  <w:tcW w:w="1985" w:type="dxa"/>
                </w:tcPr>
                <w:p w:rsidR="008C7051" w:rsidRPr="00AD09E6" w:rsidRDefault="008C7051" w:rsidP="00AE12BD">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8C7051" w:rsidRPr="00AD09E6" w:rsidRDefault="008C7051" w:rsidP="00AE12BD">
                  <w:pPr>
                    <w:spacing w:line="204" w:lineRule="auto"/>
                  </w:pPr>
                  <w:r w:rsidRPr="00AD09E6">
                    <w:rPr>
                      <w:rFonts w:ascii="HelveticaNeueCyr-Roman" w:hAnsi="HelveticaNeueCyr-Roman"/>
                    </w:rPr>
                    <w:t>компетенції</w:t>
                  </w:r>
                </w:p>
              </w:tc>
              <w:tc>
                <w:tcPr>
                  <w:tcW w:w="6969" w:type="dxa"/>
                </w:tcPr>
                <w:p w:rsidR="008C7051" w:rsidRPr="00AD09E6" w:rsidRDefault="008C7051" w:rsidP="00AE12BD">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8C7051" w:rsidRPr="00AD09E6" w:rsidTr="00AE12BD">
              <w:tc>
                <w:tcPr>
                  <w:tcW w:w="454" w:type="dxa"/>
                </w:tcPr>
                <w:p w:rsidR="008C7051" w:rsidRPr="00AD09E6" w:rsidRDefault="00DB4E00" w:rsidP="00DB4E00">
                  <w:pPr>
                    <w:spacing w:line="204" w:lineRule="auto"/>
                  </w:pPr>
                  <w:r>
                    <w:t>5</w:t>
                  </w:r>
                  <w:r w:rsidR="008C7051" w:rsidRPr="00AD09E6">
                    <w:t>.</w:t>
                  </w:r>
                </w:p>
              </w:tc>
              <w:tc>
                <w:tcPr>
                  <w:tcW w:w="1985" w:type="dxa"/>
                </w:tcPr>
                <w:p w:rsidR="008C7051" w:rsidRPr="00AD09E6" w:rsidRDefault="008C7051" w:rsidP="00AE12BD">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8C7051" w:rsidRPr="00AD09E6" w:rsidRDefault="008C7051" w:rsidP="00AE12BD">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8C7051" w:rsidRPr="00AD09E6" w:rsidRDefault="008C7051" w:rsidP="00AE12BD">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8C7051" w:rsidRPr="00AD09E6" w:rsidTr="00AE12BD">
              <w:tc>
                <w:tcPr>
                  <w:tcW w:w="9408" w:type="dxa"/>
                  <w:gridSpan w:val="3"/>
                </w:tcPr>
                <w:p w:rsidR="008C7051" w:rsidRPr="00AD09E6" w:rsidRDefault="008C7051" w:rsidP="00AE12BD">
                  <w:pPr>
                    <w:spacing w:line="204" w:lineRule="auto"/>
                    <w:jc w:val="center"/>
                  </w:pPr>
                  <w:r w:rsidRPr="00AD09E6">
                    <w:rPr>
                      <w:b/>
                    </w:rPr>
                    <w:t>Професійні знання</w:t>
                  </w:r>
                </w:p>
              </w:tc>
            </w:tr>
            <w:tr w:rsidR="008C7051" w:rsidRPr="00AD09E6" w:rsidTr="00AE12BD">
              <w:tc>
                <w:tcPr>
                  <w:tcW w:w="454" w:type="dxa"/>
                </w:tcPr>
                <w:p w:rsidR="008C7051" w:rsidRPr="00AD09E6" w:rsidRDefault="008C7051" w:rsidP="00AE12BD">
                  <w:pPr>
                    <w:spacing w:line="204" w:lineRule="auto"/>
                  </w:pPr>
                  <w:r w:rsidRPr="00AD09E6">
                    <w:t>1.</w:t>
                  </w:r>
                </w:p>
              </w:tc>
              <w:tc>
                <w:tcPr>
                  <w:tcW w:w="1985" w:type="dxa"/>
                </w:tcPr>
                <w:p w:rsidR="008C7051" w:rsidRPr="00AD09E6" w:rsidRDefault="008C7051"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8C7051" w:rsidRPr="00AD09E6" w:rsidRDefault="008C7051" w:rsidP="00AE12BD">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8C7051" w:rsidRPr="00AD09E6" w:rsidTr="00AE12BD">
              <w:tc>
                <w:tcPr>
                  <w:tcW w:w="454" w:type="dxa"/>
                </w:tcPr>
                <w:p w:rsidR="008C7051" w:rsidRPr="00AD09E6" w:rsidRDefault="008C7051" w:rsidP="00AE12BD">
                  <w:pPr>
                    <w:spacing w:line="204" w:lineRule="auto"/>
                  </w:pPr>
                  <w:r w:rsidRPr="00AD09E6">
                    <w:t>2.</w:t>
                  </w:r>
                </w:p>
              </w:tc>
              <w:tc>
                <w:tcPr>
                  <w:tcW w:w="1985" w:type="dxa"/>
                </w:tcPr>
                <w:p w:rsidR="008C7051" w:rsidRPr="00AD09E6" w:rsidRDefault="008C7051"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8C7051" w:rsidRPr="00AD09E6" w:rsidRDefault="008C7051"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8C7051" w:rsidRPr="00443E3B" w:rsidRDefault="008C7051" w:rsidP="00AE12BD">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8C7051" w:rsidRPr="00646CF5" w:rsidRDefault="008C7051" w:rsidP="00AE12BD">
            <w:pPr>
              <w:spacing w:line="216" w:lineRule="auto"/>
              <w:ind w:firstLine="462"/>
              <w:jc w:val="both"/>
              <w:rPr>
                <w:b/>
              </w:rPr>
            </w:pPr>
          </w:p>
        </w:tc>
      </w:tr>
    </w:tbl>
    <w:p w:rsidR="0067593B" w:rsidRDefault="0067593B" w:rsidP="0067593B">
      <w:pPr>
        <w:ind w:firstLine="709"/>
        <w:jc w:val="both"/>
        <w:rPr>
          <w:b/>
        </w:rPr>
      </w:pPr>
    </w:p>
    <w:p w:rsidR="00A353F4" w:rsidRDefault="00A353F4" w:rsidP="00AE12BD">
      <w:pPr>
        <w:spacing w:line="228" w:lineRule="auto"/>
        <w:ind w:left="5529"/>
        <w:rPr>
          <w:b/>
        </w:rPr>
      </w:pPr>
    </w:p>
    <w:p w:rsidR="00AE12BD" w:rsidRPr="008E55E9" w:rsidRDefault="00AE12BD" w:rsidP="00AE12BD">
      <w:pPr>
        <w:spacing w:line="228" w:lineRule="auto"/>
        <w:ind w:left="5529"/>
        <w:rPr>
          <w:b/>
        </w:rPr>
      </w:pPr>
      <w:r w:rsidRPr="008E55E9">
        <w:rPr>
          <w:b/>
        </w:rPr>
        <w:lastRenderedPageBreak/>
        <w:t>ЗАТВЕРДЖЕНО</w:t>
      </w:r>
    </w:p>
    <w:p w:rsidR="00AE12BD" w:rsidRPr="008E55E9" w:rsidRDefault="00AE12BD" w:rsidP="00AE12BD">
      <w:pPr>
        <w:spacing w:line="228" w:lineRule="auto"/>
        <w:ind w:left="5529"/>
      </w:pPr>
      <w:r w:rsidRPr="008E55E9">
        <w:t xml:space="preserve">Наказ територіального управління  Служби судової охорони у Житомирській області </w:t>
      </w:r>
    </w:p>
    <w:p w:rsidR="00AE12BD" w:rsidRPr="008E55E9" w:rsidRDefault="00AE12BD" w:rsidP="00AE12BD">
      <w:pPr>
        <w:spacing w:line="228" w:lineRule="auto"/>
        <w:ind w:firstLine="851"/>
        <w:jc w:val="center"/>
        <w:rPr>
          <w:b/>
        </w:rPr>
      </w:pPr>
      <w:r>
        <w:t xml:space="preserve"> </w:t>
      </w:r>
      <w:r>
        <w:tab/>
      </w:r>
      <w:r>
        <w:tab/>
      </w:r>
      <w:r>
        <w:tab/>
      </w:r>
      <w:r>
        <w:tab/>
        <w:t xml:space="preserve">    </w:t>
      </w:r>
      <w:r w:rsidRPr="008E55E9">
        <w:t xml:space="preserve">від </w:t>
      </w:r>
      <w:r>
        <w:t>27</w:t>
      </w:r>
      <w:r w:rsidRPr="008E55E9">
        <w:t>.0</w:t>
      </w:r>
      <w:r>
        <w:t>5</w:t>
      </w:r>
      <w:r w:rsidRPr="008E55E9">
        <w:t xml:space="preserve">.2020 № </w:t>
      </w:r>
      <w:r w:rsidR="00CA783C">
        <w:t>95</w:t>
      </w:r>
    </w:p>
    <w:p w:rsidR="00AE12BD" w:rsidRPr="00404774" w:rsidRDefault="00AE12BD" w:rsidP="00AE12BD">
      <w:pPr>
        <w:spacing w:line="223" w:lineRule="auto"/>
        <w:jc w:val="center"/>
        <w:rPr>
          <w:b/>
          <w:sz w:val="20"/>
        </w:rPr>
      </w:pPr>
    </w:p>
    <w:p w:rsidR="00AE12BD" w:rsidRDefault="00AE12BD" w:rsidP="00AE12BD">
      <w:pPr>
        <w:spacing w:line="223" w:lineRule="auto"/>
        <w:jc w:val="center"/>
        <w:rPr>
          <w:b/>
        </w:rPr>
      </w:pPr>
    </w:p>
    <w:p w:rsidR="00AE12BD" w:rsidRPr="00EB65CD" w:rsidRDefault="00AE12BD" w:rsidP="00AE12BD">
      <w:pPr>
        <w:spacing w:line="223" w:lineRule="auto"/>
        <w:jc w:val="center"/>
        <w:rPr>
          <w:b/>
        </w:rPr>
      </w:pPr>
      <w:r w:rsidRPr="00EB65CD">
        <w:rPr>
          <w:b/>
        </w:rPr>
        <w:t>УМОВИ</w:t>
      </w:r>
    </w:p>
    <w:p w:rsidR="00AE12BD" w:rsidRDefault="00AE12BD" w:rsidP="00AE12BD">
      <w:pPr>
        <w:spacing w:line="223" w:lineRule="auto"/>
        <w:jc w:val="center"/>
        <w:rPr>
          <w:b/>
        </w:rPr>
      </w:pPr>
      <w:r w:rsidRPr="00EB65CD">
        <w:rPr>
          <w:b/>
        </w:rPr>
        <w:t xml:space="preserve">проведення конкурсу на зайняття вакантної посади контролера </w:t>
      </w:r>
    </w:p>
    <w:p w:rsidR="00AE12BD" w:rsidRDefault="00AE12BD" w:rsidP="00AE12BD">
      <w:pPr>
        <w:spacing w:line="223" w:lineRule="auto"/>
        <w:jc w:val="center"/>
        <w:rPr>
          <w:b/>
        </w:rPr>
      </w:pPr>
      <w:r w:rsidRPr="00EB65CD">
        <w:rPr>
          <w:b/>
        </w:rPr>
        <w:t xml:space="preserve">І категорії </w:t>
      </w:r>
      <w:r>
        <w:rPr>
          <w:b/>
        </w:rPr>
        <w:t xml:space="preserve">четвертого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AE12BD" w:rsidRPr="00EB65CD" w:rsidRDefault="00AE12BD" w:rsidP="00AE12BD">
      <w:pPr>
        <w:spacing w:line="223" w:lineRule="auto"/>
        <w:jc w:val="center"/>
        <w:rPr>
          <w:b/>
        </w:rPr>
      </w:pPr>
      <w:r w:rsidRPr="00EB65CD">
        <w:rPr>
          <w:b/>
        </w:rPr>
        <w:t xml:space="preserve">у </w:t>
      </w:r>
      <w:r>
        <w:rPr>
          <w:b/>
        </w:rPr>
        <w:t>Житомирській</w:t>
      </w:r>
      <w:r w:rsidRPr="00EB65CD">
        <w:rPr>
          <w:b/>
        </w:rPr>
        <w:t xml:space="preserve"> області</w:t>
      </w:r>
    </w:p>
    <w:p w:rsidR="00AE12BD" w:rsidRDefault="00AE12BD" w:rsidP="00AE12BD">
      <w:pPr>
        <w:spacing w:line="223" w:lineRule="auto"/>
        <w:jc w:val="center"/>
        <w:rPr>
          <w:rFonts w:eastAsia="Times New Roman"/>
        </w:rPr>
      </w:pPr>
      <w:r>
        <w:rPr>
          <w:rFonts w:eastAsia="Times New Roman"/>
        </w:rPr>
        <w:t>(із забезпечення охорони об’єктів Овруцького районного суду Житомирської області, м. Овруч)</w:t>
      </w:r>
    </w:p>
    <w:p w:rsidR="00AE12BD" w:rsidRDefault="00AE12BD" w:rsidP="00AE12BD">
      <w:pPr>
        <w:spacing w:line="223" w:lineRule="auto"/>
        <w:jc w:val="center"/>
        <w:rPr>
          <w:b/>
        </w:rPr>
      </w:pPr>
    </w:p>
    <w:p w:rsidR="00AE12BD" w:rsidRPr="00EB65CD" w:rsidRDefault="00AE12BD" w:rsidP="00AE12BD">
      <w:pPr>
        <w:spacing w:line="223" w:lineRule="auto"/>
        <w:jc w:val="center"/>
        <w:rPr>
          <w:b/>
        </w:rPr>
      </w:pPr>
      <w:r w:rsidRPr="00EB65CD">
        <w:rPr>
          <w:b/>
        </w:rPr>
        <w:t>Загальні умови.</w:t>
      </w:r>
    </w:p>
    <w:p w:rsidR="00AE12BD" w:rsidRPr="00EB65CD" w:rsidRDefault="00AE12BD" w:rsidP="00AE12BD">
      <w:pPr>
        <w:spacing w:line="223" w:lineRule="auto"/>
        <w:ind w:firstLine="851"/>
        <w:jc w:val="both"/>
        <w:rPr>
          <w:b/>
        </w:rPr>
      </w:pPr>
      <w:r w:rsidRPr="00EB65CD">
        <w:rPr>
          <w:b/>
        </w:rPr>
        <w:t xml:space="preserve">1. Основні посадові обов’язки контролера І категорії </w:t>
      </w:r>
      <w:r w:rsidR="00421CAF">
        <w:rPr>
          <w:b/>
        </w:rPr>
        <w:t>четвертого</w:t>
      </w:r>
      <w:r>
        <w:rPr>
          <w:b/>
        </w:rPr>
        <w:t xml:space="preserve">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AE12BD" w:rsidRPr="00EB65CD" w:rsidRDefault="00AE12BD" w:rsidP="00AE12BD">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AE12BD" w:rsidRPr="00EB65CD" w:rsidRDefault="00AE12BD" w:rsidP="00AE12BD">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AE12BD" w:rsidRPr="00EB65CD" w:rsidRDefault="00AE12BD" w:rsidP="00AE12BD">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AE12BD" w:rsidRPr="00EB65CD" w:rsidRDefault="00AE12BD" w:rsidP="00AE12BD">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AE12BD" w:rsidRPr="00EB65CD" w:rsidRDefault="00AE12BD" w:rsidP="00AE12BD">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AE12BD" w:rsidRPr="00EB65CD" w:rsidRDefault="00AE12BD" w:rsidP="00AE12BD">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AE12BD" w:rsidRPr="00EB65CD" w:rsidRDefault="00AE12BD" w:rsidP="00AE12BD">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AE12BD" w:rsidRPr="00EB65CD" w:rsidRDefault="00AE12BD" w:rsidP="00AE12BD">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AE12BD" w:rsidRPr="00EB65CD" w:rsidRDefault="00AE12BD" w:rsidP="00AE12BD">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AE12BD" w:rsidRPr="00EB65CD" w:rsidRDefault="00AE12BD" w:rsidP="00AE12BD">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AE12BD" w:rsidRPr="00EB65CD" w:rsidRDefault="00AE12BD" w:rsidP="00AE12BD">
      <w:pPr>
        <w:spacing w:line="223" w:lineRule="auto"/>
        <w:ind w:firstLine="851"/>
        <w:rPr>
          <w:b/>
        </w:rPr>
      </w:pPr>
      <w:r w:rsidRPr="00EB65CD">
        <w:rPr>
          <w:b/>
        </w:rPr>
        <w:t>2. Умови оплати праці:</w:t>
      </w:r>
    </w:p>
    <w:p w:rsidR="00AE12BD" w:rsidRPr="008E55E9" w:rsidRDefault="00AE12BD" w:rsidP="00AE12BD">
      <w:pPr>
        <w:tabs>
          <w:tab w:val="left" w:pos="5812"/>
        </w:tabs>
        <w:spacing w:line="223" w:lineRule="auto"/>
        <w:ind w:firstLine="851"/>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AE12BD" w:rsidRPr="00EB65CD" w:rsidRDefault="00AE12BD" w:rsidP="00AE12BD">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AE12BD" w:rsidRDefault="00AE12BD" w:rsidP="00AE12BD">
      <w:pPr>
        <w:spacing w:line="223" w:lineRule="auto"/>
        <w:ind w:firstLine="851"/>
        <w:jc w:val="both"/>
        <w:rPr>
          <w:b/>
        </w:rPr>
      </w:pPr>
    </w:p>
    <w:p w:rsidR="00AE12BD" w:rsidRPr="00EB65CD" w:rsidRDefault="00AE12BD" w:rsidP="00AE12BD">
      <w:pPr>
        <w:spacing w:line="223" w:lineRule="auto"/>
        <w:ind w:firstLine="851"/>
        <w:jc w:val="both"/>
      </w:pPr>
      <w:r w:rsidRPr="00EB65CD">
        <w:rPr>
          <w:b/>
        </w:rPr>
        <w:t>3. Інформація про строковість чи безстроковість призначення на посаду:</w:t>
      </w:r>
    </w:p>
    <w:p w:rsidR="00AE12BD" w:rsidRPr="00EB65CD" w:rsidRDefault="00AE12BD" w:rsidP="00AE12BD">
      <w:pPr>
        <w:spacing w:line="223" w:lineRule="auto"/>
        <w:ind w:firstLine="851"/>
        <w:jc w:val="both"/>
      </w:pPr>
      <w:r w:rsidRPr="00EB65CD">
        <w:t xml:space="preserve"> безстроково. </w:t>
      </w:r>
    </w:p>
    <w:p w:rsidR="00AE12BD" w:rsidRPr="00EB65CD" w:rsidRDefault="00AE12BD" w:rsidP="00AE12BD">
      <w:pPr>
        <w:spacing w:line="223" w:lineRule="auto"/>
        <w:ind w:firstLine="851"/>
        <w:jc w:val="both"/>
        <w:rPr>
          <w:b/>
        </w:rPr>
      </w:pPr>
      <w:r w:rsidRPr="00EB65CD">
        <w:rPr>
          <w:b/>
        </w:rPr>
        <w:t>4. Перелік документів, необхідних для участі в конкурсі, та строк їх подання:</w:t>
      </w:r>
    </w:p>
    <w:p w:rsidR="00AE12BD" w:rsidRDefault="00AE12BD" w:rsidP="00AE12BD">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E12BD" w:rsidRDefault="00AE12BD" w:rsidP="00AE12BD">
      <w:pPr>
        <w:spacing w:line="223" w:lineRule="auto"/>
        <w:ind w:firstLine="851"/>
        <w:jc w:val="both"/>
      </w:pPr>
      <w:r>
        <w:t xml:space="preserve">2) копія паспорта громадянина України, ідентифікаційний код; </w:t>
      </w:r>
    </w:p>
    <w:p w:rsidR="00AE12BD" w:rsidRDefault="00AE12BD" w:rsidP="00AE12BD">
      <w:pPr>
        <w:spacing w:line="223" w:lineRule="auto"/>
        <w:ind w:firstLine="851"/>
        <w:jc w:val="both"/>
      </w:pPr>
      <w:r>
        <w:t xml:space="preserve">3) копії документів про освіту (диплом/атестат з додатком з оцінками); </w:t>
      </w:r>
    </w:p>
    <w:p w:rsidR="00AE12BD" w:rsidRDefault="00AE12BD" w:rsidP="00AE12BD">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AE12BD" w:rsidRDefault="00AE12BD" w:rsidP="00AE12BD">
      <w:pPr>
        <w:spacing w:line="223" w:lineRule="auto"/>
        <w:ind w:firstLine="851"/>
        <w:jc w:val="both"/>
      </w:pPr>
      <w:r>
        <w:t>5) автобіографія (згідно з додатком);</w:t>
      </w:r>
    </w:p>
    <w:p w:rsidR="00AE12BD" w:rsidRDefault="00AE12BD" w:rsidP="00AE12BD">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AE12BD" w:rsidRDefault="00AE12BD" w:rsidP="00AE12BD">
      <w:pPr>
        <w:spacing w:line="223" w:lineRule="auto"/>
        <w:ind w:firstLine="851"/>
        <w:jc w:val="both"/>
      </w:pPr>
      <w:r>
        <w:t xml:space="preserve">7) копія трудової книжки; </w:t>
      </w:r>
    </w:p>
    <w:p w:rsidR="00AE12BD" w:rsidRDefault="00AE12BD" w:rsidP="00AE12BD">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AE12BD" w:rsidRDefault="00AE12BD" w:rsidP="00AE12BD">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AE12BD" w:rsidRDefault="00AE12BD" w:rsidP="00AE12BD">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AE12BD" w:rsidRDefault="00AE12BD" w:rsidP="00AE12BD">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E12BD" w:rsidRPr="00B26227" w:rsidRDefault="00AE12BD" w:rsidP="00AE12BD">
      <w:pPr>
        <w:ind w:firstLine="567"/>
        <w:jc w:val="both"/>
      </w:pPr>
      <w:r>
        <w:t xml:space="preserve">Документи приймаються </w:t>
      </w:r>
      <w:r w:rsidRPr="00B26227">
        <w:t xml:space="preserve">з </w:t>
      </w:r>
      <w:r>
        <w:t>9</w:t>
      </w:r>
      <w:r w:rsidRPr="00B26227">
        <w:t xml:space="preserve">:00 </w:t>
      </w:r>
      <w:r>
        <w:t>27</w:t>
      </w:r>
      <w:r w:rsidRPr="00B26227">
        <w:t>.0</w:t>
      </w:r>
      <w:r>
        <w:t>5</w:t>
      </w:r>
      <w:r w:rsidRPr="00B26227">
        <w:t xml:space="preserve">.2020 до </w:t>
      </w:r>
      <w:r>
        <w:t>16</w:t>
      </w:r>
      <w:r w:rsidRPr="00B26227">
        <w:t>:</w:t>
      </w:r>
      <w:r>
        <w:t>3</w:t>
      </w:r>
      <w:r w:rsidRPr="00B26227">
        <w:t xml:space="preserve">0 </w:t>
      </w:r>
      <w:r>
        <w:t>05</w:t>
      </w:r>
      <w:r w:rsidRPr="00B26227">
        <w:t>.0</w:t>
      </w:r>
      <w:r>
        <w:t>6</w:t>
      </w:r>
      <w:r w:rsidRPr="00B26227">
        <w:t>.2020 за адресою: м. Житомир, вул. Бориса Лятошинського, 5.</w:t>
      </w:r>
    </w:p>
    <w:p w:rsidR="00AE12BD" w:rsidRPr="00B26227" w:rsidRDefault="00AE12BD" w:rsidP="00AE12BD">
      <w:pPr>
        <w:spacing w:line="223" w:lineRule="auto"/>
        <w:ind w:firstLine="851"/>
        <w:jc w:val="both"/>
      </w:pPr>
      <w:r w:rsidRPr="00B26227">
        <w:t xml:space="preserve">На контролера І категорії </w:t>
      </w:r>
      <w:r w:rsidR="00A84A6F">
        <w:t xml:space="preserve">четвертого </w:t>
      </w:r>
      <w:r w:rsidRPr="00B26227">
        <w:t>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E12BD" w:rsidRPr="00B26227" w:rsidRDefault="00AE12BD" w:rsidP="00AE12BD">
      <w:pPr>
        <w:spacing w:line="223" w:lineRule="auto"/>
        <w:ind w:firstLine="851"/>
        <w:jc w:val="both"/>
        <w:rPr>
          <w:lang w:val="ru-RU"/>
        </w:rPr>
      </w:pPr>
      <w:r w:rsidRPr="00B26227">
        <w:rPr>
          <w:b/>
        </w:rPr>
        <w:t xml:space="preserve">5. Місце, дата та час початку проведення конкурсу: </w:t>
      </w:r>
    </w:p>
    <w:p w:rsidR="00AE12BD" w:rsidRPr="00B26227" w:rsidRDefault="00AE12BD" w:rsidP="00AE12BD">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12</w:t>
      </w:r>
      <w:r w:rsidRPr="00B26227">
        <w:t>.0</w:t>
      </w:r>
      <w:r>
        <w:t>6</w:t>
      </w:r>
      <w:r w:rsidRPr="00B26227">
        <w:t>.2020 о 10:00.</w:t>
      </w:r>
    </w:p>
    <w:p w:rsidR="00AE12BD" w:rsidRPr="00241238" w:rsidRDefault="00AE12BD" w:rsidP="00AE12BD">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E12BD" w:rsidRDefault="00AE12BD" w:rsidP="00AE12BD">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11"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AE12BD" w:rsidRDefault="00AE12BD" w:rsidP="00AE12BD">
      <w:pPr>
        <w:spacing w:line="223" w:lineRule="auto"/>
        <w:ind w:firstLine="851"/>
        <w:jc w:val="both"/>
        <w:rPr>
          <w:lang w:val="ru-RU"/>
        </w:rPr>
      </w:pPr>
    </w:p>
    <w:p w:rsidR="00AE12BD" w:rsidRDefault="00AE12BD" w:rsidP="00AE12BD">
      <w:pPr>
        <w:spacing w:line="223" w:lineRule="auto"/>
        <w:ind w:firstLine="851"/>
        <w:jc w:val="both"/>
        <w:rPr>
          <w:lang w:val="ru-RU"/>
        </w:rPr>
      </w:pPr>
    </w:p>
    <w:p w:rsidR="00AE12BD" w:rsidRDefault="00AE12BD" w:rsidP="00AE12BD">
      <w:pPr>
        <w:spacing w:line="223" w:lineRule="auto"/>
        <w:ind w:firstLine="851"/>
        <w:jc w:val="both"/>
        <w:rPr>
          <w:lang w:val="ru-RU"/>
        </w:rPr>
      </w:pPr>
    </w:p>
    <w:p w:rsidR="00AE12BD" w:rsidRDefault="00AE12BD" w:rsidP="00AE12BD">
      <w:pPr>
        <w:spacing w:line="223" w:lineRule="auto"/>
        <w:ind w:firstLine="851"/>
        <w:jc w:val="both"/>
        <w:rPr>
          <w:lang w:val="ru-RU"/>
        </w:rPr>
      </w:pPr>
    </w:p>
    <w:p w:rsidR="00AE12BD" w:rsidRDefault="00AE12BD" w:rsidP="00AE12BD">
      <w:pPr>
        <w:spacing w:line="223" w:lineRule="auto"/>
        <w:ind w:firstLine="851"/>
        <w:jc w:val="both"/>
        <w:rPr>
          <w:lang w:val="ru-RU"/>
        </w:rPr>
      </w:pPr>
    </w:p>
    <w:tbl>
      <w:tblPr>
        <w:tblW w:w="9639" w:type="dxa"/>
        <w:tblInd w:w="108" w:type="dxa"/>
        <w:tblLayout w:type="fixed"/>
        <w:tblLook w:val="00A0"/>
      </w:tblPr>
      <w:tblGrid>
        <w:gridCol w:w="9639"/>
      </w:tblGrid>
      <w:tr w:rsidR="00AE12BD" w:rsidRPr="00646CF5" w:rsidTr="00AE12BD">
        <w:trPr>
          <w:trHeight w:val="87"/>
        </w:trPr>
        <w:tc>
          <w:tcPr>
            <w:tcW w:w="9639" w:type="dxa"/>
          </w:tcPr>
          <w:tbl>
            <w:tblPr>
              <w:tblStyle w:val="af3"/>
              <w:tblW w:w="0" w:type="auto"/>
              <w:tblLayout w:type="fixed"/>
              <w:tblLook w:val="04A0"/>
            </w:tblPr>
            <w:tblGrid>
              <w:gridCol w:w="454"/>
              <w:gridCol w:w="1985"/>
              <w:gridCol w:w="6969"/>
            </w:tblGrid>
            <w:tr w:rsidR="00AE12BD" w:rsidRPr="00AD09E6" w:rsidTr="00AE12BD">
              <w:tc>
                <w:tcPr>
                  <w:tcW w:w="9408" w:type="dxa"/>
                  <w:gridSpan w:val="3"/>
                </w:tcPr>
                <w:p w:rsidR="00AE12BD" w:rsidRPr="00AD09E6" w:rsidRDefault="00AE12BD" w:rsidP="00AE12BD">
                  <w:pPr>
                    <w:spacing w:line="211" w:lineRule="auto"/>
                    <w:jc w:val="center"/>
                  </w:pPr>
                  <w:r w:rsidRPr="00AD09E6">
                    <w:rPr>
                      <w:b/>
                    </w:rPr>
                    <w:t>Кваліфікаційні вимоги</w:t>
                  </w:r>
                </w:p>
              </w:tc>
            </w:tr>
            <w:tr w:rsidR="00AE12BD" w:rsidRPr="00AD09E6" w:rsidTr="00AE12BD">
              <w:tc>
                <w:tcPr>
                  <w:tcW w:w="454" w:type="dxa"/>
                </w:tcPr>
                <w:p w:rsidR="00AE12BD" w:rsidRPr="00AD09E6" w:rsidRDefault="00AE12BD" w:rsidP="00AE12BD">
                  <w:pPr>
                    <w:spacing w:line="204" w:lineRule="auto"/>
                  </w:pPr>
                  <w:r w:rsidRPr="00AD09E6">
                    <w:t>1.</w:t>
                  </w:r>
                </w:p>
              </w:tc>
              <w:tc>
                <w:tcPr>
                  <w:tcW w:w="1985" w:type="dxa"/>
                </w:tcPr>
                <w:p w:rsidR="00AE12BD" w:rsidRPr="00AD09E6" w:rsidRDefault="00AE12BD" w:rsidP="00AE12BD">
                  <w:pPr>
                    <w:spacing w:line="204" w:lineRule="auto"/>
                  </w:pPr>
                  <w:r w:rsidRPr="00AD09E6">
                    <w:t>Освіта</w:t>
                  </w:r>
                </w:p>
              </w:tc>
              <w:tc>
                <w:tcPr>
                  <w:tcW w:w="6969" w:type="dxa"/>
                </w:tcPr>
                <w:p w:rsidR="00AE12BD" w:rsidRPr="000A43CC" w:rsidRDefault="00AE12BD" w:rsidP="00AE12BD">
                  <w:pPr>
                    <w:spacing w:line="211" w:lineRule="auto"/>
                    <w:jc w:val="both"/>
                    <w:rPr>
                      <w:color w:val="FF0000"/>
                    </w:rPr>
                  </w:pPr>
                  <w:r w:rsidRPr="00646CF5">
                    <w:t>повна загальна середня освіта</w:t>
                  </w:r>
                  <w:r>
                    <w:t>.</w:t>
                  </w:r>
                </w:p>
              </w:tc>
            </w:tr>
            <w:tr w:rsidR="00AE12BD" w:rsidRPr="00AD09E6" w:rsidTr="00AE12BD">
              <w:tc>
                <w:tcPr>
                  <w:tcW w:w="454" w:type="dxa"/>
                </w:tcPr>
                <w:p w:rsidR="00AE12BD" w:rsidRPr="00AD09E6" w:rsidRDefault="00AE12BD" w:rsidP="00AE12BD">
                  <w:pPr>
                    <w:spacing w:line="204" w:lineRule="auto"/>
                  </w:pPr>
                  <w:r w:rsidRPr="00AD09E6">
                    <w:t>2.</w:t>
                  </w:r>
                </w:p>
              </w:tc>
              <w:tc>
                <w:tcPr>
                  <w:tcW w:w="1985" w:type="dxa"/>
                </w:tcPr>
                <w:p w:rsidR="00AE12BD" w:rsidRPr="00AD09E6" w:rsidRDefault="00AE12BD" w:rsidP="00AE12BD">
                  <w:pPr>
                    <w:spacing w:line="204" w:lineRule="auto"/>
                  </w:pPr>
                  <w:r w:rsidRPr="00AD09E6">
                    <w:t>Досвід роботи</w:t>
                  </w:r>
                </w:p>
              </w:tc>
              <w:tc>
                <w:tcPr>
                  <w:tcW w:w="6969" w:type="dxa"/>
                </w:tcPr>
                <w:p w:rsidR="00AE12BD" w:rsidRPr="002C56EF" w:rsidRDefault="00AE12BD" w:rsidP="00AE12BD">
                  <w:pPr>
                    <w:spacing w:line="211"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t xml:space="preserve"> не менше 1 року</w:t>
                  </w:r>
                  <w:r w:rsidRPr="000638C9">
                    <w:t xml:space="preserve">.  </w:t>
                  </w:r>
                </w:p>
              </w:tc>
            </w:tr>
            <w:tr w:rsidR="00AE12BD" w:rsidRPr="00AD09E6" w:rsidTr="00AE12BD">
              <w:tc>
                <w:tcPr>
                  <w:tcW w:w="454" w:type="dxa"/>
                </w:tcPr>
                <w:p w:rsidR="00AE12BD" w:rsidRPr="00AD09E6" w:rsidRDefault="00AE12BD" w:rsidP="00AE12BD">
                  <w:pPr>
                    <w:spacing w:line="204" w:lineRule="auto"/>
                  </w:pPr>
                  <w:r>
                    <w:t>3.</w:t>
                  </w:r>
                </w:p>
              </w:tc>
              <w:tc>
                <w:tcPr>
                  <w:tcW w:w="1985" w:type="dxa"/>
                </w:tcPr>
                <w:p w:rsidR="00AE12BD" w:rsidRPr="00AD09E6" w:rsidRDefault="00AE12BD" w:rsidP="00AE12BD">
                  <w:pPr>
                    <w:spacing w:line="204" w:lineRule="auto"/>
                  </w:pPr>
                  <w:r>
                    <w:t>Особливі вимоги</w:t>
                  </w:r>
                </w:p>
              </w:tc>
              <w:tc>
                <w:tcPr>
                  <w:tcW w:w="6969" w:type="dxa"/>
                </w:tcPr>
                <w:p w:rsidR="00AE12BD" w:rsidRDefault="00AE12BD" w:rsidP="00AE12BD">
                  <w:pPr>
                    <w:spacing w:line="211" w:lineRule="auto"/>
                    <w:jc w:val="both"/>
                  </w:pPr>
                  <w:r w:rsidRPr="000638C9">
                    <w:t>відсутність офіцерських військових чи спеціальних звань</w:t>
                  </w:r>
                  <w:r>
                    <w:t>.</w:t>
                  </w:r>
                </w:p>
              </w:tc>
            </w:tr>
            <w:tr w:rsidR="00AE12BD" w:rsidRPr="00AD09E6" w:rsidTr="00AE12BD">
              <w:tc>
                <w:tcPr>
                  <w:tcW w:w="454" w:type="dxa"/>
                </w:tcPr>
                <w:p w:rsidR="00AE12BD" w:rsidRPr="00AD09E6" w:rsidRDefault="00AE12BD" w:rsidP="00AE12BD">
                  <w:pPr>
                    <w:spacing w:line="204" w:lineRule="auto"/>
                  </w:pPr>
                  <w:r>
                    <w:t>4.</w:t>
                  </w:r>
                </w:p>
              </w:tc>
              <w:tc>
                <w:tcPr>
                  <w:tcW w:w="1985" w:type="dxa"/>
                </w:tcPr>
                <w:p w:rsidR="00AE12BD" w:rsidRPr="00AD09E6" w:rsidRDefault="00AE12BD" w:rsidP="00AE12BD">
                  <w:pPr>
                    <w:spacing w:line="204" w:lineRule="auto"/>
                  </w:pPr>
                  <w:r w:rsidRPr="00646CF5">
                    <w:t>Місце проживання кандидата</w:t>
                  </w:r>
                </w:p>
              </w:tc>
              <w:tc>
                <w:tcPr>
                  <w:tcW w:w="6969" w:type="dxa"/>
                </w:tcPr>
                <w:p w:rsidR="00AE12BD" w:rsidRPr="000638C9" w:rsidRDefault="00AE12BD" w:rsidP="00AE12BD">
                  <w:pPr>
                    <w:spacing w:line="211" w:lineRule="auto"/>
                    <w:jc w:val="both"/>
                  </w:pPr>
                  <w:r w:rsidRPr="000638C9">
                    <w:t>у межах 25 км від об’єкта, що охороняється підрозділом ТУ ССО.</w:t>
                  </w:r>
                </w:p>
              </w:tc>
            </w:tr>
            <w:tr w:rsidR="00AE12BD" w:rsidRPr="00AD09E6" w:rsidTr="00AE12BD">
              <w:tc>
                <w:tcPr>
                  <w:tcW w:w="454" w:type="dxa"/>
                </w:tcPr>
                <w:p w:rsidR="00AE12BD" w:rsidRPr="00AD09E6" w:rsidRDefault="00AE12BD" w:rsidP="00AE12BD">
                  <w:pPr>
                    <w:spacing w:line="204" w:lineRule="auto"/>
                  </w:pPr>
                  <w:r>
                    <w:t>5</w:t>
                  </w:r>
                  <w:r w:rsidRPr="00AD09E6">
                    <w:t>.</w:t>
                  </w:r>
                </w:p>
              </w:tc>
              <w:tc>
                <w:tcPr>
                  <w:tcW w:w="1985" w:type="dxa"/>
                </w:tcPr>
                <w:p w:rsidR="00AE12BD" w:rsidRPr="00AD09E6" w:rsidRDefault="00AE12BD" w:rsidP="00AE12BD">
                  <w:pPr>
                    <w:spacing w:line="204" w:lineRule="auto"/>
                    <w:jc w:val="both"/>
                  </w:pPr>
                  <w:r w:rsidRPr="00AD09E6">
                    <w:t xml:space="preserve">Володіння державною </w:t>
                  </w:r>
                </w:p>
                <w:p w:rsidR="00AE12BD" w:rsidRPr="00AD09E6" w:rsidRDefault="00AE12BD" w:rsidP="00AE12BD">
                  <w:pPr>
                    <w:spacing w:line="204" w:lineRule="auto"/>
                  </w:pPr>
                  <w:r w:rsidRPr="00AD09E6">
                    <w:t>мовою</w:t>
                  </w:r>
                </w:p>
              </w:tc>
              <w:tc>
                <w:tcPr>
                  <w:tcW w:w="6969" w:type="dxa"/>
                </w:tcPr>
                <w:p w:rsidR="00AE12BD" w:rsidRPr="00AD09E6" w:rsidRDefault="00AE12BD" w:rsidP="00AE12BD">
                  <w:pPr>
                    <w:spacing w:line="211" w:lineRule="auto"/>
                    <w:jc w:val="both"/>
                  </w:pPr>
                  <w:r w:rsidRPr="00AD09E6">
                    <w:t>вільне володіння державною мовою.</w:t>
                  </w:r>
                </w:p>
              </w:tc>
            </w:tr>
            <w:tr w:rsidR="00AE12BD" w:rsidRPr="00AD09E6" w:rsidTr="00AE12BD">
              <w:tc>
                <w:tcPr>
                  <w:tcW w:w="9408" w:type="dxa"/>
                  <w:gridSpan w:val="3"/>
                </w:tcPr>
                <w:p w:rsidR="00AE12BD" w:rsidRPr="00AD09E6" w:rsidRDefault="00AE12BD" w:rsidP="00AE12BD">
                  <w:pPr>
                    <w:spacing w:line="204" w:lineRule="auto"/>
                    <w:jc w:val="center"/>
                  </w:pPr>
                  <w:r w:rsidRPr="00AD09E6">
                    <w:rPr>
                      <w:b/>
                    </w:rPr>
                    <w:t>Вимоги до компетентності</w:t>
                  </w:r>
                </w:p>
              </w:tc>
            </w:tr>
            <w:tr w:rsidR="00AE12BD" w:rsidRPr="00AD09E6" w:rsidTr="00AE12BD">
              <w:tc>
                <w:tcPr>
                  <w:tcW w:w="454" w:type="dxa"/>
                </w:tcPr>
                <w:p w:rsidR="00AE12BD" w:rsidRPr="00AD09E6" w:rsidRDefault="00AE12BD" w:rsidP="00AE12BD">
                  <w:pPr>
                    <w:spacing w:line="204" w:lineRule="auto"/>
                  </w:pPr>
                  <w:r w:rsidRPr="00AD09E6">
                    <w:t>1.</w:t>
                  </w:r>
                </w:p>
                <w:p w:rsidR="00AE12BD" w:rsidRPr="00AD09E6" w:rsidRDefault="00AE12BD" w:rsidP="00AE12BD">
                  <w:pPr>
                    <w:spacing w:line="204" w:lineRule="auto"/>
                  </w:pPr>
                </w:p>
              </w:tc>
              <w:tc>
                <w:tcPr>
                  <w:tcW w:w="1985" w:type="dxa"/>
                </w:tcPr>
                <w:p w:rsidR="00AE12BD" w:rsidRPr="00AD09E6" w:rsidRDefault="00AE12BD" w:rsidP="00AE12BD">
                  <w:pPr>
                    <w:spacing w:line="204" w:lineRule="auto"/>
                    <w:rPr>
                      <w:szCs w:val="24"/>
                    </w:rPr>
                  </w:pPr>
                  <w:r w:rsidRPr="00AD09E6">
                    <w:rPr>
                      <w:szCs w:val="24"/>
                    </w:rPr>
                    <w:t xml:space="preserve">Наявність лідерських </w:t>
                  </w:r>
                </w:p>
                <w:p w:rsidR="00AE12BD" w:rsidRPr="00AD09E6" w:rsidRDefault="00AE12BD" w:rsidP="00AE12BD">
                  <w:pPr>
                    <w:spacing w:line="204" w:lineRule="auto"/>
                  </w:pPr>
                  <w:r w:rsidRPr="00AD09E6">
                    <w:rPr>
                      <w:szCs w:val="24"/>
                    </w:rPr>
                    <w:t>якостей</w:t>
                  </w:r>
                </w:p>
              </w:tc>
              <w:tc>
                <w:tcPr>
                  <w:tcW w:w="6969" w:type="dxa"/>
                </w:tcPr>
                <w:p w:rsidR="00AE12BD" w:rsidRPr="00AD09E6" w:rsidRDefault="00AE12BD" w:rsidP="00AE12BD">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E12BD" w:rsidRPr="00AD09E6" w:rsidTr="00AE12BD">
              <w:tc>
                <w:tcPr>
                  <w:tcW w:w="454" w:type="dxa"/>
                </w:tcPr>
                <w:p w:rsidR="00AE12BD" w:rsidRPr="00AD09E6" w:rsidRDefault="00AE12BD" w:rsidP="00AE12BD">
                  <w:pPr>
                    <w:spacing w:line="204" w:lineRule="auto"/>
                  </w:pPr>
                  <w:r w:rsidRPr="00AD09E6">
                    <w:t>2.</w:t>
                  </w:r>
                </w:p>
                <w:p w:rsidR="00AE12BD" w:rsidRPr="00AD09E6" w:rsidRDefault="00AE12BD" w:rsidP="00AE12BD">
                  <w:pPr>
                    <w:spacing w:line="204" w:lineRule="auto"/>
                  </w:pPr>
                </w:p>
              </w:tc>
              <w:tc>
                <w:tcPr>
                  <w:tcW w:w="1985" w:type="dxa"/>
                </w:tcPr>
                <w:p w:rsidR="00AE12BD" w:rsidRPr="00AD09E6" w:rsidRDefault="00AE12BD" w:rsidP="00AE12BD">
                  <w:pPr>
                    <w:spacing w:line="204" w:lineRule="auto"/>
                  </w:pPr>
                  <w:r w:rsidRPr="00AD09E6">
                    <w:rPr>
                      <w:rFonts w:ascii="HelveticaNeueCyr-Roman" w:hAnsi="HelveticaNeueCyr-Roman"/>
                    </w:rPr>
                    <w:t>Вміння приймати ефективні рішення</w:t>
                  </w:r>
                </w:p>
              </w:tc>
              <w:tc>
                <w:tcPr>
                  <w:tcW w:w="6969" w:type="dxa"/>
                </w:tcPr>
                <w:p w:rsidR="00AE12BD" w:rsidRPr="00AD09E6" w:rsidRDefault="00AE12BD" w:rsidP="00AE12BD">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AE12BD" w:rsidRPr="00AD09E6" w:rsidTr="00AE12BD">
              <w:tc>
                <w:tcPr>
                  <w:tcW w:w="454" w:type="dxa"/>
                </w:tcPr>
                <w:p w:rsidR="00AE12BD" w:rsidRPr="00AD09E6" w:rsidRDefault="00AE12BD" w:rsidP="00AE12BD">
                  <w:pPr>
                    <w:spacing w:line="204" w:lineRule="auto"/>
                  </w:pPr>
                  <w:r w:rsidRPr="00AD09E6">
                    <w:t>3.</w:t>
                  </w:r>
                </w:p>
              </w:tc>
              <w:tc>
                <w:tcPr>
                  <w:tcW w:w="1985" w:type="dxa"/>
                </w:tcPr>
                <w:p w:rsidR="00AE12BD" w:rsidRPr="00AD09E6" w:rsidRDefault="00AE12BD" w:rsidP="00AE12BD">
                  <w:pPr>
                    <w:spacing w:line="204" w:lineRule="auto"/>
                    <w:rPr>
                      <w:rFonts w:ascii="HelveticaNeueCyr-Roman" w:hAnsi="HelveticaNeueCyr-Roman"/>
                    </w:rPr>
                  </w:pPr>
                  <w:r w:rsidRPr="00AD09E6">
                    <w:t>Аналітичні здібності</w:t>
                  </w:r>
                </w:p>
              </w:tc>
              <w:tc>
                <w:tcPr>
                  <w:tcW w:w="6969" w:type="dxa"/>
                </w:tcPr>
                <w:p w:rsidR="00AE12BD" w:rsidRPr="00AD09E6" w:rsidRDefault="00AE12BD" w:rsidP="00AE12BD">
                  <w:pPr>
                    <w:spacing w:line="211" w:lineRule="auto"/>
                    <w:jc w:val="both"/>
                  </w:pPr>
                  <w:r w:rsidRPr="00AD09E6">
                    <w:t>здатність систематизувати, узагальнювати інформацію; гнучкість; проникливість.</w:t>
                  </w:r>
                </w:p>
              </w:tc>
            </w:tr>
            <w:tr w:rsidR="00AE12BD" w:rsidRPr="00AD09E6" w:rsidTr="00AE12BD">
              <w:tc>
                <w:tcPr>
                  <w:tcW w:w="454" w:type="dxa"/>
                </w:tcPr>
                <w:p w:rsidR="00AE12BD" w:rsidRPr="00AD09E6" w:rsidRDefault="00AE12BD" w:rsidP="00AE12BD">
                  <w:pPr>
                    <w:spacing w:line="204" w:lineRule="auto"/>
                  </w:pPr>
                  <w:r>
                    <w:t>4</w:t>
                  </w:r>
                  <w:r w:rsidRPr="00AD09E6">
                    <w:t>.</w:t>
                  </w:r>
                </w:p>
              </w:tc>
              <w:tc>
                <w:tcPr>
                  <w:tcW w:w="1985" w:type="dxa"/>
                </w:tcPr>
                <w:p w:rsidR="00AE12BD" w:rsidRPr="00AD09E6" w:rsidRDefault="00AE12BD" w:rsidP="00AE12BD">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AE12BD" w:rsidRPr="00AD09E6" w:rsidRDefault="00AE12BD" w:rsidP="00AE12BD">
                  <w:pPr>
                    <w:spacing w:line="204" w:lineRule="auto"/>
                  </w:pPr>
                  <w:r w:rsidRPr="00AD09E6">
                    <w:rPr>
                      <w:rFonts w:ascii="HelveticaNeueCyr-Roman" w:hAnsi="HelveticaNeueCyr-Roman"/>
                    </w:rPr>
                    <w:t>компетенції</w:t>
                  </w:r>
                </w:p>
              </w:tc>
              <w:tc>
                <w:tcPr>
                  <w:tcW w:w="6969" w:type="dxa"/>
                </w:tcPr>
                <w:p w:rsidR="00AE12BD" w:rsidRPr="00AD09E6" w:rsidRDefault="00AE12BD" w:rsidP="00AE12BD">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E12BD" w:rsidRPr="00AD09E6" w:rsidTr="00AE12BD">
              <w:tc>
                <w:tcPr>
                  <w:tcW w:w="454" w:type="dxa"/>
                </w:tcPr>
                <w:p w:rsidR="00AE12BD" w:rsidRPr="00AD09E6" w:rsidRDefault="00AE12BD" w:rsidP="00AE12BD">
                  <w:pPr>
                    <w:spacing w:line="204" w:lineRule="auto"/>
                  </w:pPr>
                  <w:r>
                    <w:t>5</w:t>
                  </w:r>
                  <w:r w:rsidRPr="00AD09E6">
                    <w:t>.</w:t>
                  </w:r>
                </w:p>
              </w:tc>
              <w:tc>
                <w:tcPr>
                  <w:tcW w:w="1985" w:type="dxa"/>
                </w:tcPr>
                <w:p w:rsidR="00AE12BD" w:rsidRPr="00AD09E6" w:rsidRDefault="00AE12BD" w:rsidP="00AE12BD">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AE12BD" w:rsidRPr="00AD09E6" w:rsidRDefault="00AE12BD" w:rsidP="00AE12BD">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AE12BD" w:rsidRPr="00AD09E6" w:rsidRDefault="00AE12BD" w:rsidP="00AE12BD">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AE12BD" w:rsidRPr="00AD09E6" w:rsidTr="00AE12BD">
              <w:tc>
                <w:tcPr>
                  <w:tcW w:w="9408" w:type="dxa"/>
                  <w:gridSpan w:val="3"/>
                </w:tcPr>
                <w:p w:rsidR="00AE12BD" w:rsidRPr="00AD09E6" w:rsidRDefault="00AE12BD" w:rsidP="00AE12BD">
                  <w:pPr>
                    <w:spacing w:line="204" w:lineRule="auto"/>
                    <w:jc w:val="center"/>
                  </w:pPr>
                  <w:r w:rsidRPr="00AD09E6">
                    <w:rPr>
                      <w:b/>
                    </w:rPr>
                    <w:t>Професійні знання</w:t>
                  </w:r>
                </w:p>
              </w:tc>
            </w:tr>
            <w:tr w:rsidR="00AE12BD" w:rsidRPr="00AD09E6" w:rsidTr="00AE12BD">
              <w:tc>
                <w:tcPr>
                  <w:tcW w:w="454" w:type="dxa"/>
                </w:tcPr>
                <w:p w:rsidR="00AE12BD" w:rsidRPr="00AD09E6" w:rsidRDefault="00AE12BD" w:rsidP="00AE12BD">
                  <w:pPr>
                    <w:spacing w:line="204" w:lineRule="auto"/>
                  </w:pPr>
                  <w:r w:rsidRPr="00AD09E6">
                    <w:t>1.</w:t>
                  </w:r>
                </w:p>
              </w:tc>
              <w:tc>
                <w:tcPr>
                  <w:tcW w:w="1985" w:type="dxa"/>
                </w:tcPr>
                <w:p w:rsidR="00AE12BD" w:rsidRPr="00AD09E6" w:rsidRDefault="00AE12BD"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AE12BD" w:rsidRPr="00AD09E6" w:rsidRDefault="00AE12BD" w:rsidP="00AE12BD">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AE12BD" w:rsidRPr="00AD09E6" w:rsidTr="00AE12BD">
              <w:tc>
                <w:tcPr>
                  <w:tcW w:w="454" w:type="dxa"/>
                </w:tcPr>
                <w:p w:rsidR="00AE12BD" w:rsidRPr="00AD09E6" w:rsidRDefault="00AE12BD" w:rsidP="00AE12BD">
                  <w:pPr>
                    <w:spacing w:line="204" w:lineRule="auto"/>
                  </w:pPr>
                  <w:r w:rsidRPr="00AD09E6">
                    <w:t>2.</w:t>
                  </w:r>
                </w:p>
              </w:tc>
              <w:tc>
                <w:tcPr>
                  <w:tcW w:w="1985" w:type="dxa"/>
                </w:tcPr>
                <w:p w:rsidR="00AE12BD" w:rsidRPr="00AD09E6" w:rsidRDefault="00AE12BD"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AE12BD" w:rsidRPr="00AD09E6" w:rsidRDefault="00AE12BD" w:rsidP="00AE12BD">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AE12BD" w:rsidRPr="00443E3B" w:rsidRDefault="00AE12BD" w:rsidP="00AE12BD">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AE12BD" w:rsidRPr="00646CF5" w:rsidRDefault="00AE12BD" w:rsidP="00AE12BD">
            <w:pPr>
              <w:spacing w:line="216" w:lineRule="auto"/>
              <w:ind w:firstLine="462"/>
              <w:jc w:val="both"/>
              <w:rPr>
                <w:b/>
              </w:rPr>
            </w:pPr>
          </w:p>
        </w:tc>
      </w:tr>
    </w:tbl>
    <w:p w:rsidR="0067593B" w:rsidRDefault="0067593B" w:rsidP="0067593B">
      <w:pPr>
        <w:ind w:firstLine="709"/>
        <w:jc w:val="both"/>
        <w:rPr>
          <w:b/>
        </w:rPr>
      </w:pPr>
    </w:p>
    <w:p w:rsidR="001F5045" w:rsidRDefault="001F5045" w:rsidP="00E84B6F">
      <w:pPr>
        <w:pStyle w:val="FR1"/>
        <w:ind w:left="-709" w:right="-142"/>
      </w:pPr>
    </w:p>
    <w:p w:rsidR="00AE12BD" w:rsidRDefault="00AE12BD" w:rsidP="00E84B6F">
      <w:pPr>
        <w:pStyle w:val="FR1"/>
        <w:ind w:left="-709" w:right="-142"/>
      </w:pPr>
    </w:p>
    <w:p w:rsidR="00AE12BD" w:rsidRDefault="00AE12BD" w:rsidP="00E84B6F">
      <w:pPr>
        <w:pStyle w:val="FR1"/>
        <w:ind w:left="-709" w:right="-142"/>
      </w:pPr>
    </w:p>
    <w:p w:rsidR="00E84B6F" w:rsidRPr="00E84B6F" w:rsidRDefault="00E84B6F" w:rsidP="00E84B6F">
      <w:pPr>
        <w:pStyle w:val="FR1"/>
        <w:ind w:left="-709" w:right="-142"/>
      </w:pPr>
      <w:r>
        <w:t>АВТОБІОГРАФІЯ</w:t>
      </w:r>
    </w:p>
    <w:p w:rsidR="00E84B6F" w:rsidRPr="00E84B6F" w:rsidRDefault="00E84B6F" w:rsidP="00E84B6F">
      <w:pPr>
        <w:pStyle w:val="FR1"/>
        <w:ind w:left="-709" w:right="-142"/>
      </w:pPr>
    </w:p>
    <w:p w:rsidR="00E84B6F" w:rsidRPr="00E84B6F" w:rsidRDefault="00E84B6F" w:rsidP="00813B1D">
      <w:pPr>
        <w:pStyle w:val="FR1"/>
        <w:ind w:left="-142" w:right="-142"/>
      </w:pPr>
      <w:r w:rsidRPr="00E84B6F">
        <w:t>___________________________________________________________</w:t>
      </w:r>
    </w:p>
    <w:p w:rsidR="00E84B6F" w:rsidRPr="00E84B6F" w:rsidRDefault="00E84B6F" w:rsidP="00E84B6F">
      <w:pPr>
        <w:ind w:left="-709" w:right="-142"/>
        <w:jc w:val="center"/>
        <w:rPr>
          <w:sz w:val="16"/>
          <w:szCs w:val="16"/>
        </w:rPr>
      </w:pPr>
      <w:r>
        <w:rPr>
          <w:sz w:val="16"/>
          <w:szCs w:val="16"/>
        </w:rPr>
        <w:t>прізвище, ім'я по батькові</w:t>
      </w:r>
    </w:p>
    <w:p w:rsidR="00E84B6F" w:rsidRPr="00E84B6F" w:rsidRDefault="00E84B6F" w:rsidP="00E84B6F">
      <w:pPr>
        <w:ind w:left="-709" w:right="-142"/>
        <w:jc w:val="center"/>
      </w:pPr>
    </w:p>
    <w:p w:rsidR="00E84B6F" w:rsidRPr="00E84B6F" w:rsidRDefault="00E84B6F" w:rsidP="00813B1D">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813B1D" w:rsidRDefault="00E84B6F" w:rsidP="00813B1D">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B6F" w:rsidRDefault="00E84B6F" w:rsidP="00E84B6F">
      <w:pPr>
        <w:pStyle w:val="af"/>
        <w:ind w:left="-709" w:right="-142"/>
      </w:pPr>
    </w:p>
    <w:p w:rsidR="00E84B6F" w:rsidRDefault="00E84B6F" w:rsidP="00E84B6F">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BC7363" w:rsidRDefault="00B2190C" w:rsidP="00047E5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0B4568" w:rsidRDefault="000B4568" w:rsidP="000B4568">
      <w:pPr>
        <w:pStyle w:val="43"/>
        <w:shd w:val="clear" w:color="auto" w:fill="auto"/>
        <w:spacing w:after="0" w:line="252" w:lineRule="auto"/>
        <w:ind w:left="5529"/>
        <w:rPr>
          <w:color w:val="000000"/>
          <w:lang w:val="uk-UA"/>
        </w:rPr>
      </w:pPr>
    </w:p>
    <w:p w:rsidR="000B4568" w:rsidRPr="00F920BF" w:rsidRDefault="000B4568" w:rsidP="000B4568">
      <w:pPr>
        <w:pStyle w:val="43"/>
        <w:shd w:val="clear" w:color="auto" w:fill="auto"/>
        <w:spacing w:after="0" w:line="252" w:lineRule="auto"/>
        <w:ind w:left="5529"/>
        <w:rPr>
          <w:lang w:val="uk-UA"/>
        </w:rPr>
      </w:pPr>
      <w:r w:rsidRPr="00F920BF">
        <w:rPr>
          <w:color w:val="000000"/>
          <w:lang w:val="uk-UA"/>
        </w:rPr>
        <w:lastRenderedPageBreak/>
        <w:t>Додаток 10</w:t>
      </w:r>
    </w:p>
    <w:p w:rsidR="000B4568" w:rsidRPr="0064608E" w:rsidRDefault="000B4568" w:rsidP="000B4568">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Pr="00F920BF" w:rsidRDefault="000B4568" w:rsidP="000B4568">
      <w:pPr>
        <w:pStyle w:val="32"/>
        <w:shd w:val="clear" w:color="auto" w:fill="auto"/>
        <w:spacing w:before="0" w:line="252" w:lineRule="auto"/>
        <w:ind w:left="20"/>
        <w:rPr>
          <w:lang w:val="uk-UA"/>
        </w:rPr>
      </w:pPr>
      <w:r w:rsidRPr="00F920BF">
        <w:rPr>
          <w:lang w:val="uk-UA"/>
        </w:rPr>
        <w:t>ПОРЯДОК</w:t>
      </w:r>
    </w:p>
    <w:p w:rsidR="000B4568" w:rsidRPr="00F920BF" w:rsidRDefault="000B4568" w:rsidP="000B4568">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0B4568" w:rsidRPr="00F920BF" w:rsidRDefault="000B4568" w:rsidP="000B4568">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0B4568" w:rsidRDefault="000B4568" w:rsidP="000B4568">
      <w:pPr>
        <w:pStyle w:val="32"/>
        <w:shd w:val="clear" w:color="auto" w:fill="auto"/>
        <w:spacing w:before="0" w:line="252" w:lineRule="auto"/>
        <w:ind w:left="20"/>
        <w:rPr>
          <w:lang w:val="uk-UA"/>
        </w:rPr>
      </w:pPr>
    </w:p>
    <w:p w:rsidR="000B4568" w:rsidRPr="00F920BF" w:rsidRDefault="000B4568" w:rsidP="000B4568">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0B4568"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0B4568" w:rsidRPr="006E2BBD" w:rsidRDefault="000B4568" w:rsidP="000B4568">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0B4568" w:rsidRPr="00F920BF" w:rsidRDefault="000B4568" w:rsidP="000B4568">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0B4568" w:rsidRPr="00F920BF" w:rsidRDefault="000B4568" w:rsidP="000B4568">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0B4568" w:rsidRDefault="000B4568" w:rsidP="000B4568">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0B4568" w:rsidRPr="00F920BF" w:rsidRDefault="000B4568" w:rsidP="000B4568">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0B4568" w:rsidRPr="00F920BF" w:rsidRDefault="000B4568" w:rsidP="000B4568">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0B4568" w:rsidRDefault="000B4568" w:rsidP="000B4568">
      <w:pPr>
        <w:pStyle w:val="23"/>
        <w:shd w:val="clear" w:color="auto" w:fill="auto"/>
        <w:tabs>
          <w:tab w:val="left" w:pos="1120"/>
        </w:tabs>
        <w:spacing w:before="0" w:after="0" w:line="235" w:lineRule="auto"/>
        <w:jc w:val="both"/>
        <w:rPr>
          <w:sz w:val="28"/>
          <w:szCs w:val="28"/>
          <w:lang w:val="uk-UA"/>
        </w:rPr>
      </w:pPr>
    </w:p>
    <w:p w:rsidR="000B4568" w:rsidRDefault="000B4568" w:rsidP="000B4568">
      <w:pPr>
        <w:pStyle w:val="43"/>
        <w:shd w:val="clear" w:color="auto" w:fill="auto"/>
        <w:spacing w:after="0" w:line="235" w:lineRule="auto"/>
        <w:ind w:left="5300"/>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Pr="00796367" w:rsidRDefault="000B4568" w:rsidP="000B4568">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0B4568" w:rsidRPr="0064608E" w:rsidRDefault="000B4568" w:rsidP="000B4568">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Default="000B4568" w:rsidP="000B4568">
      <w:pPr>
        <w:pStyle w:val="32"/>
        <w:shd w:val="clear" w:color="auto" w:fill="auto"/>
        <w:spacing w:before="0" w:line="235" w:lineRule="auto"/>
        <w:ind w:left="20"/>
        <w:rPr>
          <w:lang w:val="uk-UA"/>
        </w:rPr>
      </w:pP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32"/>
        <w:shd w:val="clear" w:color="auto" w:fill="auto"/>
        <w:spacing w:before="0" w:line="235" w:lineRule="auto"/>
        <w:ind w:left="20"/>
        <w:rPr>
          <w:lang w:val="uk-UA"/>
        </w:rPr>
      </w:pPr>
    </w:p>
    <w:p w:rsidR="000B4568" w:rsidRDefault="000B4568" w:rsidP="000B4568">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0B4568" w:rsidRDefault="000B4568" w:rsidP="000B4568">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0B4568" w:rsidRDefault="000B4568" w:rsidP="000B4568">
      <w:pPr>
        <w:pStyle w:val="32"/>
        <w:shd w:val="clear" w:color="auto" w:fill="auto"/>
        <w:tabs>
          <w:tab w:val="left" w:pos="3775"/>
        </w:tabs>
        <w:spacing w:before="0" w:line="235" w:lineRule="auto"/>
        <w:ind w:firstLine="709"/>
        <w:jc w:val="both"/>
        <w:rPr>
          <w:lang w:val="uk-UA"/>
        </w:rPr>
      </w:pPr>
    </w:p>
    <w:p w:rsidR="000B4568" w:rsidRPr="00F920BF" w:rsidRDefault="000B4568" w:rsidP="000B4568">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2. Вправи для розвитку витривалості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0B4568" w:rsidRPr="003E2AC8" w:rsidRDefault="000B4568" w:rsidP="000B4568">
      <w:pPr>
        <w:pStyle w:val="32"/>
        <w:spacing w:line="235" w:lineRule="auto"/>
        <w:ind w:left="20" w:firstLine="700"/>
        <w:jc w:val="left"/>
        <w:rPr>
          <w:lang w:val="uk-UA"/>
        </w:rPr>
      </w:pPr>
      <w:r w:rsidRPr="003E2AC8">
        <w:rPr>
          <w:lang w:val="uk-UA"/>
        </w:rPr>
        <w:t>Вправа 13. Біг на 1км.</w:t>
      </w:r>
    </w:p>
    <w:p w:rsidR="000B4568" w:rsidRPr="003E2AC8" w:rsidRDefault="000B4568" w:rsidP="000B4568">
      <w:pPr>
        <w:pStyle w:val="32"/>
        <w:spacing w:line="235" w:lineRule="auto"/>
        <w:ind w:left="20" w:firstLine="700"/>
        <w:jc w:val="left"/>
        <w:rPr>
          <w:lang w:val="uk-UA"/>
        </w:rPr>
      </w:pPr>
      <w:r w:rsidRPr="003E2AC8">
        <w:rPr>
          <w:lang w:val="uk-UA"/>
        </w:rPr>
        <w:t>Вправа 14. Біг на 3км.</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3. Вправи для розвитку швидкості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0B4568" w:rsidRPr="003E2AC8" w:rsidRDefault="000B4568" w:rsidP="000B4568">
      <w:pPr>
        <w:pStyle w:val="32"/>
        <w:spacing w:line="235" w:lineRule="auto"/>
        <w:ind w:left="20" w:firstLine="700"/>
        <w:jc w:val="left"/>
        <w:rPr>
          <w:lang w:val="uk-UA"/>
        </w:rPr>
      </w:pPr>
      <w:r w:rsidRPr="003E2AC8">
        <w:rPr>
          <w:lang w:val="uk-UA"/>
        </w:rPr>
        <w:t>Вправа 15. Біг на 100 м.</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0B4568" w:rsidRDefault="000B4568" w:rsidP="000B4568">
      <w:pPr>
        <w:pStyle w:val="32"/>
        <w:spacing w:line="235" w:lineRule="auto"/>
        <w:ind w:left="20" w:firstLine="700"/>
        <w:jc w:val="left"/>
        <w:rPr>
          <w:lang w:val="uk-UA"/>
        </w:rPr>
      </w:pPr>
      <w:r w:rsidRPr="003E2AC8">
        <w:rPr>
          <w:lang w:val="uk-UA"/>
        </w:rPr>
        <w:t xml:space="preserve">Вправа 15а. Човниковий біг 10х10 м. </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23"/>
        <w:shd w:val="clear" w:color="auto" w:fill="auto"/>
        <w:tabs>
          <w:tab w:val="left" w:pos="1120"/>
        </w:tabs>
        <w:spacing w:before="0" w:after="0" w:line="235" w:lineRule="auto"/>
        <w:jc w:val="both"/>
        <w:rPr>
          <w:sz w:val="28"/>
          <w:szCs w:val="28"/>
          <w:lang w:val="uk-UA"/>
        </w:rPr>
        <w:sectPr w:rsidR="000B4568" w:rsidRPr="00F920BF" w:rsidSect="000B4568">
          <w:headerReference w:type="even" r:id="rId13"/>
          <w:headerReference w:type="default" r:id="rId14"/>
          <w:pgSz w:w="11900" w:h="16840"/>
          <w:pgMar w:top="567" w:right="567" w:bottom="567" w:left="1701" w:header="397" w:footer="6" w:gutter="0"/>
          <w:cols w:space="720"/>
          <w:noEndnote/>
          <w:titlePg/>
          <w:docGrid w:linePitch="381"/>
        </w:sectPr>
      </w:pPr>
    </w:p>
    <w:p w:rsidR="000B4568" w:rsidRDefault="000B4568" w:rsidP="000B4568">
      <w:pPr>
        <w:spacing w:after="6" w:line="220" w:lineRule="exact"/>
        <w:ind w:left="240"/>
        <w:jc w:val="center"/>
        <w:rPr>
          <w:rFonts w:eastAsia="Times New Roman"/>
          <w:b/>
          <w:bCs/>
          <w:sz w:val="22"/>
          <w:szCs w:val="22"/>
        </w:rPr>
      </w:pPr>
    </w:p>
    <w:p w:rsidR="000B4568" w:rsidRPr="00F920BF" w:rsidRDefault="000B4568" w:rsidP="000B4568">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0B4568" w:rsidRPr="00F920BF" w:rsidRDefault="000B4568" w:rsidP="000B4568">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0B4568" w:rsidRPr="00F920BF" w:rsidTr="001F5045">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0B4568" w:rsidRPr="00F920BF" w:rsidRDefault="000B4568" w:rsidP="001F5045">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0B4568" w:rsidRPr="00F920BF" w:rsidTr="001F5045">
        <w:trPr>
          <w:trHeight w:hRule="exact" w:val="389"/>
          <w:jc w:val="center"/>
        </w:trPr>
        <w:tc>
          <w:tcPr>
            <w:tcW w:w="482"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0B4568" w:rsidRPr="00F920BF" w:rsidTr="001F5045">
        <w:trPr>
          <w:trHeight w:hRule="exact" w:val="904"/>
          <w:jc w:val="center"/>
        </w:trPr>
        <w:tc>
          <w:tcPr>
            <w:tcW w:w="482"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1F5045">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sz w:val="22"/>
                <w:szCs w:val="22"/>
              </w:rPr>
              <w:t>І</w:t>
            </w:r>
          </w:p>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b/>
                <w:sz w:val="22"/>
                <w:szCs w:val="22"/>
              </w:rPr>
              <w:t>ІІ-ІІІ</w:t>
            </w:r>
          </w:p>
          <w:p w:rsidR="000B4568" w:rsidRPr="00F920BF" w:rsidRDefault="000B4568" w:rsidP="001F5045">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sz w:val="22"/>
                <w:szCs w:val="22"/>
              </w:rPr>
              <w:t>25-34</w:t>
            </w:r>
          </w:p>
          <w:p w:rsidR="000B4568" w:rsidRPr="00F920BF" w:rsidRDefault="000B4568" w:rsidP="001F5045">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sz w:val="22"/>
                <w:szCs w:val="22"/>
              </w:rPr>
              <w:t>років</w:t>
            </w:r>
          </w:p>
        </w:tc>
        <w:tc>
          <w:tcPr>
            <w:tcW w:w="677"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ind w:left="146"/>
              <w:jc w:val="center"/>
              <w:rPr>
                <w:rFonts w:eastAsia="Times New Roman"/>
                <w:b/>
                <w:bCs/>
                <w:sz w:val="22"/>
                <w:szCs w:val="22"/>
              </w:rPr>
            </w:pPr>
            <w:r w:rsidRPr="00F920BF">
              <w:rPr>
                <w:rFonts w:eastAsia="Times New Roman"/>
                <w:b/>
                <w:bCs/>
                <w:sz w:val="22"/>
                <w:szCs w:val="22"/>
              </w:rPr>
              <w:t>IV</w:t>
            </w:r>
          </w:p>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35-39</w:t>
            </w:r>
          </w:p>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років</w:t>
            </w:r>
          </w:p>
        </w:tc>
        <w:tc>
          <w:tcPr>
            <w:tcW w:w="835"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40-44</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років</w:t>
            </w:r>
          </w:p>
        </w:tc>
        <w:tc>
          <w:tcPr>
            <w:tcW w:w="961"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VI</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45-49</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років</w:t>
            </w:r>
          </w:p>
        </w:tc>
        <w:tc>
          <w:tcPr>
            <w:tcW w:w="961"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VII-VHI</w:t>
            </w:r>
          </w:p>
          <w:p w:rsidR="000B4568" w:rsidRPr="00F920BF" w:rsidRDefault="000B4568" w:rsidP="001F5045">
            <w:pPr>
              <w:framePr w:w="15037" w:wrap="notBeside" w:vAnchor="text" w:hAnchor="text" w:xAlign="center" w:y="1"/>
              <w:spacing w:line="248" w:lineRule="exact"/>
              <w:ind w:left="83"/>
              <w:jc w:val="center"/>
              <w:rPr>
                <w:rFonts w:eastAsia="Times New Roman"/>
                <w:b/>
                <w:bCs/>
                <w:sz w:val="22"/>
                <w:szCs w:val="22"/>
              </w:rPr>
            </w:pPr>
            <w:r w:rsidRPr="00F920BF">
              <w:rPr>
                <w:rFonts w:eastAsia="Times New Roman"/>
                <w:sz w:val="22"/>
                <w:szCs w:val="22"/>
              </w:rPr>
              <w:t>50-60</w:t>
            </w:r>
          </w:p>
          <w:p w:rsidR="000B4568" w:rsidRPr="00F920BF" w:rsidRDefault="000B4568" w:rsidP="001F5045">
            <w:pPr>
              <w:framePr w:w="15037" w:wrap="notBeside" w:vAnchor="text" w:hAnchor="text" w:xAlign="center" w:y="1"/>
              <w:spacing w:line="248" w:lineRule="exact"/>
              <w:ind w:left="83"/>
              <w:jc w:val="center"/>
              <w:rPr>
                <w:rFonts w:eastAsia="Times New Roman"/>
                <w:b/>
                <w:bCs/>
                <w:sz w:val="22"/>
                <w:szCs w:val="22"/>
              </w:rPr>
            </w:pPr>
            <w:r w:rsidRPr="00F920BF">
              <w:rPr>
                <w:rFonts w:eastAsia="Times New Roman"/>
                <w:sz w:val="22"/>
                <w:szCs w:val="22"/>
              </w:rPr>
              <w:t>років</w:t>
            </w:r>
          </w:p>
        </w:tc>
        <w:tc>
          <w:tcPr>
            <w:tcW w:w="850"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sidRPr="00F920BF">
              <w:rPr>
                <w:rFonts w:eastAsia="Times New Roman"/>
                <w:b/>
                <w:sz w:val="22"/>
                <w:szCs w:val="22"/>
              </w:rPr>
              <w:t>І</w:t>
            </w:r>
          </w:p>
          <w:p w:rsidR="000B4568" w:rsidRPr="00F920BF" w:rsidRDefault="000B4568" w:rsidP="001F5045">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до</w:t>
            </w:r>
            <w:r w:rsidRPr="00F920BF">
              <w:rPr>
                <w:rFonts w:eastAsia="Times New Roman"/>
                <w:sz w:val="22"/>
                <w:szCs w:val="22"/>
              </w:rPr>
              <w:t xml:space="preserve"> 24 років</w:t>
            </w:r>
          </w:p>
        </w:tc>
        <w:tc>
          <w:tcPr>
            <w:tcW w:w="853"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sz w:val="22"/>
                <w:szCs w:val="22"/>
              </w:rPr>
              <w:t>ІІ</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25-29</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c>
          <w:tcPr>
            <w:tcW w:w="868"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III</w:t>
            </w:r>
          </w:p>
          <w:p w:rsidR="000B4568" w:rsidRPr="00F920BF" w:rsidRDefault="000B4568" w:rsidP="001F5045">
            <w:pPr>
              <w:framePr w:w="15037" w:wrap="notBeside" w:vAnchor="text" w:hAnchor="text" w:xAlign="center" w:y="1"/>
              <w:spacing w:line="252" w:lineRule="exact"/>
              <w:ind w:left="200"/>
              <w:jc w:val="center"/>
              <w:rPr>
                <w:rFonts w:eastAsia="Times New Roman"/>
                <w:b/>
                <w:bCs/>
                <w:sz w:val="22"/>
                <w:szCs w:val="22"/>
              </w:rPr>
            </w:pPr>
            <w:r w:rsidRPr="00F920BF">
              <w:rPr>
                <w:rFonts w:eastAsia="Times New Roman"/>
                <w:sz w:val="22"/>
                <w:szCs w:val="22"/>
              </w:rPr>
              <w:t>30-34</w:t>
            </w:r>
          </w:p>
          <w:p w:rsidR="000B4568" w:rsidRPr="00F920BF" w:rsidRDefault="000B4568" w:rsidP="001F5045">
            <w:pPr>
              <w:framePr w:w="15037" w:wrap="notBeside" w:vAnchor="text" w:hAnchor="text" w:xAlign="center" w:y="1"/>
              <w:spacing w:line="252" w:lineRule="exact"/>
              <w:ind w:left="280"/>
              <w:jc w:val="center"/>
              <w:rPr>
                <w:rFonts w:eastAsia="Times New Roman"/>
                <w:b/>
                <w:bCs/>
                <w:sz w:val="22"/>
                <w:szCs w:val="22"/>
              </w:rPr>
            </w:pPr>
            <w:r w:rsidRPr="00F920BF">
              <w:rPr>
                <w:rFonts w:eastAsia="Times New Roman"/>
                <w:sz w:val="22"/>
                <w:szCs w:val="22"/>
              </w:rPr>
              <w:t>років</w:t>
            </w:r>
          </w:p>
        </w:tc>
        <w:tc>
          <w:tcPr>
            <w:tcW w:w="853"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IV</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35-39</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c>
          <w:tcPr>
            <w:tcW w:w="864" w:type="dxa"/>
            <w:tcBorders>
              <w:top w:val="single" w:sz="4" w:space="0" w:color="auto"/>
              <w:lef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V</w:t>
            </w:r>
          </w:p>
          <w:p w:rsidR="000B4568" w:rsidRPr="00F920BF" w:rsidRDefault="000B4568" w:rsidP="001F5045">
            <w:pPr>
              <w:framePr w:w="15037" w:wrap="notBeside" w:vAnchor="text" w:hAnchor="text" w:xAlign="center" w:y="1"/>
              <w:spacing w:line="252" w:lineRule="exact"/>
              <w:ind w:left="220"/>
              <w:jc w:val="center"/>
              <w:rPr>
                <w:rFonts w:eastAsia="Times New Roman"/>
                <w:b/>
                <w:bCs/>
                <w:sz w:val="22"/>
                <w:szCs w:val="22"/>
              </w:rPr>
            </w:pPr>
            <w:r w:rsidRPr="00F920BF">
              <w:rPr>
                <w:rFonts w:eastAsia="Times New Roman"/>
                <w:sz w:val="22"/>
                <w:szCs w:val="22"/>
              </w:rPr>
              <w:t>40-44</w:t>
            </w:r>
          </w:p>
          <w:p w:rsidR="000B4568" w:rsidRPr="00F920BF" w:rsidRDefault="000B4568" w:rsidP="001F5045">
            <w:pPr>
              <w:framePr w:w="15037" w:wrap="notBeside" w:vAnchor="text" w:hAnchor="text" w:xAlign="center" w:y="1"/>
              <w:spacing w:line="252" w:lineRule="exact"/>
              <w:ind w:left="220"/>
              <w:jc w:val="center"/>
              <w:rPr>
                <w:rFonts w:eastAsia="Times New Roman"/>
                <w:b/>
                <w:bCs/>
                <w:sz w:val="22"/>
                <w:szCs w:val="22"/>
              </w:rPr>
            </w:pPr>
            <w:r w:rsidRPr="00F920BF">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bottom"/>
          </w:tcPr>
          <w:p w:rsidR="000B4568" w:rsidRPr="00F920BF" w:rsidRDefault="000B4568" w:rsidP="001F504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VI</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45-60</w:t>
            </w:r>
          </w:p>
          <w:p w:rsidR="000B4568" w:rsidRPr="00F920BF" w:rsidRDefault="000B4568" w:rsidP="001F5045">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r>
      <w:tr w:rsidR="000B4568" w:rsidRPr="00F920BF" w:rsidTr="001F5045">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0B4568" w:rsidRPr="00F920BF" w:rsidRDefault="000B4568" w:rsidP="001F5045">
            <w:pPr>
              <w:framePr w:w="15037" w:wrap="notBeside" w:vAnchor="text" w:hAnchor="text" w:xAlign="center" w:y="1"/>
              <w:spacing w:after="60" w:line="220" w:lineRule="exact"/>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0B4568" w:rsidRPr="00F920BF" w:rsidRDefault="000B4568" w:rsidP="001F5045">
            <w:pPr>
              <w:framePr w:w="15037" w:wrap="notBeside" w:vAnchor="text" w:hAnchor="text" w:xAlign="center" w:y="1"/>
              <w:spacing w:before="60" w:line="220" w:lineRule="exact"/>
              <w:jc w:val="center"/>
              <w:rPr>
                <w:rFonts w:eastAsia="Times New Roman"/>
                <w:b/>
                <w:bCs/>
                <w:sz w:val="22"/>
                <w:szCs w:val="22"/>
              </w:rPr>
            </w:pPr>
            <w:r w:rsidRPr="00F920BF">
              <w:rPr>
                <w:rFonts w:eastAsia="Times New Roman"/>
                <w:b/>
                <w:bCs/>
                <w:sz w:val="22"/>
                <w:szCs w:val="22"/>
              </w:rPr>
              <w:t>оперативно-чергової служби</w:t>
            </w:r>
          </w:p>
        </w:tc>
      </w:tr>
      <w:tr w:rsidR="000B4568" w:rsidRPr="00F920BF" w:rsidTr="001F5045">
        <w:trPr>
          <w:trHeight w:hRule="exact" w:val="490"/>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0B4568" w:rsidRPr="00B95451" w:rsidRDefault="000B4568" w:rsidP="001F5045">
            <w:pPr>
              <w:framePr w:w="15037" w:wrap="notBeside" w:vAnchor="text" w:hAnchor="text" w:xAlign="center" w:y="1"/>
              <w:spacing w:line="190" w:lineRule="exact"/>
              <w:ind w:firstLine="75"/>
              <w:rPr>
                <w:rFonts w:eastAsia="Times New Roman"/>
                <w:bCs/>
                <w:sz w:val="22"/>
                <w:szCs w:val="22"/>
              </w:rPr>
            </w:pPr>
            <w:r w:rsidRPr="00B95451">
              <w:rPr>
                <w:rFonts w:eastAsia="Times New Roman"/>
                <w:sz w:val="22"/>
                <w:szCs w:val="22"/>
              </w:rPr>
              <w:t xml:space="preserve">Комплексна силова вправа (разів за 1 </w:t>
            </w:r>
            <w:proofErr w:type="spellStart"/>
            <w:r w:rsidRPr="00B95451">
              <w:rPr>
                <w:rFonts w:eastAsia="Times New Roman"/>
                <w:sz w:val="22"/>
                <w:szCs w:val="22"/>
              </w:rPr>
              <w:t>хв</w:t>
            </w:r>
            <w:proofErr w:type="spellEnd"/>
            <w:r w:rsidRPr="00B95451">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00" w:lineRule="exact"/>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00" w:lineRule="exact"/>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10</w:t>
            </w:r>
          </w:p>
        </w:tc>
      </w:tr>
      <w:tr w:rsidR="000B4568" w:rsidRPr="00F920BF" w:rsidTr="001F5045">
        <w:trPr>
          <w:trHeight w:hRule="exact" w:val="428"/>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0B4568" w:rsidRPr="00B95451" w:rsidRDefault="000B4568" w:rsidP="001F5045">
            <w:pPr>
              <w:framePr w:w="15037" w:wrap="notBeside" w:vAnchor="text" w:hAnchor="text" w:xAlign="center" w:y="1"/>
              <w:spacing w:line="190" w:lineRule="exact"/>
              <w:ind w:firstLine="75"/>
              <w:rPr>
                <w:rFonts w:eastAsia="Times New Roman"/>
                <w:bCs/>
                <w:sz w:val="22"/>
                <w:szCs w:val="22"/>
              </w:rPr>
            </w:pPr>
            <w:r w:rsidRPr="00B95451">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21.0</w:t>
            </w:r>
          </w:p>
        </w:tc>
      </w:tr>
      <w:tr w:rsidR="000B4568" w:rsidRPr="00F920BF" w:rsidTr="001F5045">
        <w:trPr>
          <w:trHeight w:hRule="exact" w:val="421"/>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200" w:lineRule="exact"/>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0B4568" w:rsidRPr="00B95451" w:rsidRDefault="000B4568" w:rsidP="001F5045">
            <w:pPr>
              <w:framePr w:w="15037" w:wrap="notBeside" w:vAnchor="text" w:hAnchor="text" w:xAlign="center" w:y="1"/>
              <w:spacing w:line="190" w:lineRule="exact"/>
              <w:ind w:left="75"/>
              <w:rPr>
                <w:rFonts w:eastAsia="Times New Roman"/>
                <w:bCs/>
                <w:sz w:val="22"/>
                <w:szCs w:val="22"/>
              </w:rPr>
            </w:pPr>
            <w:r w:rsidRPr="00B95451">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7.10</w:t>
            </w:r>
          </w:p>
        </w:tc>
      </w:tr>
      <w:tr w:rsidR="000B4568" w:rsidRPr="00F920BF" w:rsidTr="001F5045">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0B4568" w:rsidRPr="00B95451" w:rsidRDefault="000B4568" w:rsidP="001F5045">
            <w:pPr>
              <w:framePr w:w="15037" w:wrap="notBeside" w:vAnchor="text" w:hAnchor="text" w:xAlign="center" w:y="1"/>
              <w:spacing w:line="190" w:lineRule="exact"/>
              <w:ind w:firstLine="75"/>
              <w:rPr>
                <w:rFonts w:eastAsia="Times New Roman"/>
                <w:bCs/>
                <w:sz w:val="22"/>
                <w:szCs w:val="22"/>
              </w:rPr>
            </w:pPr>
            <w:r w:rsidRPr="00B95451">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B4568" w:rsidRPr="00F920BF" w:rsidRDefault="000B4568" w:rsidP="001F5045">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46.0</w:t>
            </w:r>
          </w:p>
        </w:tc>
      </w:tr>
    </w:tbl>
    <w:p w:rsidR="000B4568" w:rsidRPr="00F920BF" w:rsidRDefault="000B4568" w:rsidP="000B4568">
      <w:pPr>
        <w:framePr w:w="15037" w:wrap="notBeside" w:vAnchor="text" w:hAnchor="text" w:xAlign="center" w:y="1"/>
        <w:rPr>
          <w:sz w:val="22"/>
          <w:szCs w:val="22"/>
        </w:rPr>
      </w:pPr>
    </w:p>
    <w:p w:rsidR="000B4568" w:rsidRPr="00F920BF" w:rsidRDefault="000B4568" w:rsidP="000B4568">
      <w:pPr>
        <w:rPr>
          <w:sz w:val="22"/>
          <w:szCs w:val="22"/>
        </w:rPr>
      </w:pPr>
    </w:p>
    <w:p w:rsidR="000B4568" w:rsidRPr="00F920BF" w:rsidRDefault="000B4568" w:rsidP="000B4568">
      <w:pPr>
        <w:rPr>
          <w:sz w:val="22"/>
          <w:szCs w:val="22"/>
        </w:rPr>
      </w:pPr>
    </w:p>
    <w:p w:rsidR="00B95451" w:rsidRDefault="00B95451" w:rsidP="00B95451">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B95451" w:rsidRDefault="00B95451" w:rsidP="00B95451">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B95451" w:rsidRDefault="00B95451" w:rsidP="00B95451">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B95451" w:rsidRPr="00414BC8" w:rsidRDefault="00B95451" w:rsidP="00B95451">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sectPr w:rsidR="000B4568" w:rsidSect="00020EC0">
      <w:headerReference w:type="even" r:id="rId15"/>
      <w:headerReference w:type="default" r:id="rId16"/>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82" w:rsidRDefault="00003F82" w:rsidP="005C2E40">
      <w:r>
        <w:separator/>
      </w:r>
    </w:p>
  </w:endnote>
  <w:endnote w:type="continuationSeparator" w:id="0">
    <w:p w:rsidR="00003F82" w:rsidRDefault="00003F82"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82" w:rsidRDefault="00003F82" w:rsidP="005C2E40">
      <w:r>
        <w:separator/>
      </w:r>
    </w:p>
  </w:footnote>
  <w:footnote w:type="continuationSeparator" w:id="0">
    <w:p w:rsidR="00003F82" w:rsidRDefault="00003F82"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02" w:rsidRDefault="008937A3">
    <w:pPr>
      <w:rPr>
        <w:sz w:val="2"/>
        <w:szCs w:val="2"/>
      </w:rPr>
    </w:pPr>
    <w:r w:rsidRPr="008937A3">
      <w:rPr>
        <w:sz w:val="24"/>
        <w:szCs w:val="24"/>
        <w:lang w:eastAsia="uk-UA" w:bidi="uk-UA"/>
      </w:rPr>
      <w:pict>
        <v:shapetype id="_x0000_t202" coordsize="21600,21600" o:spt="202" path="m,l,21600r21600,l21600,xe">
          <v:stroke joinstyle="miter"/>
          <v:path gradientshapeok="t" o:connecttype="rect"/>
        </v:shapetype>
        <v:shape id="_x0000_s15363" type="#_x0000_t202" style="position:absolute;margin-left:322.35pt;margin-top:30.6pt;width:5.95pt;height:9.55pt;z-index:-251656192;mso-wrap-style:none;mso-wrap-distance-left:5pt;mso-wrap-distance-right:5pt;mso-position-horizontal-relative:page;mso-position-vertical-relative:page" wrapcoords="0 0" filled="f" stroked="f">
          <v:textbox style="mso-fit-shape-to-text:t" inset="0,0,0,0">
            <w:txbxContent>
              <w:p w:rsidR="00922702" w:rsidRDefault="008937A3">
                <w:pPr>
                  <w:pStyle w:val="af2"/>
                  <w:shd w:val="clear" w:color="auto" w:fill="auto"/>
                  <w:spacing w:line="240" w:lineRule="auto"/>
                </w:pPr>
                <w:fldSimple w:instr=" PAGE \* MERGEFORMAT ">
                  <w:r w:rsidR="00922702" w:rsidRPr="00826BAD">
                    <w:rPr>
                      <w:rStyle w:val="Tahoma12pt"/>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922702" w:rsidRDefault="008937A3">
        <w:pPr>
          <w:pStyle w:val="a3"/>
          <w:jc w:val="center"/>
        </w:pPr>
        <w:fldSimple w:instr=" PAGE   \* MERGEFORMAT ">
          <w:r w:rsidR="00CA783C">
            <w:rPr>
              <w:noProof/>
            </w:rPr>
            <w:t>13</w:t>
          </w:r>
        </w:fldSimple>
      </w:p>
    </w:sdtContent>
  </w:sdt>
  <w:p w:rsidR="00922702" w:rsidRDefault="0092270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02" w:rsidRDefault="008937A3">
    <w:pPr>
      <w:rPr>
        <w:sz w:val="2"/>
        <w:szCs w:val="2"/>
      </w:rPr>
    </w:pPr>
    <w:r w:rsidRPr="008937A3">
      <w:rPr>
        <w:sz w:val="24"/>
        <w:szCs w:val="24"/>
        <w:lang w:eastAsia="uk-UA" w:bidi="uk-UA"/>
      </w:rPr>
      <w:pict>
        <v:shapetype id="_x0000_t202" coordsize="21600,21600" o:spt="202" path="m,l,21600r21600,l21600,xe">
          <v:stroke joinstyle="miter"/>
          <v:path gradientshapeok="t" o:connecttype="rect"/>
        </v:shapetype>
        <v:shape id="_x0000_s15361" type="#_x0000_t202" style="position:absolute;margin-left:322.35pt;margin-top:30.6pt;width:5.95pt;height:9.55pt;z-index:-251658752;mso-wrap-style:none;mso-wrap-distance-left:5pt;mso-wrap-distance-right:5pt;mso-position-horizontal-relative:page;mso-position-vertical-relative:page" wrapcoords="0 0" filled="f" stroked="f">
          <v:textbox style="mso-fit-shape-to-text:t" inset="0,0,0,0">
            <w:txbxContent>
              <w:p w:rsidR="00922702" w:rsidRDefault="008937A3">
                <w:pPr>
                  <w:pStyle w:val="af2"/>
                  <w:shd w:val="clear" w:color="auto" w:fill="auto"/>
                  <w:spacing w:line="240" w:lineRule="auto"/>
                </w:pPr>
                <w:fldSimple w:instr=" PAGE \* MERGEFORMAT ">
                  <w:r w:rsidR="00922702" w:rsidRPr="00826BAD">
                    <w:rPr>
                      <w:rStyle w:val="Tahoma12pt"/>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922702" w:rsidRDefault="008937A3">
        <w:pPr>
          <w:pStyle w:val="a3"/>
          <w:jc w:val="center"/>
        </w:pPr>
        <w:fldSimple w:instr=" PAGE   \* MERGEFORMAT ">
          <w:r w:rsidR="00922702">
            <w:rPr>
              <w:noProof/>
            </w:rPr>
            <w:t>12</w:t>
          </w:r>
        </w:fldSimple>
      </w:p>
    </w:sdtContent>
  </w:sdt>
  <w:p w:rsidR="00922702" w:rsidRDefault="009227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53250"/>
    <o:shapelayout v:ext="edit">
      <o:idmap v:ext="edit" data="15"/>
    </o:shapelayout>
  </w:hdrShapeDefaults>
  <w:footnotePr>
    <w:footnote w:id="-1"/>
    <w:footnote w:id="0"/>
  </w:footnotePr>
  <w:endnotePr>
    <w:endnote w:id="-1"/>
    <w:endnote w:id="0"/>
  </w:endnotePr>
  <w:compat/>
  <w:rsids>
    <w:rsidRoot w:val="003909FB"/>
    <w:rsid w:val="00003F82"/>
    <w:rsid w:val="00011CBD"/>
    <w:rsid w:val="00020EC0"/>
    <w:rsid w:val="00030573"/>
    <w:rsid w:val="00033FE1"/>
    <w:rsid w:val="00035B63"/>
    <w:rsid w:val="0004095A"/>
    <w:rsid w:val="00040E09"/>
    <w:rsid w:val="000464C0"/>
    <w:rsid w:val="00047E59"/>
    <w:rsid w:val="00054CE0"/>
    <w:rsid w:val="000638C9"/>
    <w:rsid w:val="0007439D"/>
    <w:rsid w:val="000765D5"/>
    <w:rsid w:val="00076E11"/>
    <w:rsid w:val="00080824"/>
    <w:rsid w:val="000A1187"/>
    <w:rsid w:val="000A407A"/>
    <w:rsid w:val="000B4568"/>
    <w:rsid w:val="000B684F"/>
    <w:rsid w:val="000C048F"/>
    <w:rsid w:val="000C3EDB"/>
    <w:rsid w:val="000C4468"/>
    <w:rsid w:val="000E0B18"/>
    <w:rsid w:val="000E0F85"/>
    <w:rsid w:val="000E16DE"/>
    <w:rsid w:val="000E7D44"/>
    <w:rsid w:val="000F1618"/>
    <w:rsid w:val="0011009E"/>
    <w:rsid w:val="00111B46"/>
    <w:rsid w:val="00112BD9"/>
    <w:rsid w:val="001161CA"/>
    <w:rsid w:val="001203E4"/>
    <w:rsid w:val="00122F7D"/>
    <w:rsid w:val="00125924"/>
    <w:rsid w:val="00127633"/>
    <w:rsid w:val="00130054"/>
    <w:rsid w:val="001312FD"/>
    <w:rsid w:val="00143ED3"/>
    <w:rsid w:val="001475DD"/>
    <w:rsid w:val="00150B61"/>
    <w:rsid w:val="00156F10"/>
    <w:rsid w:val="00160BFA"/>
    <w:rsid w:val="00165D7E"/>
    <w:rsid w:val="00175A46"/>
    <w:rsid w:val="00176ED9"/>
    <w:rsid w:val="00184F0A"/>
    <w:rsid w:val="00185A9D"/>
    <w:rsid w:val="00187B5D"/>
    <w:rsid w:val="001A0262"/>
    <w:rsid w:val="001A2AC3"/>
    <w:rsid w:val="001A7DA5"/>
    <w:rsid w:val="001B4534"/>
    <w:rsid w:val="001B4C04"/>
    <w:rsid w:val="001C1ECC"/>
    <w:rsid w:val="001D726E"/>
    <w:rsid w:val="001E3AA6"/>
    <w:rsid w:val="001E3F16"/>
    <w:rsid w:val="001E53C3"/>
    <w:rsid w:val="001E71EC"/>
    <w:rsid w:val="001F5045"/>
    <w:rsid w:val="001F5C5F"/>
    <w:rsid w:val="001F65B7"/>
    <w:rsid w:val="0020277B"/>
    <w:rsid w:val="00203BCE"/>
    <w:rsid w:val="00211C8B"/>
    <w:rsid w:val="00216FB5"/>
    <w:rsid w:val="0022134C"/>
    <w:rsid w:val="00226449"/>
    <w:rsid w:val="002277F7"/>
    <w:rsid w:val="002317DA"/>
    <w:rsid w:val="00232EBC"/>
    <w:rsid w:val="002370C8"/>
    <w:rsid w:val="00241238"/>
    <w:rsid w:val="00245492"/>
    <w:rsid w:val="002533CD"/>
    <w:rsid w:val="00256E18"/>
    <w:rsid w:val="00257577"/>
    <w:rsid w:val="002841FB"/>
    <w:rsid w:val="0028598A"/>
    <w:rsid w:val="00290D0F"/>
    <w:rsid w:val="002916FC"/>
    <w:rsid w:val="00294ADA"/>
    <w:rsid w:val="0029617B"/>
    <w:rsid w:val="00296E4F"/>
    <w:rsid w:val="002C0376"/>
    <w:rsid w:val="002C0ABA"/>
    <w:rsid w:val="002C0CEB"/>
    <w:rsid w:val="002C1285"/>
    <w:rsid w:val="002C1300"/>
    <w:rsid w:val="002C2B08"/>
    <w:rsid w:val="002C5887"/>
    <w:rsid w:val="002D6C8B"/>
    <w:rsid w:val="002D6F65"/>
    <w:rsid w:val="002D701E"/>
    <w:rsid w:val="002E40A4"/>
    <w:rsid w:val="002F423C"/>
    <w:rsid w:val="002F7B83"/>
    <w:rsid w:val="00303753"/>
    <w:rsid w:val="003146AC"/>
    <w:rsid w:val="00320F3B"/>
    <w:rsid w:val="003230B0"/>
    <w:rsid w:val="00325EDE"/>
    <w:rsid w:val="00335808"/>
    <w:rsid w:val="00340B2E"/>
    <w:rsid w:val="0034499F"/>
    <w:rsid w:val="00346324"/>
    <w:rsid w:val="00357A22"/>
    <w:rsid w:val="0036020B"/>
    <w:rsid w:val="00360452"/>
    <w:rsid w:val="003604A5"/>
    <w:rsid w:val="00360A74"/>
    <w:rsid w:val="00360BD5"/>
    <w:rsid w:val="0037098C"/>
    <w:rsid w:val="00373086"/>
    <w:rsid w:val="00390610"/>
    <w:rsid w:val="003909FB"/>
    <w:rsid w:val="00395B0A"/>
    <w:rsid w:val="003A5783"/>
    <w:rsid w:val="003A5A85"/>
    <w:rsid w:val="003A6325"/>
    <w:rsid w:val="003B24C6"/>
    <w:rsid w:val="003B74AA"/>
    <w:rsid w:val="003B7C46"/>
    <w:rsid w:val="003C30CC"/>
    <w:rsid w:val="003C5FB0"/>
    <w:rsid w:val="003D53AE"/>
    <w:rsid w:val="003E00BB"/>
    <w:rsid w:val="003E3161"/>
    <w:rsid w:val="003E75BD"/>
    <w:rsid w:val="003F4329"/>
    <w:rsid w:val="00401545"/>
    <w:rsid w:val="00404774"/>
    <w:rsid w:val="00414E33"/>
    <w:rsid w:val="00416BEB"/>
    <w:rsid w:val="00421CAF"/>
    <w:rsid w:val="00422CB0"/>
    <w:rsid w:val="00424B92"/>
    <w:rsid w:val="0044287B"/>
    <w:rsid w:val="00442969"/>
    <w:rsid w:val="0044305C"/>
    <w:rsid w:val="00451FCF"/>
    <w:rsid w:val="00453492"/>
    <w:rsid w:val="0045641A"/>
    <w:rsid w:val="0045736F"/>
    <w:rsid w:val="00473EE0"/>
    <w:rsid w:val="00481322"/>
    <w:rsid w:val="00482772"/>
    <w:rsid w:val="0048574C"/>
    <w:rsid w:val="004871C6"/>
    <w:rsid w:val="00492BA4"/>
    <w:rsid w:val="004A0D5B"/>
    <w:rsid w:val="004B057E"/>
    <w:rsid w:val="004B4AE4"/>
    <w:rsid w:val="004B4BA6"/>
    <w:rsid w:val="004D16E4"/>
    <w:rsid w:val="004E0597"/>
    <w:rsid w:val="004E4139"/>
    <w:rsid w:val="004E4945"/>
    <w:rsid w:val="004F1158"/>
    <w:rsid w:val="00501092"/>
    <w:rsid w:val="0050409B"/>
    <w:rsid w:val="00507D3E"/>
    <w:rsid w:val="00507F9C"/>
    <w:rsid w:val="005157A4"/>
    <w:rsid w:val="005167F9"/>
    <w:rsid w:val="00520E21"/>
    <w:rsid w:val="005226E0"/>
    <w:rsid w:val="005260CC"/>
    <w:rsid w:val="005318F5"/>
    <w:rsid w:val="00532EAA"/>
    <w:rsid w:val="00546297"/>
    <w:rsid w:val="00554383"/>
    <w:rsid w:val="00555991"/>
    <w:rsid w:val="00562DE3"/>
    <w:rsid w:val="00573588"/>
    <w:rsid w:val="005735B4"/>
    <w:rsid w:val="00575EFA"/>
    <w:rsid w:val="00586318"/>
    <w:rsid w:val="005877C7"/>
    <w:rsid w:val="005936D4"/>
    <w:rsid w:val="00593D53"/>
    <w:rsid w:val="0059510C"/>
    <w:rsid w:val="005A2173"/>
    <w:rsid w:val="005A3C10"/>
    <w:rsid w:val="005A6E85"/>
    <w:rsid w:val="005B667B"/>
    <w:rsid w:val="005C2E40"/>
    <w:rsid w:val="005C3A8D"/>
    <w:rsid w:val="005C51B2"/>
    <w:rsid w:val="005D0B36"/>
    <w:rsid w:val="005D7B0B"/>
    <w:rsid w:val="005E2B9D"/>
    <w:rsid w:val="005E5243"/>
    <w:rsid w:val="005F0DDB"/>
    <w:rsid w:val="00600FFB"/>
    <w:rsid w:val="00601A89"/>
    <w:rsid w:val="00604C4B"/>
    <w:rsid w:val="00606F9A"/>
    <w:rsid w:val="00610503"/>
    <w:rsid w:val="006170B2"/>
    <w:rsid w:val="00617A3A"/>
    <w:rsid w:val="00626609"/>
    <w:rsid w:val="00636768"/>
    <w:rsid w:val="006434BA"/>
    <w:rsid w:val="00644940"/>
    <w:rsid w:val="0064608E"/>
    <w:rsid w:val="00646CF5"/>
    <w:rsid w:val="00653F38"/>
    <w:rsid w:val="0065713A"/>
    <w:rsid w:val="00661F6F"/>
    <w:rsid w:val="00665F7C"/>
    <w:rsid w:val="0067593B"/>
    <w:rsid w:val="00683278"/>
    <w:rsid w:val="00690EED"/>
    <w:rsid w:val="006A057A"/>
    <w:rsid w:val="006A0E4B"/>
    <w:rsid w:val="006B46FD"/>
    <w:rsid w:val="006B638A"/>
    <w:rsid w:val="006B7284"/>
    <w:rsid w:val="006C104B"/>
    <w:rsid w:val="006C34A9"/>
    <w:rsid w:val="006E338B"/>
    <w:rsid w:val="006E34C4"/>
    <w:rsid w:val="006E3872"/>
    <w:rsid w:val="006F4637"/>
    <w:rsid w:val="00703E91"/>
    <w:rsid w:val="007065C1"/>
    <w:rsid w:val="00724A21"/>
    <w:rsid w:val="007408CA"/>
    <w:rsid w:val="00743377"/>
    <w:rsid w:val="007516D7"/>
    <w:rsid w:val="007526AD"/>
    <w:rsid w:val="00761A24"/>
    <w:rsid w:val="00767314"/>
    <w:rsid w:val="007837BA"/>
    <w:rsid w:val="00783B03"/>
    <w:rsid w:val="00783E88"/>
    <w:rsid w:val="00790549"/>
    <w:rsid w:val="0079461A"/>
    <w:rsid w:val="00794CA9"/>
    <w:rsid w:val="007A4E2B"/>
    <w:rsid w:val="007B0DD9"/>
    <w:rsid w:val="007B6268"/>
    <w:rsid w:val="007D4A04"/>
    <w:rsid w:val="007E3E50"/>
    <w:rsid w:val="007F2FA3"/>
    <w:rsid w:val="00803883"/>
    <w:rsid w:val="00813B1D"/>
    <w:rsid w:val="008172E8"/>
    <w:rsid w:val="0083679A"/>
    <w:rsid w:val="00837952"/>
    <w:rsid w:val="0085157B"/>
    <w:rsid w:val="0085332E"/>
    <w:rsid w:val="008535F2"/>
    <w:rsid w:val="008600EB"/>
    <w:rsid w:val="008615A8"/>
    <w:rsid w:val="00865370"/>
    <w:rsid w:val="00866255"/>
    <w:rsid w:val="0086634A"/>
    <w:rsid w:val="008742CE"/>
    <w:rsid w:val="008937A3"/>
    <w:rsid w:val="008A1F0D"/>
    <w:rsid w:val="008A7A43"/>
    <w:rsid w:val="008B4549"/>
    <w:rsid w:val="008B7A5E"/>
    <w:rsid w:val="008C2A8E"/>
    <w:rsid w:val="008C539E"/>
    <w:rsid w:val="008C7051"/>
    <w:rsid w:val="008D572D"/>
    <w:rsid w:val="008E002A"/>
    <w:rsid w:val="008E1B3B"/>
    <w:rsid w:val="008F0735"/>
    <w:rsid w:val="009109CC"/>
    <w:rsid w:val="00922702"/>
    <w:rsid w:val="00924C4D"/>
    <w:rsid w:val="00925511"/>
    <w:rsid w:val="0093253F"/>
    <w:rsid w:val="00947E30"/>
    <w:rsid w:val="00953863"/>
    <w:rsid w:val="00956C4D"/>
    <w:rsid w:val="009648F4"/>
    <w:rsid w:val="00966E1D"/>
    <w:rsid w:val="009706AE"/>
    <w:rsid w:val="009727D5"/>
    <w:rsid w:val="00972F6A"/>
    <w:rsid w:val="00973ECA"/>
    <w:rsid w:val="00981D45"/>
    <w:rsid w:val="009859B2"/>
    <w:rsid w:val="00986045"/>
    <w:rsid w:val="00992781"/>
    <w:rsid w:val="00993767"/>
    <w:rsid w:val="009970A3"/>
    <w:rsid w:val="009A1B0F"/>
    <w:rsid w:val="009A5963"/>
    <w:rsid w:val="009A7F16"/>
    <w:rsid w:val="009B3D56"/>
    <w:rsid w:val="009B69D1"/>
    <w:rsid w:val="009C07B4"/>
    <w:rsid w:val="009C0CB0"/>
    <w:rsid w:val="009C74C9"/>
    <w:rsid w:val="009D426B"/>
    <w:rsid w:val="009D62C7"/>
    <w:rsid w:val="009E3C38"/>
    <w:rsid w:val="009E520F"/>
    <w:rsid w:val="009F6A63"/>
    <w:rsid w:val="00A014B6"/>
    <w:rsid w:val="00A02E17"/>
    <w:rsid w:val="00A054AE"/>
    <w:rsid w:val="00A1249A"/>
    <w:rsid w:val="00A127E6"/>
    <w:rsid w:val="00A22827"/>
    <w:rsid w:val="00A353F4"/>
    <w:rsid w:val="00A40A0B"/>
    <w:rsid w:val="00A41803"/>
    <w:rsid w:val="00A419E7"/>
    <w:rsid w:val="00A44573"/>
    <w:rsid w:val="00A46976"/>
    <w:rsid w:val="00A503C6"/>
    <w:rsid w:val="00A53D2F"/>
    <w:rsid w:val="00A60B0B"/>
    <w:rsid w:val="00A665B1"/>
    <w:rsid w:val="00A71BDD"/>
    <w:rsid w:val="00A71C89"/>
    <w:rsid w:val="00A83A44"/>
    <w:rsid w:val="00A84A6F"/>
    <w:rsid w:val="00A8584A"/>
    <w:rsid w:val="00A87327"/>
    <w:rsid w:val="00A90DF7"/>
    <w:rsid w:val="00AA1D61"/>
    <w:rsid w:val="00AA2187"/>
    <w:rsid w:val="00AB0610"/>
    <w:rsid w:val="00AB600B"/>
    <w:rsid w:val="00AC0AEA"/>
    <w:rsid w:val="00AC360F"/>
    <w:rsid w:val="00AE05D7"/>
    <w:rsid w:val="00AE12BD"/>
    <w:rsid w:val="00AE66D0"/>
    <w:rsid w:val="00AE7DC3"/>
    <w:rsid w:val="00AF150D"/>
    <w:rsid w:val="00AF71B7"/>
    <w:rsid w:val="00B118CC"/>
    <w:rsid w:val="00B12769"/>
    <w:rsid w:val="00B2190C"/>
    <w:rsid w:val="00B22DC3"/>
    <w:rsid w:val="00B26227"/>
    <w:rsid w:val="00B34FA7"/>
    <w:rsid w:val="00B35B3D"/>
    <w:rsid w:val="00B37A5A"/>
    <w:rsid w:val="00B41D3C"/>
    <w:rsid w:val="00B42BD7"/>
    <w:rsid w:val="00B44649"/>
    <w:rsid w:val="00B4551A"/>
    <w:rsid w:val="00B46044"/>
    <w:rsid w:val="00B50E4A"/>
    <w:rsid w:val="00B5170B"/>
    <w:rsid w:val="00B60508"/>
    <w:rsid w:val="00B665BE"/>
    <w:rsid w:val="00B70C3A"/>
    <w:rsid w:val="00B713BE"/>
    <w:rsid w:val="00B76FFA"/>
    <w:rsid w:val="00B9103B"/>
    <w:rsid w:val="00B93487"/>
    <w:rsid w:val="00B95451"/>
    <w:rsid w:val="00BA02F5"/>
    <w:rsid w:val="00BA37AB"/>
    <w:rsid w:val="00BB23F9"/>
    <w:rsid w:val="00BB3163"/>
    <w:rsid w:val="00BB65DC"/>
    <w:rsid w:val="00BC3FDA"/>
    <w:rsid w:val="00BC7363"/>
    <w:rsid w:val="00BD003A"/>
    <w:rsid w:val="00BD0520"/>
    <w:rsid w:val="00BD1B78"/>
    <w:rsid w:val="00BD2D29"/>
    <w:rsid w:val="00BD31E0"/>
    <w:rsid w:val="00BD50C3"/>
    <w:rsid w:val="00BD50E8"/>
    <w:rsid w:val="00BD5261"/>
    <w:rsid w:val="00BE2C3D"/>
    <w:rsid w:val="00BF1B3B"/>
    <w:rsid w:val="00BF5823"/>
    <w:rsid w:val="00C116B4"/>
    <w:rsid w:val="00C17A82"/>
    <w:rsid w:val="00C27824"/>
    <w:rsid w:val="00C333D8"/>
    <w:rsid w:val="00C35F49"/>
    <w:rsid w:val="00C53080"/>
    <w:rsid w:val="00C56904"/>
    <w:rsid w:val="00C57C8D"/>
    <w:rsid w:val="00C62F3A"/>
    <w:rsid w:val="00C63FE7"/>
    <w:rsid w:val="00C80214"/>
    <w:rsid w:val="00C9207B"/>
    <w:rsid w:val="00C97D68"/>
    <w:rsid w:val="00CA25D0"/>
    <w:rsid w:val="00CA783C"/>
    <w:rsid w:val="00CB4B5A"/>
    <w:rsid w:val="00CB5F9D"/>
    <w:rsid w:val="00CD1F76"/>
    <w:rsid w:val="00CD2483"/>
    <w:rsid w:val="00CD46C2"/>
    <w:rsid w:val="00CE08D6"/>
    <w:rsid w:val="00CE250F"/>
    <w:rsid w:val="00CE6E3B"/>
    <w:rsid w:val="00CF4454"/>
    <w:rsid w:val="00CF5CB6"/>
    <w:rsid w:val="00CF64B4"/>
    <w:rsid w:val="00D24C1D"/>
    <w:rsid w:val="00D25300"/>
    <w:rsid w:val="00D42FE6"/>
    <w:rsid w:val="00D43AC7"/>
    <w:rsid w:val="00D44780"/>
    <w:rsid w:val="00D54475"/>
    <w:rsid w:val="00D6072F"/>
    <w:rsid w:val="00D66973"/>
    <w:rsid w:val="00D70AE5"/>
    <w:rsid w:val="00D81991"/>
    <w:rsid w:val="00D8543A"/>
    <w:rsid w:val="00D93784"/>
    <w:rsid w:val="00D95DF0"/>
    <w:rsid w:val="00D9601D"/>
    <w:rsid w:val="00D97318"/>
    <w:rsid w:val="00DA25AC"/>
    <w:rsid w:val="00DA4867"/>
    <w:rsid w:val="00DA51E5"/>
    <w:rsid w:val="00DA7F6C"/>
    <w:rsid w:val="00DB001A"/>
    <w:rsid w:val="00DB283A"/>
    <w:rsid w:val="00DB4E00"/>
    <w:rsid w:val="00DB5B59"/>
    <w:rsid w:val="00DB732F"/>
    <w:rsid w:val="00DC05F3"/>
    <w:rsid w:val="00DD3A43"/>
    <w:rsid w:val="00DE4527"/>
    <w:rsid w:val="00DF017B"/>
    <w:rsid w:val="00DF2377"/>
    <w:rsid w:val="00E2553B"/>
    <w:rsid w:val="00E31B2C"/>
    <w:rsid w:val="00E416F9"/>
    <w:rsid w:val="00E50174"/>
    <w:rsid w:val="00E5202C"/>
    <w:rsid w:val="00E55B54"/>
    <w:rsid w:val="00E57ACE"/>
    <w:rsid w:val="00E6165F"/>
    <w:rsid w:val="00E7103A"/>
    <w:rsid w:val="00E845F0"/>
    <w:rsid w:val="00E84B6F"/>
    <w:rsid w:val="00E978B3"/>
    <w:rsid w:val="00EA0956"/>
    <w:rsid w:val="00EB65CD"/>
    <w:rsid w:val="00EC534A"/>
    <w:rsid w:val="00EC6054"/>
    <w:rsid w:val="00ED362C"/>
    <w:rsid w:val="00ED4695"/>
    <w:rsid w:val="00EE3E7B"/>
    <w:rsid w:val="00EE62E7"/>
    <w:rsid w:val="00EF0C53"/>
    <w:rsid w:val="00F164B6"/>
    <w:rsid w:val="00F16687"/>
    <w:rsid w:val="00F212A5"/>
    <w:rsid w:val="00F3218D"/>
    <w:rsid w:val="00F37DFB"/>
    <w:rsid w:val="00F42D26"/>
    <w:rsid w:val="00F430B8"/>
    <w:rsid w:val="00F60E6F"/>
    <w:rsid w:val="00F6258D"/>
    <w:rsid w:val="00F64CA9"/>
    <w:rsid w:val="00F67BD2"/>
    <w:rsid w:val="00F76724"/>
    <w:rsid w:val="00F85168"/>
    <w:rsid w:val="00F920BF"/>
    <w:rsid w:val="00FA2E91"/>
    <w:rsid w:val="00FA30AA"/>
    <w:rsid w:val="00FA6CB3"/>
    <w:rsid w:val="00FB47DF"/>
    <w:rsid w:val="00FC0A49"/>
    <w:rsid w:val="00FC5986"/>
    <w:rsid w:val="00FC6867"/>
    <w:rsid w:val="00FE4ADE"/>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color w:val="000000"/>
      <w:spacing w:val="50"/>
      <w:w w:val="100"/>
      <w:position w:val="0"/>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p.sso.zit@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p.sso.zit@gmail.com" TargetMode="External"/><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5056-F8A0-491C-881C-62F093A8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6849</Words>
  <Characters>39041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39</cp:revision>
  <cp:lastPrinted>2020-03-13T08:52:00Z</cp:lastPrinted>
  <dcterms:created xsi:type="dcterms:W3CDTF">2020-03-13T08:52:00Z</dcterms:created>
  <dcterms:modified xsi:type="dcterms:W3CDTF">2020-05-27T06:37:00Z</dcterms:modified>
</cp:coreProperties>
</file>