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57E" w:rsidRPr="00CD1F76" w:rsidRDefault="004B057E" w:rsidP="00CD1F76">
      <w:pPr>
        <w:ind w:left="5812"/>
        <w:rPr>
          <w:b/>
        </w:rPr>
      </w:pPr>
      <w:r w:rsidRPr="00CD1F76">
        <w:rPr>
          <w:b/>
        </w:rPr>
        <w:t>ЗАТВЕРДЖЕНО</w:t>
      </w:r>
    </w:p>
    <w:p w:rsidR="004B057E" w:rsidRDefault="004B057E" w:rsidP="00CD1F76">
      <w:pPr>
        <w:ind w:left="5812"/>
      </w:pPr>
      <w:r>
        <w:t xml:space="preserve">Наказ начальника територіального  управління  Служби судової охорони          у Житомирській області </w:t>
      </w:r>
    </w:p>
    <w:p w:rsidR="004B057E" w:rsidRDefault="004B057E" w:rsidP="00CD1F76">
      <w:pPr>
        <w:ind w:left="5812"/>
      </w:pPr>
      <w:r>
        <w:t xml:space="preserve">від </w:t>
      </w:r>
      <w:r w:rsidR="009648F4">
        <w:t>01</w:t>
      </w:r>
      <w:r>
        <w:t>.1</w:t>
      </w:r>
      <w:r w:rsidR="009648F4">
        <w:t>1</w:t>
      </w:r>
      <w:r>
        <w:t xml:space="preserve">.2019 № </w:t>
      </w:r>
      <w:r w:rsidR="009648F4">
        <w:t>16</w:t>
      </w:r>
    </w:p>
    <w:p w:rsidR="004B057E" w:rsidRDefault="004B057E" w:rsidP="005226E0">
      <w:pPr>
        <w:spacing w:line="278" w:lineRule="auto"/>
        <w:jc w:val="center"/>
        <w:rPr>
          <w:b/>
          <w:lang w:eastAsia="en-US"/>
        </w:rPr>
      </w:pPr>
    </w:p>
    <w:p w:rsidR="004B057E" w:rsidRPr="00241238" w:rsidRDefault="004B057E" w:rsidP="00CD1F76">
      <w:pPr>
        <w:jc w:val="center"/>
        <w:rPr>
          <w:b/>
          <w:lang w:eastAsia="en-US"/>
        </w:rPr>
      </w:pPr>
      <w:r w:rsidRPr="00241238">
        <w:rPr>
          <w:b/>
          <w:lang w:eastAsia="en-US"/>
        </w:rPr>
        <w:t>УМОВИ</w:t>
      </w:r>
    </w:p>
    <w:p w:rsidR="004B057E" w:rsidRPr="00241238" w:rsidRDefault="004B057E" w:rsidP="00CD1F76">
      <w:pPr>
        <w:jc w:val="center"/>
        <w:rPr>
          <w:b/>
          <w:lang w:eastAsia="en-US"/>
        </w:rPr>
      </w:pPr>
      <w:r w:rsidRPr="00241238">
        <w:rPr>
          <w:b/>
          <w:lang w:eastAsia="en-US"/>
        </w:rPr>
        <w:t>проведення конкурсу на зайн</w:t>
      </w:r>
      <w:r>
        <w:rPr>
          <w:b/>
          <w:lang w:eastAsia="en-US"/>
        </w:rPr>
        <w:t xml:space="preserve">яття вакантної посади начальника </w:t>
      </w:r>
      <w:r w:rsidR="009648F4">
        <w:rPr>
          <w:b/>
          <w:lang w:eastAsia="en-US"/>
        </w:rPr>
        <w:t>відділу забезпечення безпеки учасників судового процесу</w:t>
      </w:r>
      <w:r>
        <w:rPr>
          <w:b/>
          <w:lang w:eastAsia="en-US"/>
        </w:rPr>
        <w:t xml:space="preserve"> територіального  управління Служби</w:t>
      </w:r>
      <w:r w:rsidRPr="00241238">
        <w:rPr>
          <w:b/>
          <w:lang w:eastAsia="en-US"/>
        </w:rPr>
        <w:t xml:space="preserve"> судової охорони</w:t>
      </w:r>
      <w:r>
        <w:rPr>
          <w:b/>
          <w:lang w:eastAsia="en-US"/>
        </w:rPr>
        <w:t xml:space="preserve"> у Житомирській області</w:t>
      </w:r>
    </w:p>
    <w:p w:rsidR="004B057E" w:rsidRDefault="004B057E" w:rsidP="00CD1F76">
      <w:pPr>
        <w:jc w:val="center"/>
        <w:rPr>
          <w:b/>
        </w:rPr>
      </w:pPr>
    </w:p>
    <w:p w:rsidR="004B057E" w:rsidRDefault="004B057E" w:rsidP="00CD1F76">
      <w:pPr>
        <w:jc w:val="center"/>
        <w:rPr>
          <w:b/>
        </w:rPr>
      </w:pPr>
      <w:r>
        <w:rPr>
          <w:b/>
        </w:rPr>
        <w:t>Загальні умови.</w:t>
      </w:r>
    </w:p>
    <w:p w:rsidR="004B057E" w:rsidRPr="00241238" w:rsidRDefault="004B057E" w:rsidP="00CD1F76">
      <w:pPr>
        <w:ind w:firstLine="851"/>
        <w:jc w:val="both"/>
        <w:rPr>
          <w:b/>
          <w:lang w:val="ru-RU"/>
        </w:rPr>
      </w:pPr>
      <w:r>
        <w:rPr>
          <w:b/>
        </w:rPr>
        <w:t xml:space="preserve">1. Основні повноваження начальника </w:t>
      </w:r>
      <w:r w:rsidR="009648F4">
        <w:rPr>
          <w:b/>
          <w:lang w:eastAsia="en-US"/>
        </w:rPr>
        <w:t>відділу забезпечення безпеки учасників судового процесу</w:t>
      </w:r>
      <w:r>
        <w:rPr>
          <w:b/>
        </w:rPr>
        <w:t xml:space="preserve"> територіального  управління Служби судової охорони у Житомирській області: </w:t>
      </w:r>
    </w:p>
    <w:p w:rsidR="009648F4" w:rsidRDefault="00130054" w:rsidP="009648F4">
      <w:pPr>
        <w:ind w:firstLine="462"/>
        <w:jc w:val="both"/>
      </w:pPr>
      <w:r>
        <w:t>1</w:t>
      </w:r>
      <w:r w:rsidR="009648F4">
        <w:t>) здійснює заходи з організації та контролю за забезпеченням безпеки учасників судового процесу</w:t>
      </w:r>
      <w:r w:rsidR="009648F4">
        <w:rPr>
          <w:noProof/>
        </w:rPr>
        <w:t>;</w:t>
      </w:r>
    </w:p>
    <w:p w:rsidR="009648F4" w:rsidRDefault="009648F4" w:rsidP="009648F4">
      <w:pPr>
        <w:ind w:firstLine="462"/>
        <w:jc w:val="both"/>
        <w:rPr>
          <w:noProof/>
        </w:rPr>
      </w:pPr>
      <w:r>
        <w:rPr>
          <w:noProof/>
        </w:rPr>
        <w:t xml:space="preserve">2) організовує поточну організаційно-виконавчу роботу відділу та забезпечення контролю за роботою; </w:t>
      </w:r>
    </w:p>
    <w:p w:rsidR="009648F4" w:rsidRDefault="009648F4" w:rsidP="009648F4">
      <w:pPr>
        <w:ind w:firstLine="462"/>
        <w:jc w:val="both"/>
      </w:pPr>
      <w:r>
        <w:rPr>
          <w:noProof/>
        </w:rPr>
        <w:t xml:space="preserve">3) </w:t>
      </w:r>
      <w:r>
        <w:t xml:space="preserve">контролює порядок організації та виконання завдань служби особовим складом відділу та  підрозділів  міста та області за напрямком службової діяльності; </w:t>
      </w:r>
    </w:p>
    <w:p w:rsidR="009648F4" w:rsidRDefault="009648F4" w:rsidP="009648F4">
      <w:pPr>
        <w:ind w:firstLine="462"/>
        <w:jc w:val="both"/>
        <w:rPr>
          <w:noProof/>
        </w:rPr>
      </w:pPr>
      <w:r>
        <w:rPr>
          <w:noProof/>
        </w:rPr>
        <w:t xml:space="preserve">4) здійснює контроль за своєчасністю та повнотою подання підпорядкованими </w:t>
      </w:r>
      <w:r>
        <w:t xml:space="preserve"> підрозділами Служби</w:t>
      </w:r>
      <w:r>
        <w:rPr>
          <w:noProof/>
        </w:rPr>
        <w:t xml:space="preserve"> інформації, матеріалів, звітності з питань організації служби по забезпеченню безпеки учасників судового процесу;</w:t>
      </w:r>
    </w:p>
    <w:p w:rsidR="009648F4" w:rsidRDefault="009648F4" w:rsidP="009648F4">
      <w:pPr>
        <w:tabs>
          <w:tab w:val="left" w:pos="266"/>
        </w:tabs>
        <w:ind w:firstLine="462"/>
        <w:jc w:val="both"/>
      </w:pPr>
      <w:r>
        <w:t>5) за дорученням керівництва Служби виконує інші повноваження, які належать до компетенції відділу.</w:t>
      </w:r>
    </w:p>
    <w:p w:rsidR="004B057E" w:rsidRPr="009648F4" w:rsidRDefault="004B057E" w:rsidP="00CD1F76">
      <w:pPr>
        <w:spacing w:before="120" w:after="120"/>
        <w:ind w:firstLine="851"/>
        <w:rPr>
          <w:b/>
        </w:rPr>
      </w:pPr>
      <w:r>
        <w:rPr>
          <w:b/>
        </w:rPr>
        <w:t>2. Умови оплати праці:</w:t>
      </w:r>
    </w:p>
    <w:p w:rsidR="004B057E" w:rsidRPr="009648F4" w:rsidRDefault="004B057E" w:rsidP="00CD1F76">
      <w:pPr>
        <w:ind w:firstLine="851"/>
        <w:jc w:val="both"/>
      </w:pPr>
      <w:r>
        <w:t xml:space="preserve"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10.04.2019 № 7 «Про встановлення посадових окладів співробітникам територіальних підрозділів Служби судової охорони»:  –               </w:t>
      </w:r>
      <w:r w:rsidR="009648F4">
        <w:t>8030</w:t>
      </w:r>
      <w:r>
        <w:t xml:space="preserve"> гривень;</w:t>
      </w:r>
    </w:p>
    <w:p w:rsidR="004B057E" w:rsidRDefault="004B057E" w:rsidP="005226E0">
      <w:pPr>
        <w:spacing w:line="250" w:lineRule="auto"/>
        <w:ind w:firstLine="851"/>
        <w:jc w:val="both"/>
      </w:pPr>
      <w:r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:rsidR="004B057E" w:rsidRPr="00185A9D" w:rsidRDefault="004B057E" w:rsidP="005226E0">
      <w:pPr>
        <w:spacing w:line="250" w:lineRule="auto"/>
        <w:ind w:firstLine="851"/>
        <w:jc w:val="both"/>
      </w:pPr>
    </w:p>
    <w:p w:rsidR="004B057E" w:rsidRPr="00241238" w:rsidRDefault="004B057E" w:rsidP="005226E0">
      <w:pPr>
        <w:spacing w:before="120" w:after="120" w:line="250" w:lineRule="auto"/>
        <w:ind w:firstLine="851"/>
        <w:jc w:val="both"/>
        <w:rPr>
          <w:lang w:val="ru-RU"/>
        </w:rPr>
      </w:pPr>
      <w:r>
        <w:rPr>
          <w:b/>
        </w:rPr>
        <w:lastRenderedPageBreak/>
        <w:t>3. Інформація про строковість чи безстроковість призначення на посаду:</w:t>
      </w:r>
    </w:p>
    <w:p w:rsidR="004B057E" w:rsidRDefault="004B057E" w:rsidP="005226E0">
      <w:pPr>
        <w:spacing w:line="250" w:lineRule="auto"/>
        <w:ind w:firstLine="851"/>
        <w:jc w:val="both"/>
      </w:pPr>
      <w:r>
        <w:t xml:space="preserve"> безстроково. </w:t>
      </w:r>
    </w:p>
    <w:p w:rsidR="004B057E" w:rsidRPr="00241238" w:rsidRDefault="004B057E" w:rsidP="005226E0">
      <w:pPr>
        <w:spacing w:line="250" w:lineRule="auto"/>
        <w:ind w:firstLine="851"/>
        <w:jc w:val="both"/>
        <w:rPr>
          <w:lang w:val="ru-RU"/>
        </w:rPr>
      </w:pPr>
    </w:p>
    <w:p w:rsidR="004B057E" w:rsidRPr="00241238" w:rsidRDefault="004B057E" w:rsidP="005226E0">
      <w:pPr>
        <w:spacing w:before="120" w:after="120" w:line="250" w:lineRule="auto"/>
        <w:ind w:firstLine="851"/>
        <w:jc w:val="both"/>
        <w:rPr>
          <w:lang w:val="ru-RU"/>
        </w:rPr>
      </w:pPr>
      <w:r>
        <w:rPr>
          <w:b/>
        </w:rPr>
        <w:t>4. Перелік документів, необхідних для участі в конкурсі, та строк їх подання:</w:t>
      </w:r>
    </w:p>
    <w:p w:rsidR="004B057E" w:rsidRPr="00241238" w:rsidRDefault="004B057E" w:rsidP="005226E0">
      <w:pPr>
        <w:spacing w:line="250" w:lineRule="auto"/>
        <w:ind w:firstLine="851"/>
        <w:jc w:val="both"/>
        <w:rPr>
          <w:lang w:val="ru-RU"/>
        </w:rPr>
      </w:pPr>
      <w:r>
        <w:t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</w:t>
      </w:r>
      <w:r w:rsidR="002F423C">
        <w:t xml:space="preserve"> (</w:t>
      </w:r>
      <w:r w:rsidR="006E338B">
        <w:t>згідно з додатком</w:t>
      </w:r>
      <w:r w:rsidR="002F423C">
        <w:t>)</w:t>
      </w:r>
      <w:r>
        <w:t xml:space="preserve">; </w:t>
      </w:r>
    </w:p>
    <w:p w:rsidR="004B057E" w:rsidRPr="00241238" w:rsidRDefault="004B057E" w:rsidP="005226E0">
      <w:pPr>
        <w:spacing w:line="250" w:lineRule="auto"/>
        <w:ind w:firstLine="851"/>
        <w:jc w:val="both"/>
        <w:rPr>
          <w:lang w:val="ru-RU"/>
        </w:rPr>
      </w:pPr>
      <w:r>
        <w:t>2) копія паспорта громадянина України</w:t>
      </w:r>
      <w:r w:rsidR="009648F4">
        <w:t xml:space="preserve"> та ідентифікаційного коду</w:t>
      </w:r>
      <w:r>
        <w:t xml:space="preserve">; </w:t>
      </w:r>
    </w:p>
    <w:p w:rsidR="004B057E" w:rsidRPr="00241238" w:rsidRDefault="004B057E" w:rsidP="005226E0">
      <w:pPr>
        <w:spacing w:line="250" w:lineRule="auto"/>
        <w:ind w:firstLine="851"/>
        <w:jc w:val="both"/>
        <w:rPr>
          <w:lang w:val="ru-RU"/>
        </w:rPr>
      </w:pPr>
      <w:r>
        <w:t xml:space="preserve">3) копії  документів про освіту; </w:t>
      </w:r>
    </w:p>
    <w:p w:rsidR="004B057E" w:rsidRDefault="004B057E" w:rsidP="005226E0">
      <w:pPr>
        <w:spacing w:line="250" w:lineRule="auto"/>
        <w:ind w:firstLine="851"/>
        <w:jc w:val="both"/>
      </w:pPr>
      <w:r>
        <w:t>4) заповнена особова картка, визначеного зразка</w:t>
      </w:r>
      <w:r w:rsidR="008D572D">
        <w:t xml:space="preserve"> (</w:t>
      </w:r>
      <w:r w:rsidR="0048574C">
        <w:t>форма П-2</w:t>
      </w:r>
      <w:r w:rsidR="008D572D">
        <w:t>)</w:t>
      </w:r>
      <w:r>
        <w:t>;</w:t>
      </w:r>
    </w:p>
    <w:p w:rsidR="004B057E" w:rsidRDefault="004B057E" w:rsidP="005226E0">
      <w:pPr>
        <w:spacing w:line="250" w:lineRule="auto"/>
        <w:ind w:firstLine="851"/>
        <w:jc w:val="both"/>
      </w:pPr>
      <w:r>
        <w:t>5) автобіографія</w:t>
      </w:r>
      <w:r w:rsidR="008D572D">
        <w:t xml:space="preserve"> (</w:t>
      </w:r>
      <w:r w:rsidR="006E338B">
        <w:t>згідно з додатком</w:t>
      </w:r>
      <w:r w:rsidR="008D572D">
        <w:t>)</w:t>
      </w:r>
      <w:r>
        <w:t>;</w:t>
      </w:r>
    </w:p>
    <w:p w:rsidR="004B057E" w:rsidRPr="00241238" w:rsidRDefault="004B057E" w:rsidP="005226E0">
      <w:pPr>
        <w:spacing w:line="250" w:lineRule="auto"/>
        <w:ind w:firstLine="851"/>
        <w:jc w:val="both"/>
        <w:rPr>
          <w:lang w:val="ru-RU"/>
        </w:rPr>
      </w:pPr>
      <w:r>
        <w:t>6) фотокартка розміром 30х40 мм;</w:t>
      </w:r>
    </w:p>
    <w:p w:rsidR="004B057E" w:rsidRPr="00241238" w:rsidRDefault="004B057E" w:rsidP="005226E0">
      <w:pPr>
        <w:spacing w:line="250" w:lineRule="auto"/>
        <w:ind w:firstLine="851"/>
        <w:jc w:val="both"/>
        <w:rPr>
          <w:lang w:val="ru-RU"/>
        </w:rPr>
      </w:pPr>
      <w:r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4B057E" w:rsidRPr="00241238" w:rsidRDefault="004B057E" w:rsidP="005226E0">
      <w:pPr>
        <w:spacing w:line="250" w:lineRule="auto"/>
        <w:ind w:firstLine="851"/>
        <w:jc w:val="both"/>
        <w:rPr>
          <w:lang w:val="ru-RU"/>
        </w:rPr>
      </w:pPr>
      <w:r>
        <w:t xml:space="preserve">8) копія трудової книжки (за наявності); </w:t>
      </w:r>
    </w:p>
    <w:p w:rsidR="008D572D" w:rsidRPr="008D572D" w:rsidRDefault="004B057E" w:rsidP="005226E0">
      <w:pPr>
        <w:spacing w:line="250" w:lineRule="auto"/>
        <w:ind w:firstLine="851"/>
        <w:jc w:val="both"/>
      </w:pPr>
      <w:r>
        <w:t>9) медична довідка про стан здоров</w:t>
      </w:r>
      <w:r w:rsidR="008D572D">
        <w:t xml:space="preserve">’я із зазначенням відсутності </w:t>
      </w:r>
      <w:r w:rsidR="008D572D" w:rsidRPr="008D572D">
        <w:t>протипоказань до фізичних навантажень</w:t>
      </w:r>
      <w:r w:rsidR="008D572D">
        <w:t>;</w:t>
      </w:r>
    </w:p>
    <w:p w:rsidR="004B057E" w:rsidRPr="008D572D" w:rsidRDefault="008D572D" w:rsidP="005226E0">
      <w:pPr>
        <w:spacing w:line="250" w:lineRule="auto"/>
        <w:ind w:firstLine="851"/>
        <w:jc w:val="both"/>
        <w:rPr>
          <w:lang w:val="ru-RU"/>
        </w:rPr>
      </w:pPr>
      <w:r w:rsidRPr="008D572D">
        <w:t>10) копії сертифікату про проходження профілактичного наркологічного огляду та медичної довідки про проходження обов’язкових попереднього та періодичного психіатричних оглядів</w:t>
      </w:r>
      <w:r w:rsidR="004B057E" w:rsidRPr="008D572D">
        <w:t>;</w:t>
      </w:r>
    </w:p>
    <w:p w:rsidR="004B057E" w:rsidRPr="00241238" w:rsidRDefault="004B057E" w:rsidP="00CD1F76">
      <w:pPr>
        <w:ind w:firstLine="851"/>
        <w:jc w:val="both"/>
        <w:rPr>
          <w:lang w:val="ru-RU"/>
        </w:rPr>
      </w:pPr>
      <w:r w:rsidRPr="008D572D">
        <w:t>1</w:t>
      </w:r>
      <w:r w:rsidR="008D572D">
        <w:t>1</w:t>
      </w:r>
      <w:r w:rsidRPr="008D572D">
        <w:t>) копія військового квитка або посвідчення особи військовослужбовця</w:t>
      </w:r>
      <w:r>
        <w:t xml:space="preserve"> (для військовозобов’язаних або військовослужбовців). </w:t>
      </w:r>
    </w:p>
    <w:p w:rsidR="004B057E" w:rsidRPr="00241238" w:rsidRDefault="004B057E" w:rsidP="00CD1F76">
      <w:pPr>
        <w:ind w:firstLine="851"/>
        <w:jc w:val="both"/>
        <w:rPr>
          <w:lang w:val="ru-RU"/>
        </w:rPr>
      </w:pPr>
      <w:r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:rsidR="004B057E" w:rsidRPr="002F423C" w:rsidRDefault="004B057E" w:rsidP="00CD1F76">
      <w:pPr>
        <w:ind w:firstLine="773"/>
        <w:jc w:val="both"/>
        <w:rPr>
          <w:spacing w:val="-8"/>
        </w:rPr>
      </w:pPr>
      <w:r w:rsidRPr="002F423C">
        <w:rPr>
          <w:spacing w:val="-8"/>
        </w:rPr>
        <w:t xml:space="preserve">Документи приймаються </w:t>
      </w:r>
      <w:r w:rsidRPr="002F423C">
        <w:rPr>
          <w:b/>
          <w:spacing w:val="-8"/>
        </w:rPr>
        <w:t xml:space="preserve">з </w:t>
      </w:r>
      <w:r w:rsidR="008D572D" w:rsidRPr="002F423C">
        <w:rPr>
          <w:b/>
          <w:spacing w:val="-8"/>
        </w:rPr>
        <w:t>01</w:t>
      </w:r>
      <w:r w:rsidRPr="002F423C">
        <w:rPr>
          <w:b/>
          <w:spacing w:val="-8"/>
          <w:lang w:val="ru-RU"/>
        </w:rPr>
        <w:t xml:space="preserve"> </w:t>
      </w:r>
      <w:r w:rsidR="008D572D" w:rsidRPr="002F423C">
        <w:rPr>
          <w:b/>
          <w:spacing w:val="-8"/>
        </w:rPr>
        <w:t>листопада</w:t>
      </w:r>
      <w:r w:rsidRPr="002F423C">
        <w:rPr>
          <w:b/>
          <w:spacing w:val="-8"/>
        </w:rPr>
        <w:t xml:space="preserve">  до 18 години 00 хвилин</w:t>
      </w:r>
      <w:r w:rsidR="002F423C">
        <w:rPr>
          <w:b/>
          <w:spacing w:val="-8"/>
        </w:rPr>
        <w:t xml:space="preserve">  </w:t>
      </w:r>
      <w:r w:rsidR="00A054AE">
        <w:rPr>
          <w:b/>
          <w:spacing w:val="-8"/>
        </w:rPr>
        <w:t xml:space="preserve">                   </w:t>
      </w:r>
      <w:r w:rsidR="002F423C">
        <w:rPr>
          <w:b/>
          <w:spacing w:val="-8"/>
        </w:rPr>
        <w:t xml:space="preserve">           </w:t>
      </w:r>
      <w:r w:rsidRPr="002F423C">
        <w:rPr>
          <w:b/>
          <w:spacing w:val="-8"/>
        </w:rPr>
        <w:t xml:space="preserve"> </w:t>
      </w:r>
      <w:r w:rsidR="008D572D" w:rsidRPr="002F423C">
        <w:rPr>
          <w:b/>
          <w:spacing w:val="-8"/>
          <w:lang w:val="ru-RU"/>
        </w:rPr>
        <w:t>11</w:t>
      </w:r>
      <w:r w:rsidRPr="002F423C">
        <w:rPr>
          <w:b/>
          <w:spacing w:val="-8"/>
          <w:lang w:val="ru-RU"/>
        </w:rPr>
        <w:t xml:space="preserve"> </w:t>
      </w:r>
      <w:r w:rsidR="008D572D" w:rsidRPr="002F423C">
        <w:rPr>
          <w:b/>
          <w:spacing w:val="-8"/>
        </w:rPr>
        <w:t>листопада</w:t>
      </w:r>
      <w:r w:rsidRPr="002F423C">
        <w:rPr>
          <w:b/>
          <w:spacing w:val="-8"/>
        </w:rPr>
        <w:t xml:space="preserve"> 2019 р</w:t>
      </w:r>
      <w:r w:rsidR="002F423C">
        <w:rPr>
          <w:b/>
          <w:spacing w:val="-8"/>
        </w:rPr>
        <w:t>.</w:t>
      </w:r>
      <w:r w:rsidRPr="002F423C">
        <w:rPr>
          <w:b/>
          <w:spacing w:val="-8"/>
        </w:rPr>
        <w:t xml:space="preserve"> за адресою: </w:t>
      </w:r>
      <w:r w:rsidRPr="002F423C">
        <w:rPr>
          <w:b/>
          <w:spacing w:val="-8"/>
          <w:lang w:val="ru-RU"/>
        </w:rPr>
        <w:t>м</w:t>
      </w:r>
      <w:r w:rsidRPr="002F423C">
        <w:rPr>
          <w:b/>
          <w:spacing w:val="-8"/>
        </w:rPr>
        <w:t>. Житомир, вул. Бориса Лятошинського, 5.</w:t>
      </w:r>
    </w:p>
    <w:p w:rsidR="004B057E" w:rsidRPr="00EE62E7" w:rsidRDefault="004B057E" w:rsidP="00CD1F76">
      <w:pPr>
        <w:ind w:firstLine="851"/>
        <w:jc w:val="both"/>
      </w:pPr>
      <w:r>
        <w:t xml:space="preserve">На </w:t>
      </w:r>
      <w:r w:rsidR="002F423C">
        <w:t>зазначену вище посаду</w:t>
      </w:r>
      <w:r>
        <w:t xml:space="preserve">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:rsidR="004B057E" w:rsidRPr="00241238" w:rsidRDefault="004B057E" w:rsidP="00CD1F76">
      <w:pPr>
        <w:spacing w:before="120" w:after="120"/>
        <w:ind w:firstLine="851"/>
        <w:jc w:val="both"/>
        <w:rPr>
          <w:lang w:val="ru-RU"/>
        </w:rPr>
      </w:pPr>
      <w:r>
        <w:rPr>
          <w:b/>
        </w:rPr>
        <w:t xml:space="preserve">5. Місце, дата та час початку проведення конкурсу: </w:t>
      </w:r>
    </w:p>
    <w:p w:rsidR="004B057E" w:rsidRPr="002F423C" w:rsidRDefault="004B057E" w:rsidP="00CD1F76">
      <w:pPr>
        <w:ind w:firstLine="851"/>
        <w:jc w:val="both"/>
        <w:rPr>
          <w:spacing w:val="-6"/>
        </w:rPr>
      </w:pPr>
      <w:r w:rsidRPr="002F423C">
        <w:rPr>
          <w:spacing w:val="-6"/>
          <w:lang w:val="ru-RU"/>
        </w:rPr>
        <w:t>м</w:t>
      </w:r>
      <w:r w:rsidRPr="002F423C">
        <w:rPr>
          <w:spacing w:val="-6"/>
        </w:rPr>
        <w:t xml:space="preserve">. Житомир, вул. Бориса Лятошинського, 5, територіальне управління Служби судової охорони у Житомирській області з </w:t>
      </w:r>
      <w:r w:rsidR="002F423C" w:rsidRPr="002F423C">
        <w:rPr>
          <w:spacing w:val="-6"/>
        </w:rPr>
        <w:t>10</w:t>
      </w:r>
      <w:r w:rsidRPr="002F423C">
        <w:rPr>
          <w:spacing w:val="-6"/>
        </w:rPr>
        <w:t>.</w:t>
      </w:r>
      <w:r w:rsidR="002F423C" w:rsidRPr="002F423C">
        <w:rPr>
          <w:spacing w:val="-6"/>
        </w:rPr>
        <w:t>00</w:t>
      </w:r>
      <w:r w:rsidRPr="002F423C">
        <w:rPr>
          <w:spacing w:val="-6"/>
        </w:rPr>
        <w:t xml:space="preserve"> </w:t>
      </w:r>
      <w:r w:rsidR="002F423C" w:rsidRPr="002F423C">
        <w:rPr>
          <w:spacing w:val="-6"/>
        </w:rPr>
        <w:t>14</w:t>
      </w:r>
      <w:r w:rsidRPr="002F423C">
        <w:rPr>
          <w:spacing w:val="-6"/>
        </w:rPr>
        <w:t xml:space="preserve"> листопада 2019 р.</w:t>
      </w:r>
    </w:p>
    <w:p w:rsidR="004B057E" w:rsidRPr="00241238" w:rsidRDefault="004B057E" w:rsidP="00CD1F76">
      <w:pPr>
        <w:spacing w:before="120" w:after="120"/>
        <w:ind w:firstLine="851"/>
        <w:jc w:val="both"/>
        <w:rPr>
          <w:lang w:val="ru-RU"/>
        </w:rPr>
      </w:pPr>
      <w:r>
        <w:rPr>
          <w:b/>
        </w:rPr>
        <w:lastRenderedPageBreak/>
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</w:r>
    </w:p>
    <w:p w:rsidR="00A054AE" w:rsidRPr="00A054AE" w:rsidRDefault="00A054AE" w:rsidP="00A054AE">
      <w:pPr>
        <w:ind w:firstLine="851"/>
        <w:rPr>
          <w:spacing w:val="-4"/>
        </w:rPr>
      </w:pPr>
      <w:r w:rsidRPr="00A054AE">
        <w:rPr>
          <w:spacing w:val="-4"/>
        </w:rPr>
        <w:t xml:space="preserve">Ходацький Володимир Михайлович, </w:t>
      </w:r>
      <w:r w:rsidRPr="00A054AE">
        <w:rPr>
          <w:spacing w:val="-4"/>
          <w:lang w:val="ru-RU"/>
        </w:rPr>
        <w:t>0632605113</w:t>
      </w:r>
      <w:r w:rsidRPr="00A054AE">
        <w:rPr>
          <w:spacing w:val="-4"/>
        </w:rPr>
        <w:t xml:space="preserve">, </w:t>
      </w:r>
      <w:hyperlink r:id="rId8" w:history="1">
        <w:r w:rsidRPr="00A054AE">
          <w:rPr>
            <w:rStyle w:val="a8"/>
            <w:b/>
            <w:spacing w:val="-4"/>
            <w:lang w:val="en-US"/>
          </w:rPr>
          <w:t>vrp</w:t>
        </w:r>
        <w:r w:rsidRPr="00A054AE">
          <w:rPr>
            <w:rStyle w:val="a8"/>
            <w:b/>
            <w:spacing w:val="-4"/>
            <w:lang w:val="ru-RU"/>
          </w:rPr>
          <w:t>.</w:t>
        </w:r>
        <w:r w:rsidRPr="00A054AE">
          <w:rPr>
            <w:rStyle w:val="a8"/>
            <w:b/>
            <w:spacing w:val="-4"/>
            <w:lang w:val="en-US"/>
          </w:rPr>
          <w:t>sso</w:t>
        </w:r>
        <w:r w:rsidRPr="00A054AE">
          <w:rPr>
            <w:rStyle w:val="a8"/>
            <w:b/>
            <w:spacing w:val="-4"/>
            <w:lang w:val="ru-RU"/>
          </w:rPr>
          <w:t>.</w:t>
        </w:r>
        <w:r w:rsidRPr="00A054AE">
          <w:rPr>
            <w:rStyle w:val="a8"/>
            <w:b/>
            <w:spacing w:val="-4"/>
            <w:lang w:val="en-US"/>
          </w:rPr>
          <w:t>zit</w:t>
        </w:r>
        <w:r w:rsidRPr="00A054AE">
          <w:rPr>
            <w:rStyle w:val="a8"/>
            <w:b/>
            <w:spacing w:val="-4"/>
          </w:rPr>
          <w:t>@</w:t>
        </w:r>
        <w:r w:rsidRPr="00A054AE">
          <w:rPr>
            <w:rStyle w:val="a8"/>
            <w:b/>
            <w:spacing w:val="-4"/>
            <w:lang w:val="en-US"/>
          </w:rPr>
          <w:t>gmail</w:t>
        </w:r>
        <w:r w:rsidRPr="00A054AE">
          <w:rPr>
            <w:rStyle w:val="a8"/>
            <w:b/>
            <w:spacing w:val="-4"/>
            <w:lang w:val="ru-RU"/>
          </w:rPr>
          <w:t>.</w:t>
        </w:r>
        <w:r w:rsidRPr="00A054AE">
          <w:rPr>
            <w:rStyle w:val="a8"/>
            <w:b/>
            <w:spacing w:val="-4"/>
            <w:lang w:val="en-US"/>
          </w:rPr>
          <w:t>com</w:t>
        </w:r>
      </w:hyperlink>
    </w:p>
    <w:p w:rsidR="004B057E" w:rsidRPr="005A6E85" w:rsidRDefault="004B057E" w:rsidP="00CD1F76">
      <w:pPr>
        <w:spacing w:before="240" w:after="240"/>
        <w:ind w:firstLine="851"/>
        <w:jc w:val="center"/>
        <w:rPr>
          <w:b/>
          <w:lang w:val="ru-RU"/>
        </w:rPr>
      </w:pPr>
      <w:r>
        <w:rPr>
          <w:b/>
        </w:rPr>
        <w:t>Квалі</w:t>
      </w:r>
      <w:r>
        <w:t>ф</w:t>
      </w:r>
      <w:r>
        <w:rPr>
          <w:b/>
        </w:rPr>
        <w:t>ікаційні вимоги.</w:t>
      </w:r>
    </w:p>
    <w:tbl>
      <w:tblPr>
        <w:tblW w:w="9997" w:type="dxa"/>
        <w:tblLook w:val="00A0"/>
      </w:tblPr>
      <w:tblGrid>
        <w:gridCol w:w="3936"/>
        <w:gridCol w:w="6061"/>
      </w:tblGrid>
      <w:tr w:rsidR="004B057E" w:rsidRPr="00241238" w:rsidTr="00CD1F76">
        <w:tc>
          <w:tcPr>
            <w:tcW w:w="3936" w:type="dxa"/>
          </w:tcPr>
          <w:p w:rsidR="004B057E" w:rsidRDefault="004B057E" w:rsidP="00CD1F76">
            <w:pPr>
              <w:jc w:val="both"/>
            </w:pPr>
            <w:r>
              <w:t>1. Освіта</w:t>
            </w:r>
          </w:p>
        </w:tc>
        <w:tc>
          <w:tcPr>
            <w:tcW w:w="6061" w:type="dxa"/>
          </w:tcPr>
          <w:p w:rsidR="004B057E" w:rsidRPr="00837952" w:rsidRDefault="004B057E" w:rsidP="00CD1F76">
            <w:pPr>
              <w:jc w:val="both"/>
            </w:pPr>
            <w:r w:rsidRPr="00837952">
              <w:t xml:space="preserve">вища освіта у галузі знань: «Право», «Освіта»,  «Соціальні та поведінкові науки»; ступінь вищої освіти – магістр*. </w:t>
            </w:r>
          </w:p>
          <w:p w:rsidR="004B057E" w:rsidRPr="00837952" w:rsidRDefault="004B057E" w:rsidP="00CD1F76">
            <w:pPr>
              <w:jc w:val="both"/>
            </w:pPr>
          </w:p>
        </w:tc>
      </w:tr>
      <w:tr w:rsidR="004B057E" w:rsidRPr="00241238" w:rsidTr="00CD1F76">
        <w:tc>
          <w:tcPr>
            <w:tcW w:w="3936" w:type="dxa"/>
          </w:tcPr>
          <w:p w:rsidR="004B057E" w:rsidRDefault="004B057E" w:rsidP="00CD1F76">
            <w:pPr>
              <w:jc w:val="both"/>
              <w:rPr>
                <w:lang w:val="en-US"/>
              </w:rPr>
            </w:pPr>
            <w:r>
              <w:t>2. Досвід роботи</w:t>
            </w:r>
          </w:p>
        </w:tc>
        <w:tc>
          <w:tcPr>
            <w:tcW w:w="6061" w:type="dxa"/>
          </w:tcPr>
          <w:p w:rsidR="004B057E" w:rsidRPr="00E5202C" w:rsidRDefault="00837952" w:rsidP="00CD1F76">
            <w:pPr>
              <w:jc w:val="both"/>
              <w:rPr>
                <w:color w:val="FF0000"/>
                <w:lang w:val="ru-RU"/>
              </w:rPr>
            </w:pPr>
            <w:r w:rsidRPr="00185A9D">
              <w:t>мати стаж роботи в Збройних Силах, правоохоронних органах</w:t>
            </w:r>
            <w:r>
              <w:t>,</w:t>
            </w:r>
            <w:r w:rsidRPr="00185A9D">
              <w:t xml:space="preserve"> </w:t>
            </w:r>
            <w:r>
              <w:t xml:space="preserve">інших </w:t>
            </w:r>
            <w:r w:rsidRPr="00185A9D">
              <w:t>військових формуваннях або</w:t>
            </w:r>
            <w:r>
              <w:t xml:space="preserve"> в органах</w:t>
            </w:r>
            <w:r w:rsidR="00482772">
              <w:t xml:space="preserve"> виконавчої влади </w:t>
            </w:r>
            <w:r>
              <w:t xml:space="preserve"> </w:t>
            </w:r>
            <w:r w:rsidR="00482772">
              <w:t>та інших державних органах</w:t>
            </w:r>
            <w:r w:rsidRPr="00185A9D">
              <w:t xml:space="preserve"> не менше </w:t>
            </w:r>
            <w:r w:rsidR="00CE08D6">
              <w:t>7</w:t>
            </w:r>
            <w:r w:rsidRPr="00185A9D">
              <w:t xml:space="preserve"> років</w:t>
            </w:r>
            <w:r w:rsidRPr="007B0DD9">
              <w:t>.</w:t>
            </w:r>
          </w:p>
          <w:p w:rsidR="004B057E" w:rsidRPr="00E5202C" w:rsidRDefault="004B057E" w:rsidP="00CD1F76">
            <w:pPr>
              <w:jc w:val="both"/>
              <w:rPr>
                <w:color w:val="FF0000"/>
              </w:rPr>
            </w:pPr>
          </w:p>
        </w:tc>
      </w:tr>
      <w:tr w:rsidR="004B057E" w:rsidTr="00CD1F76">
        <w:tc>
          <w:tcPr>
            <w:tcW w:w="3936" w:type="dxa"/>
          </w:tcPr>
          <w:p w:rsidR="004B057E" w:rsidRDefault="004B057E" w:rsidP="00CD1F76">
            <w:pPr>
              <w:jc w:val="both"/>
            </w:pPr>
            <w:r>
              <w:t>3. Володіння державною</w:t>
            </w:r>
          </w:p>
          <w:p w:rsidR="004B057E" w:rsidRDefault="004B057E" w:rsidP="00CD1F76">
            <w:pPr>
              <w:jc w:val="both"/>
            </w:pPr>
            <w:r>
              <w:t xml:space="preserve"> мовою</w:t>
            </w:r>
          </w:p>
        </w:tc>
        <w:tc>
          <w:tcPr>
            <w:tcW w:w="6061" w:type="dxa"/>
          </w:tcPr>
          <w:p w:rsidR="004B057E" w:rsidRDefault="004B057E" w:rsidP="00CD1F76">
            <w:pPr>
              <w:jc w:val="both"/>
            </w:pPr>
            <w:r>
              <w:t>вільне володіння державною мовою.</w:t>
            </w:r>
          </w:p>
        </w:tc>
      </w:tr>
    </w:tbl>
    <w:p w:rsidR="004B057E" w:rsidRDefault="004B057E" w:rsidP="00CD1F76">
      <w:pPr>
        <w:spacing w:before="240" w:after="240"/>
        <w:ind w:firstLine="851"/>
        <w:jc w:val="center"/>
        <w:rPr>
          <w:b/>
          <w:lang w:val="en-US"/>
        </w:rPr>
      </w:pPr>
      <w:r>
        <w:rPr>
          <w:b/>
        </w:rPr>
        <w:t>Вимоги до компетентності.</w:t>
      </w:r>
    </w:p>
    <w:tbl>
      <w:tblPr>
        <w:tblW w:w="0" w:type="auto"/>
        <w:tblLook w:val="00A0"/>
      </w:tblPr>
      <w:tblGrid>
        <w:gridCol w:w="3936"/>
        <w:gridCol w:w="5919"/>
      </w:tblGrid>
      <w:tr w:rsidR="004B057E" w:rsidTr="00CD1F76">
        <w:tc>
          <w:tcPr>
            <w:tcW w:w="3936" w:type="dxa"/>
          </w:tcPr>
          <w:p w:rsidR="004B057E" w:rsidRDefault="004B057E" w:rsidP="00CD1F76">
            <w:pPr>
              <w:jc w:val="both"/>
            </w:pPr>
            <w:r>
              <w:t>1. Наявність лідерських якостей</w:t>
            </w:r>
          </w:p>
        </w:tc>
        <w:tc>
          <w:tcPr>
            <w:tcW w:w="5919" w:type="dxa"/>
          </w:tcPr>
          <w:p w:rsidR="004B057E" w:rsidRPr="00241238" w:rsidRDefault="004B057E" w:rsidP="00CD1F76">
            <w:pPr>
              <w:jc w:val="both"/>
              <w:rPr>
                <w:lang w:val="ru-RU"/>
              </w:rPr>
            </w:pPr>
            <w:r>
              <w:t>встановлення цілей, пріоритетів та орієнтирів;</w:t>
            </w:r>
          </w:p>
          <w:p w:rsidR="004B057E" w:rsidRDefault="004B057E" w:rsidP="00CD1F76">
            <w:pPr>
              <w:jc w:val="both"/>
              <w:rPr>
                <w:lang w:val="ru-RU"/>
              </w:rPr>
            </w:pPr>
            <w:r>
              <w:t>стратегічне планування;</w:t>
            </w:r>
          </w:p>
          <w:p w:rsidR="004B057E" w:rsidRDefault="004B057E" w:rsidP="00CD1F76">
            <w:pPr>
              <w:jc w:val="both"/>
            </w:pPr>
            <w:r>
              <w:t>багатофункціональність;</w:t>
            </w:r>
          </w:p>
          <w:p w:rsidR="004B057E" w:rsidRDefault="004B057E" w:rsidP="00CD1F76">
            <w:pPr>
              <w:jc w:val="both"/>
            </w:pPr>
            <w:r>
              <w:t>ведення ділових переговорів;</w:t>
            </w:r>
          </w:p>
          <w:p w:rsidR="004B057E" w:rsidRDefault="004B057E" w:rsidP="00CD1F76">
            <w:pPr>
              <w:jc w:val="both"/>
            </w:pPr>
            <w:r>
              <w:t xml:space="preserve">досягнення кінцевих результатів. </w:t>
            </w:r>
          </w:p>
          <w:p w:rsidR="004B057E" w:rsidRDefault="004B057E" w:rsidP="00CD1F76">
            <w:pPr>
              <w:jc w:val="both"/>
              <w:rPr>
                <w:lang w:val="en-US"/>
              </w:rPr>
            </w:pPr>
          </w:p>
        </w:tc>
      </w:tr>
      <w:tr w:rsidR="004B057E" w:rsidRPr="00241238" w:rsidTr="00CD1F76">
        <w:tc>
          <w:tcPr>
            <w:tcW w:w="3936" w:type="dxa"/>
          </w:tcPr>
          <w:p w:rsidR="004B057E" w:rsidRDefault="004B057E" w:rsidP="00CD1F76">
            <w:pPr>
              <w:jc w:val="both"/>
            </w:pPr>
            <w:r>
              <w:t>2. Вміння приймати ефективні рішення</w:t>
            </w:r>
          </w:p>
        </w:tc>
        <w:tc>
          <w:tcPr>
            <w:tcW w:w="5919" w:type="dxa"/>
          </w:tcPr>
          <w:p w:rsidR="004B057E" w:rsidRDefault="004B057E" w:rsidP="00CD1F76">
            <w:pPr>
              <w:jc w:val="both"/>
            </w:pPr>
            <w:r>
              <w:t>здатність швидко приймати рішення та діяти в екстремальних ситуаціях.</w:t>
            </w:r>
          </w:p>
          <w:p w:rsidR="004B057E" w:rsidRDefault="004B057E" w:rsidP="00CD1F76">
            <w:pPr>
              <w:jc w:val="both"/>
            </w:pPr>
          </w:p>
        </w:tc>
      </w:tr>
      <w:tr w:rsidR="004B057E" w:rsidRPr="00241238" w:rsidTr="00CD1F76">
        <w:tc>
          <w:tcPr>
            <w:tcW w:w="3936" w:type="dxa"/>
          </w:tcPr>
          <w:p w:rsidR="004B057E" w:rsidRDefault="004B057E" w:rsidP="00CD1F76">
            <w:pPr>
              <w:jc w:val="both"/>
            </w:pPr>
            <w:r>
              <w:t>3. Аналітичні здібності</w:t>
            </w:r>
          </w:p>
        </w:tc>
        <w:tc>
          <w:tcPr>
            <w:tcW w:w="5919" w:type="dxa"/>
          </w:tcPr>
          <w:p w:rsidR="004B057E" w:rsidRDefault="004B057E" w:rsidP="00CD1F76">
            <w:pPr>
              <w:jc w:val="both"/>
            </w:pPr>
            <w:r>
              <w:t>здатність систематизувати, узагальнювати інформацію; гнучкість; проникливість.</w:t>
            </w:r>
          </w:p>
          <w:p w:rsidR="004B057E" w:rsidRDefault="004B057E" w:rsidP="00CD1F76">
            <w:pPr>
              <w:jc w:val="both"/>
            </w:pPr>
          </w:p>
        </w:tc>
      </w:tr>
      <w:tr w:rsidR="004B057E" w:rsidTr="00CD1F76">
        <w:tc>
          <w:tcPr>
            <w:tcW w:w="3936" w:type="dxa"/>
          </w:tcPr>
          <w:p w:rsidR="004B057E" w:rsidRDefault="004B057E" w:rsidP="00CD1F76">
            <w:pPr>
              <w:jc w:val="both"/>
            </w:pPr>
            <w:r>
              <w:t>4. Управління організацією та персоналом</w:t>
            </w:r>
          </w:p>
        </w:tc>
        <w:tc>
          <w:tcPr>
            <w:tcW w:w="5919" w:type="dxa"/>
          </w:tcPr>
          <w:p w:rsidR="004B057E" w:rsidRDefault="004B057E" w:rsidP="00CD1F76">
            <w:pPr>
              <w:jc w:val="both"/>
            </w:pPr>
            <w:r>
              <w:t xml:space="preserve">організація роботи та контроль; </w:t>
            </w:r>
          </w:p>
          <w:p w:rsidR="004B057E" w:rsidRDefault="004B057E" w:rsidP="00CD1F76">
            <w:pPr>
              <w:jc w:val="both"/>
            </w:pPr>
            <w:r>
              <w:t xml:space="preserve">управління людськими ресурсами; </w:t>
            </w:r>
          </w:p>
          <w:p w:rsidR="004B057E" w:rsidRDefault="004B057E" w:rsidP="00CD1F76">
            <w:pPr>
              <w:jc w:val="both"/>
            </w:pPr>
            <w:r>
              <w:t>вміння мотивувати підлеглих працівників.</w:t>
            </w:r>
          </w:p>
          <w:p w:rsidR="004B057E" w:rsidRDefault="004B057E" w:rsidP="00CD1F76">
            <w:pPr>
              <w:jc w:val="both"/>
            </w:pPr>
          </w:p>
        </w:tc>
      </w:tr>
      <w:tr w:rsidR="004B057E" w:rsidRPr="00241238" w:rsidTr="00CD1F76">
        <w:tc>
          <w:tcPr>
            <w:tcW w:w="3936" w:type="dxa"/>
          </w:tcPr>
          <w:p w:rsidR="004B057E" w:rsidRDefault="004B057E" w:rsidP="00CD1F76">
            <w:pPr>
              <w:jc w:val="both"/>
            </w:pPr>
            <w:r>
              <w:t>5. Особистісні компетенції</w:t>
            </w:r>
          </w:p>
        </w:tc>
        <w:tc>
          <w:tcPr>
            <w:tcW w:w="5919" w:type="dxa"/>
          </w:tcPr>
          <w:p w:rsidR="004B057E" w:rsidRDefault="004B057E" w:rsidP="00CD1F76">
            <w:pPr>
              <w:jc w:val="both"/>
            </w:pPr>
            <w:r>
              <w:t xml:space="preserve">принциповість, рішучість і вимогливість під час прийняття рішень; </w:t>
            </w:r>
          </w:p>
          <w:p w:rsidR="004B057E" w:rsidRDefault="004B057E" w:rsidP="00CD1F76">
            <w:pPr>
              <w:jc w:val="both"/>
            </w:pPr>
            <w:r>
              <w:t xml:space="preserve">системність; </w:t>
            </w:r>
          </w:p>
          <w:p w:rsidR="004B057E" w:rsidRDefault="004B057E" w:rsidP="00CD1F76">
            <w:pPr>
              <w:jc w:val="both"/>
            </w:pPr>
            <w:r>
              <w:t xml:space="preserve">самоорганізація та саморозвиток; </w:t>
            </w:r>
          </w:p>
          <w:p w:rsidR="004B057E" w:rsidRDefault="004B057E" w:rsidP="00CD1F76">
            <w:pPr>
              <w:jc w:val="both"/>
            </w:pPr>
            <w:r>
              <w:t xml:space="preserve">політична нейтральність. </w:t>
            </w:r>
          </w:p>
        </w:tc>
      </w:tr>
      <w:tr w:rsidR="004B057E" w:rsidRPr="00241238" w:rsidTr="00CD1F76">
        <w:tc>
          <w:tcPr>
            <w:tcW w:w="3936" w:type="dxa"/>
          </w:tcPr>
          <w:p w:rsidR="004B057E" w:rsidRDefault="004B057E" w:rsidP="00CD1F76">
            <w:pPr>
              <w:jc w:val="both"/>
            </w:pPr>
            <w:r>
              <w:t>6. Забезпечення громадського порядку</w:t>
            </w:r>
          </w:p>
        </w:tc>
        <w:tc>
          <w:tcPr>
            <w:tcW w:w="5919" w:type="dxa"/>
          </w:tcPr>
          <w:p w:rsidR="004B057E" w:rsidRDefault="004B057E" w:rsidP="00CD1F76">
            <w:pPr>
              <w:ind w:firstLine="33"/>
              <w:jc w:val="both"/>
            </w:pPr>
            <w:r>
              <w:t xml:space="preserve">знання законодавства що регулює діяльність судових та правоохоронних органів; </w:t>
            </w:r>
          </w:p>
          <w:p w:rsidR="004B057E" w:rsidRDefault="004B057E" w:rsidP="00CD1F76">
            <w:pPr>
              <w:ind w:firstLine="33"/>
              <w:jc w:val="both"/>
            </w:pPr>
            <w:r>
              <w:t>знання системи правоохоронних органів;</w:t>
            </w:r>
          </w:p>
          <w:p w:rsidR="004B057E" w:rsidRPr="00DA4867" w:rsidRDefault="004B057E" w:rsidP="00DA4867">
            <w:pPr>
              <w:ind w:firstLine="33"/>
              <w:jc w:val="both"/>
            </w:pPr>
            <w:r>
              <w:lastRenderedPageBreak/>
              <w:t xml:space="preserve">розмежування їх компетенції, порядок забезпечення їх співпраці. </w:t>
            </w:r>
          </w:p>
        </w:tc>
      </w:tr>
      <w:tr w:rsidR="004B057E" w:rsidRPr="00241238" w:rsidTr="00CD1F76">
        <w:tc>
          <w:tcPr>
            <w:tcW w:w="3936" w:type="dxa"/>
          </w:tcPr>
          <w:p w:rsidR="004B057E" w:rsidRDefault="004B057E" w:rsidP="00CD1F76">
            <w:pPr>
              <w:jc w:val="both"/>
            </w:pPr>
            <w:r>
              <w:lastRenderedPageBreak/>
              <w:t>7. Робота з інформацією</w:t>
            </w:r>
          </w:p>
        </w:tc>
        <w:tc>
          <w:tcPr>
            <w:tcW w:w="5919" w:type="dxa"/>
          </w:tcPr>
          <w:p w:rsidR="004B057E" w:rsidRDefault="004B057E" w:rsidP="00CD1F76">
            <w:pPr>
              <w:jc w:val="both"/>
            </w:pPr>
            <w:r>
              <w:t>знання основ законодавства про інформацію.</w:t>
            </w:r>
          </w:p>
          <w:p w:rsidR="004B057E" w:rsidRDefault="004B057E" w:rsidP="00CD1F76">
            <w:pPr>
              <w:jc w:val="both"/>
            </w:pPr>
          </w:p>
        </w:tc>
      </w:tr>
    </w:tbl>
    <w:p w:rsidR="004B057E" w:rsidRDefault="004B057E" w:rsidP="007B6268">
      <w:pPr>
        <w:spacing w:before="240" w:after="240"/>
        <w:ind w:firstLine="851"/>
        <w:jc w:val="center"/>
        <w:rPr>
          <w:b/>
        </w:rPr>
      </w:pPr>
      <w:r>
        <w:rPr>
          <w:b/>
        </w:rPr>
        <w:t>Професійні знання</w:t>
      </w:r>
    </w:p>
    <w:tbl>
      <w:tblPr>
        <w:tblW w:w="0" w:type="auto"/>
        <w:tblLook w:val="00A0"/>
      </w:tblPr>
      <w:tblGrid>
        <w:gridCol w:w="3936"/>
        <w:gridCol w:w="5919"/>
      </w:tblGrid>
      <w:tr w:rsidR="004B057E" w:rsidRPr="00241238" w:rsidTr="00CD1F76">
        <w:tc>
          <w:tcPr>
            <w:tcW w:w="3936" w:type="dxa"/>
          </w:tcPr>
          <w:p w:rsidR="004B057E" w:rsidRDefault="004B057E" w:rsidP="00CD1F76">
            <w:pPr>
              <w:jc w:val="both"/>
            </w:pPr>
            <w:r>
              <w:t>1. Знання законодавства</w:t>
            </w:r>
          </w:p>
        </w:tc>
        <w:tc>
          <w:tcPr>
            <w:tcW w:w="5919" w:type="dxa"/>
          </w:tcPr>
          <w:p w:rsidR="004B057E" w:rsidRDefault="004B057E" w:rsidP="00CD1F76">
            <w:pPr>
              <w:ind w:firstLine="33"/>
              <w:jc w:val="both"/>
            </w:pPr>
            <w:r>
              <w:t xml:space="preserve">знання: Конституції України, законів України «Про судоустрій і статус суддів», «Про Національну поліцію», «Про запобігання корупції», «Про очищення влади» </w:t>
            </w:r>
          </w:p>
          <w:p w:rsidR="004B057E" w:rsidRDefault="004B057E" w:rsidP="00CD1F76">
            <w:pPr>
              <w:jc w:val="both"/>
            </w:pPr>
          </w:p>
        </w:tc>
      </w:tr>
      <w:tr w:rsidR="004B057E" w:rsidRPr="00241238" w:rsidTr="00CD1F76">
        <w:tc>
          <w:tcPr>
            <w:tcW w:w="3936" w:type="dxa"/>
          </w:tcPr>
          <w:p w:rsidR="004B057E" w:rsidRDefault="004B057E" w:rsidP="00CD1F76">
            <w:pPr>
              <w:jc w:val="both"/>
            </w:pPr>
            <w:r>
              <w:t>2. Знання спеціального</w:t>
            </w:r>
          </w:p>
          <w:p w:rsidR="004B057E" w:rsidRDefault="004B057E" w:rsidP="00CD1F76">
            <w:pPr>
              <w:jc w:val="both"/>
            </w:pPr>
            <w:r>
              <w:t>законодавства</w:t>
            </w:r>
          </w:p>
        </w:tc>
        <w:tc>
          <w:tcPr>
            <w:tcW w:w="5919" w:type="dxa"/>
          </w:tcPr>
          <w:p w:rsidR="004B057E" w:rsidRDefault="004B057E" w:rsidP="005157A4">
            <w:pPr>
              <w:spacing w:line="236" w:lineRule="auto"/>
              <w:jc w:val="both"/>
            </w:pPr>
            <w:r w:rsidRPr="00F42D26">
              <w:t>Знання: Конституції України, законодавства  України  та  нормативно-правових актів  Служби судової охорони з  питань,  що  стосуються  організації  діловодства; державної системи діловодства, стандартів уніфікованої системи організаційно-розпорядчої  документації;  структури  Служби судової охорони, Дисциплінарного статуту Національної поліції України;  організації діловодства  та  схеми  документообігу;  порядку  складання  номенклатури  справ,  описів справ постійного та тимчасового зберігання, встановленої звітності; термінів та порядку передавання справ до архіву; системи організації контролю за виконанням документів; основ  трудового законодавства;  правил  ділового  етикету;  правил  і  норм  охорони  праці  та протипожежного  захисту.</w:t>
            </w:r>
          </w:p>
        </w:tc>
      </w:tr>
    </w:tbl>
    <w:p w:rsidR="004B057E" w:rsidRDefault="004B057E" w:rsidP="00CD1F76">
      <w:pPr>
        <w:ind w:firstLine="851"/>
        <w:jc w:val="both"/>
      </w:pPr>
    </w:p>
    <w:p w:rsidR="004B057E" w:rsidRPr="00546297" w:rsidRDefault="004B057E" w:rsidP="00CD1F76">
      <w:pPr>
        <w:ind w:firstLine="851"/>
        <w:jc w:val="both"/>
        <w:rPr>
          <w:sz w:val="24"/>
        </w:rPr>
      </w:pPr>
      <w:r w:rsidRPr="00546297">
        <w:rPr>
          <w:sz w:val="24"/>
        </w:rPr>
        <w:t>*У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 така освіта прирівнюється до вищої освіти ступеня магістра.</w:t>
      </w:r>
    </w:p>
    <w:p w:rsidR="004B057E" w:rsidRDefault="004B057E" w:rsidP="000C3EDB">
      <w:pPr>
        <w:jc w:val="center"/>
        <w:rPr>
          <w:b/>
          <w:lang w:eastAsia="en-US"/>
        </w:rPr>
      </w:pPr>
    </w:p>
    <w:p w:rsidR="004B057E" w:rsidRDefault="004B057E" w:rsidP="000C3EDB">
      <w:pPr>
        <w:jc w:val="center"/>
        <w:rPr>
          <w:b/>
          <w:lang w:eastAsia="en-US"/>
        </w:rPr>
      </w:pPr>
    </w:p>
    <w:p w:rsidR="006B46FD" w:rsidRDefault="006B46FD" w:rsidP="000C3EDB">
      <w:pPr>
        <w:jc w:val="center"/>
        <w:rPr>
          <w:b/>
          <w:lang w:eastAsia="en-US"/>
        </w:rPr>
      </w:pPr>
    </w:p>
    <w:p w:rsidR="00E5202C" w:rsidRDefault="00E5202C" w:rsidP="000C3EDB">
      <w:pPr>
        <w:jc w:val="center"/>
        <w:rPr>
          <w:b/>
          <w:lang w:eastAsia="en-US"/>
        </w:rPr>
      </w:pPr>
    </w:p>
    <w:p w:rsidR="00E5202C" w:rsidRDefault="00E5202C" w:rsidP="000C3EDB">
      <w:pPr>
        <w:jc w:val="center"/>
        <w:rPr>
          <w:b/>
          <w:lang w:eastAsia="en-US"/>
        </w:rPr>
      </w:pPr>
    </w:p>
    <w:p w:rsidR="00E5202C" w:rsidRDefault="00E5202C" w:rsidP="000C3EDB">
      <w:pPr>
        <w:jc w:val="center"/>
        <w:rPr>
          <w:b/>
          <w:lang w:eastAsia="en-US"/>
        </w:rPr>
      </w:pPr>
    </w:p>
    <w:p w:rsidR="006B46FD" w:rsidRDefault="006B46FD" w:rsidP="000C3EDB">
      <w:pPr>
        <w:jc w:val="center"/>
        <w:rPr>
          <w:b/>
          <w:lang w:eastAsia="en-US"/>
        </w:rPr>
      </w:pPr>
    </w:p>
    <w:p w:rsidR="006B46FD" w:rsidRDefault="006B46FD" w:rsidP="000C3EDB">
      <w:pPr>
        <w:jc w:val="center"/>
        <w:rPr>
          <w:b/>
          <w:lang w:eastAsia="en-US"/>
        </w:rPr>
      </w:pPr>
    </w:p>
    <w:p w:rsidR="00DD3A43" w:rsidRDefault="00DD3A43" w:rsidP="000C3EDB">
      <w:pPr>
        <w:jc w:val="center"/>
        <w:rPr>
          <w:b/>
          <w:lang w:eastAsia="en-US"/>
        </w:rPr>
      </w:pPr>
    </w:p>
    <w:p w:rsidR="006B46FD" w:rsidRDefault="006B46FD" w:rsidP="000C3EDB">
      <w:pPr>
        <w:jc w:val="center"/>
        <w:rPr>
          <w:b/>
          <w:lang w:eastAsia="en-US"/>
        </w:rPr>
      </w:pPr>
    </w:p>
    <w:p w:rsidR="006B46FD" w:rsidRDefault="006B46FD" w:rsidP="000C3EDB">
      <w:pPr>
        <w:jc w:val="center"/>
        <w:rPr>
          <w:b/>
          <w:lang w:eastAsia="en-US"/>
        </w:rPr>
      </w:pPr>
    </w:p>
    <w:p w:rsidR="004B057E" w:rsidRPr="00CD1F76" w:rsidRDefault="004B057E" w:rsidP="00BD50C3">
      <w:pPr>
        <w:ind w:left="5812"/>
        <w:rPr>
          <w:b/>
        </w:rPr>
      </w:pPr>
      <w:r w:rsidRPr="00CD1F76">
        <w:rPr>
          <w:b/>
        </w:rPr>
        <w:lastRenderedPageBreak/>
        <w:t>ЗАТВЕРДЖЕНО</w:t>
      </w:r>
    </w:p>
    <w:p w:rsidR="004B057E" w:rsidRDefault="004B057E" w:rsidP="00BD50C3">
      <w:pPr>
        <w:ind w:left="5812"/>
      </w:pPr>
      <w:r>
        <w:t xml:space="preserve">Наказ начальника територіального  управління  Служби судової охорони          у Житомирській області </w:t>
      </w:r>
    </w:p>
    <w:p w:rsidR="004B057E" w:rsidRDefault="004B057E" w:rsidP="00BD50C3">
      <w:pPr>
        <w:ind w:left="5812"/>
      </w:pPr>
      <w:r>
        <w:t xml:space="preserve">від </w:t>
      </w:r>
      <w:r w:rsidR="00E5202C">
        <w:t>01</w:t>
      </w:r>
      <w:r>
        <w:t>.</w:t>
      </w:r>
      <w:r w:rsidR="00E5202C">
        <w:t>11</w:t>
      </w:r>
      <w:r>
        <w:t xml:space="preserve">.2019 № </w:t>
      </w:r>
      <w:r w:rsidR="00E5202C">
        <w:t>16</w:t>
      </w:r>
    </w:p>
    <w:p w:rsidR="004B057E" w:rsidRDefault="004B057E" w:rsidP="000C3EDB">
      <w:pPr>
        <w:jc w:val="center"/>
        <w:rPr>
          <w:b/>
          <w:lang w:eastAsia="en-US"/>
        </w:rPr>
      </w:pPr>
    </w:p>
    <w:p w:rsidR="004B057E" w:rsidRPr="00B41D3C" w:rsidRDefault="004B057E" w:rsidP="00BD50C3">
      <w:pPr>
        <w:jc w:val="center"/>
        <w:rPr>
          <w:b/>
        </w:rPr>
      </w:pPr>
      <w:r w:rsidRPr="00B41D3C">
        <w:rPr>
          <w:b/>
        </w:rPr>
        <w:t>УМОВИ</w:t>
      </w:r>
    </w:p>
    <w:p w:rsidR="004B057E" w:rsidRPr="00B41D3C" w:rsidRDefault="004B057E" w:rsidP="00BD50C3">
      <w:pPr>
        <w:jc w:val="center"/>
        <w:rPr>
          <w:b/>
        </w:rPr>
      </w:pPr>
      <w:r w:rsidRPr="00B41D3C">
        <w:rPr>
          <w:b/>
        </w:rPr>
        <w:t xml:space="preserve">проведення конкурсу на зайняття вакантної посади начальника </w:t>
      </w:r>
      <w:r w:rsidR="00E5202C">
        <w:rPr>
          <w:b/>
        </w:rPr>
        <w:t>юридично</w:t>
      </w:r>
      <w:r w:rsidR="006C684B">
        <w:rPr>
          <w:b/>
        </w:rPr>
        <w:t>ї</w:t>
      </w:r>
      <w:r w:rsidR="00E5202C">
        <w:rPr>
          <w:b/>
        </w:rPr>
        <w:t xml:space="preserve"> </w:t>
      </w:r>
      <w:r w:rsidR="006C684B">
        <w:rPr>
          <w:b/>
        </w:rPr>
        <w:t>служби</w:t>
      </w:r>
      <w:r w:rsidRPr="00B41D3C">
        <w:rPr>
          <w:b/>
        </w:rPr>
        <w:t xml:space="preserve"> </w:t>
      </w:r>
      <w:r>
        <w:rPr>
          <w:b/>
        </w:rPr>
        <w:t>територіального</w:t>
      </w:r>
      <w:r w:rsidRPr="00B41D3C">
        <w:rPr>
          <w:b/>
        </w:rPr>
        <w:t xml:space="preserve"> управління Служби</w:t>
      </w:r>
    </w:p>
    <w:p w:rsidR="004B057E" w:rsidRPr="00B41D3C" w:rsidRDefault="004B057E" w:rsidP="00BD50C3">
      <w:pPr>
        <w:jc w:val="center"/>
        <w:rPr>
          <w:b/>
        </w:rPr>
      </w:pPr>
      <w:r w:rsidRPr="00B41D3C">
        <w:rPr>
          <w:b/>
        </w:rPr>
        <w:t xml:space="preserve"> судової охорони у </w:t>
      </w:r>
      <w:r>
        <w:rPr>
          <w:b/>
        </w:rPr>
        <w:t>Житомирській</w:t>
      </w:r>
      <w:r w:rsidRPr="00B41D3C">
        <w:rPr>
          <w:b/>
        </w:rPr>
        <w:t xml:space="preserve"> області</w:t>
      </w:r>
    </w:p>
    <w:p w:rsidR="004B057E" w:rsidRPr="00B41D3C" w:rsidRDefault="004B057E" w:rsidP="00BD50C3">
      <w:pPr>
        <w:jc w:val="center"/>
        <w:rPr>
          <w:b/>
        </w:rPr>
      </w:pPr>
    </w:p>
    <w:p w:rsidR="004B057E" w:rsidRPr="00B41D3C" w:rsidRDefault="004B057E" w:rsidP="00BD50C3">
      <w:pPr>
        <w:jc w:val="center"/>
        <w:rPr>
          <w:b/>
        </w:rPr>
      </w:pPr>
      <w:r w:rsidRPr="00B41D3C">
        <w:rPr>
          <w:b/>
        </w:rPr>
        <w:t>Загальні умови.</w:t>
      </w:r>
    </w:p>
    <w:p w:rsidR="004B057E" w:rsidRPr="00B41D3C" w:rsidRDefault="004B057E" w:rsidP="00BD50C3">
      <w:pPr>
        <w:ind w:firstLine="851"/>
        <w:jc w:val="both"/>
        <w:rPr>
          <w:b/>
        </w:rPr>
      </w:pPr>
      <w:r w:rsidRPr="00B41D3C">
        <w:rPr>
          <w:b/>
        </w:rPr>
        <w:t xml:space="preserve">1. Основні посадові обов’язки начальника </w:t>
      </w:r>
      <w:r w:rsidR="006C684B">
        <w:rPr>
          <w:b/>
        </w:rPr>
        <w:t>ю</w:t>
      </w:r>
      <w:r w:rsidR="00E5202C">
        <w:rPr>
          <w:b/>
        </w:rPr>
        <w:t>ридично</w:t>
      </w:r>
      <w:r w:rsidR="006C684B">
        <w:rPr>
          <w:b/>
        </w:rPr>
        <w:t>ї</w:t>
      </w:r>
      <w:r w:rsidR="00E5202C">
        <w:rPr>
          <w:b/>
        </w:rPr>
        <w:t xml:space="preserve"> </w:t>
      </w:r>
      <w:r w:rsidR="006C684B">
        <w:rPr>
          <w:b/>
        </w:rPr>
        <w:t>служби</w:t>
      </w:r>
      <w:r w:rsidR="00E5202C">
        <w:rPr>
          <w:b/>
        </w:rPr>
        <w:t xml:space="preserve"> </w:t>
      </w:r>
      <w:r>
        <w:rPr>
          <w:b/>
        </w:rPr>
        <w:t>територіального</w:t>
      </w:r>
      <w:r w:rsidRPr="00B41D3C">
        <w:rPr>
          <w:b/>
        </w:rPr>
        <w:t xml:space="preserve"> управління Служби судової охорони у </w:t>
      </w:r>
      <w:r>
        <w:rPr>
          <w:b/>
        </w:rPr>
        <w:t>Житомирській</w:t>
      </w:r>
      <w:r w:rsidRPr="00B41D3C">
        <w:rPr>
          <w:b/>
        </w:rPr>
        <w:t xml:space="preserve"> області: </w:t>
      </w:r>
    </w:p>
    <w:p w:rsidR="00E5202C" w:rsidRPr="00241238" w:rsidRDefault="00E5202C" w:rsidP="00E5202C">
      <w:pPr>
        <w:ind w:firstLine="851"/>
        <w:jc w:val="both"/>
        <w:rPr>
          <w:lang w:val="ru-RU"/>
        </w:rPr>
      </w:pPr>
      <w:r>
        <w:t xml:space="preserve">1) очолює </w:t>
      </w:r>
      <w:r w:rsidR="006C684B">
        <w:t xml:space="preserve">юридичну </w:t>
      </w:r>
      <w:r>
        <w:t>службу т</w:t>
      </w:r>
      <w:r w:rsidRPr="00E36BC6">
        <w:t xml:space="preserve">ериторіального управління </w:t>
      </w:r>
      <w:r>
        <w:t>та за вказівкою начальника цього ж</w:t>
      </w:r>
      <w:r w:rsidRPr="00E36BC6">
        <w:t xml:space="preserve"> </w:t>
      </w:r>
      <w:r>
        <w:t xml:space="preserve">управління представляє управління та у межах повноважень забезпечує взаємодію з іншими органами влади, підприємствами, установами та організаціями з метою ефективного виконання покладених на Службу завдань; </w:t>
      </w:r>
    </w:p>
    <w:p w:rsidR="00E5202C" w:rsidRDefault="00E5202C" w:rsidP="00E5202C">
      <w:pPr>
        <w:ind w:firstLine="851"/>
        <w:jc w:val="both"/>
      </w:pPr>
      <w:r>
        <w:t xml:space="preserve">2) організовує роботу </w:t>
      </w:r>
      <w:r w:rsidR="006C684B">
        <w:t xml:space="preserve">юридичної </w:t>
      </w:r>
      <w:r>
        <w:t>служби, претензійно-позовної роботи по державному забезпеченню особистої безпеки суддів, членів їх сімей та майна, працівників суду, охорони приміщень суду;</w:t>
      </w:r>
    </w:p>
    <w:p w:rsidR="00E5202C" w:rsidRPr="00D70FC2" w:rsidRDefault="00E5202C" w:rsidP="00E5202C">
      <w:pPr>
        <w:ind w:firstLine="851"/>
        <w:jc w:val="both"/>
      </w:pPr>
      <w:r>
        <w:rPr>
          <w:lang w:val="ru-RU"/>
        </w:rPr>
        <w:t>3</w:t>
      </w:r>
      <w:r>
        <w:t xml:space="preserve">) організовує виконання завдань </w:t>
      </w:r>
      <w:r w:rsidR="006C684B">
        <w:t xml:space="preserve">юридичної </w:t>
      </w:r>
      <w:r>
        <w:t xml:space="preserve">служби особовим складом за напрямком службової діяльності; </w:t>
      </w:r>
    </w:p>
    <w:p w:rsidR="00E5202C" w:rsidRDefault="00E5202C" w:rsidP="00E5202C">
      <w:pPr>
        <w:ind w:firstLine="851"/>
        <w:jc w:val="both"/>
      </w:pPr>
      <w:r>
        <w:t xml:space="preserve">4) відповідає за організацію службової діяльності </w:t>
      </w:r>
      <w:r w:rsidR="006C684B">
        <w:t xml:space="preserve">юридичної </w:t>
      </w:r>
      <w:r>
        <w:t>служби, забезпечення його постійної готовності до виконання покладених завдань;</w:t>
      </w:r>
    </w:p>
    <w:p w:rsidR="00E5202C" w:rsidRDefault="00E5202C" w:rsidP="00E5202C">
      <w:pPr>
        <w:ind w:firstLine="851"/>
        <w:jc w:val="both"/>
      </w:pPr>
      <w:r>
        <w:t>5) в установленому порядку запитувати та отримувати від структурних підрозділів Служби інформацію, пропозиції, розрахунки та обґрунтування, необхідні для виконання завдань претензійно-позовної роботи;</w:t>
      </w:r>
    </w:p>
    <w:p w:rsidR="00E5202C" w:rsidRDefault="00E5202C" w:rsidP="00E5202C">
      <w:pPr>
        <w:ind w:firstLine="851"/>
        <w:jc w:val="both"/>
      </w:pPr>
      <w:r>
        <w:t xml:space="preserve">6) вносити пропозиції начальнику управління про удосконалення структури та діяльності </w:t>
      </w:r>
      <w:r w:rsidR="006C684B">
        <w:t xml:space="preserve">юридичної </w:t>
      </w:r>
      <w:r>
        <w:t>служби, а також щодо призначення, переміщення, зарахування до кадрового резерву, заохочення і притягнення до дисциплінарної відповідальності особового складу;</w:t>
      </w:r>
    </w:p>
    <w:p w:rsidR="00E5202C" w:rsidRDefault="00E5202C" w:rsidP="00E5202C">
      <w:pPr>
        <w:ind w:firstLine="851"/>
        <w:jc w:val="both"/>
      </w:pPr>
      <w:r>
        <w:t>7) за дорученням начальника управління виконує інші повноваження, які належать до компетенції управління.</w:t>
      </w:r>
    </w:p>
    <w:p w:rsidR="004B057E" w:rsidRPr="00B41D3C" w:rsidRDefault="004B057E" w:rsidP="00BD50C3">
      <w:pPr>
        <w:ind w:firstLine="851"/>
        <w:jc w:val="both"/>
        <w:rPr>
          <w:b/>
        </w:rPr>
      </w:pPr>
    </w:p>
    <w:p w:rsidR="004B057E" w:rsidRPr="00B41D3C" w:rsidRDefault="004B057E" w:rsidP="00BD50C3">
      <w:pPr>
        <w:ind w:firstLine="851"/>
        <w:rPr>
          <w:b/>
        </w:rPr>
      </w:pPr>
      <w:r w:rsidRPr="00B41D3C">
        <w:rPr>
          <w:b/>
        </w:rPr>
        <w:t>2. Умови оплати праці:</w:t>
      </w:r>
    </w:p>
    <w:p w:rsidR="004B057E" w:rsidRPr="00B41D3C" w:rsidRDefault="004B057E" w:rsidP="00BD50C3">
      <w:pPr>
        <w:ind w:firstLine="851"/>
        <w:rPr>
          <w:b/>
        </w:rPr>
      </w:pPr>
    </w:p>
    <w:p w:rsidR="004B057E" w:rsidRDefault="004B057E" w:rsidP="00BD50C3">
      <w:pPr>
        <w:ind w:firstLine="851"/>
        <w:jc w:val="both"/>
      </w:pPr>
      <w:r>
        <w:t xml:space="preserve"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10.04.2019 № 7 «Про встановлення посадових окладів </w:t>
      </w:r>
      <w:r>
        <w:lastRenderedPageBreak/>
        <w:t xml:space="preserve">співробітникам територіальних підрозділів Служби судової охорони»:  –       </w:t>
      </w:r>
      <w:r w:rsidR="00E5202C">
        <w:t>7190</w:t>
      </w:r>
      <w:r>
        <w:t xml:space="preserve"> гривень;</w:t>
      </w:r>
    </w:p>
    <w:p w:rsidR="004B057E" w:rsidRPr="00B41D3C" w:rsidRDefault="004B057E" w:rsidP="00BD50C3">
      <w:pPr>
        <w:ind w:firstLine="851"/>
        <w:jc w:val="both"/>
      </w:pPr>
      <w:r>
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  <w:r w:rsidRPr="00B41D3C">
        <w:t xml:space="preserve"> </w:t>
      </w:r>
    </w:p>
    <w:p w:rsidR="004B057E" w:rsidRPr="00B41D3C" w:rsidRDefault="004B057E" w:rsidP="00BD50C3">
      <w:pPr>
        <w:ind w:firstLine="851"/>
        <w:jc w:val="both"/>
      </w:pPr>
    </w:p>
    <w:p w:rsidR="004B057E" w:rsidRPr="00B41D3C" w:rsidRDefault="004B057E" w:rsidP="00BD50C3">
      <w:pPr>
        <w:ind w:firstLine="851"/>
        <w:jc w:val="both"/>
      </w:pPr>
      <w:r w:rsidRPr="00B41D3C">
        <w:rPr>
          <w:b/>
        </w:rPr>
        <w:t>3. Інформація про строковість чи безстроковість призначення на посаду:</w:t>
      </w:r>
    </w:p>
    <w:p w:rsidR="004B057E" w:rsidRPr="00B41D3C" w:rsidRDefault="004B057E" w:rsidP="00BD50C3">
      <w:pPr>
        <w:ind w:firstLine="851"/>
        <w:jc w:val="both"/>
      </w:pPr>
      <w:r w:rsidRPr="00B41D3C">
        <w:t xml:space="preserve"> безстроково. </w:t>
      </w:r>
    </w:p>
    <w:p w:rsidR="004B057E" w:rsidRPr="00B41D3C" w:rsidRDefault="004B057E" w:rsidP="00BD50C3">
      <w:pPr>
        <w:ind w:firstLine="851"/>
        <w:jc w:val="both"/>
      </w:pPr>
    </w:p>
    <w:p w:rsidR="004B057E" w:rsidRPr="00B41D3C" w:rsidRDefault="004B057E" w:rsidP="00BD50C3">
      <w:pPr>
        <w:ind w:firstLine="851"/>
        <w:jc w:val="both"/>
        <w:rPr>
          <w:b/>
        </w:rPr>
      </w:pPr>
      <w:r w:rsidRPr="00B41D3C">
        <w:rPr>
          <w:b/>
        </w:rPr>
        <w:t>4. Перелік документів, необхідних для участі в конкурсі, та строк їх подання:</w:t>
      </w:r>
    </w:p>
    <w:p w:rsidR="004B057E" w:rsidRPr="00B41D3C" w:rsidRDefault="004B057E" w:rsidP="00BD50C3">
      <w:pPr>
        <w:ind w:firstLine="851"/>
        <w:jc w:val="both"/>
      </w:pPr>
    </w:p>
    <w:p w:rsidR="001A2AC3" w:rsidRPr="00241238" w:rsidRDefault="001A2AC3" w:rsidP="001A2AC3">
      <w:pPr>
        <w:spacing w:line="250" w:lineRule="auto"/>
        <w:ind w:firstLine="851"/>
        <w:jc w:val="both"/>
        <w:rPr>
          <w:lang w:val="ru-RU"/>
        </w:rPr>
      </w:pPr>
      <w:r>
        <w:t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 (</w:t>
      </w:r>
      <w:r w:rsidR="006E338B">
        <w:t>згідно з додатком</w:t>
      </w:r>
      <w:r>
        <w:t xml:space="preserve">); </w:t>
      </w:r>
    </w:p>
    <w:p w:rsidR="001A2AC3" w:rsidRPr="00241238" w:rsidRDefault="001A2AC3" w:rsidP="001A2AC3">
      <w:pPr>
        <w:spacing w:line="250" w:lineRule="auto"/>
        <w:ind w:firstLine="851"/>
        <w:jc w:val="both"/>
        <w:rPr>
          <w:lang w:val="ru-RU"/>
        </w:rPr>
      </w:pPr>
      <w:r>
        <w:t xml:space="preserve">2) копія паспорта громадянина України та ідентифікаційного коду; </w:t>
      </w:r>
    </w:p>
    <w:p w:rsidR="001A2AC3" w:rsidRPr="00241238" w:rsidRDefault="001A2AC3" w:rsidP="001A2AC3">
      <w:pPr>
        <w:spacing w:line="250" w:lineRule="auto"/>
        <w:ind w:firstLine="851"/>
        <w:jc w:val="both"/>
        <w:rPr>
          <w:lang w:val="ru-RU"/>
        </w:rPr>
      </w:pPr>
      <w:r>
        <w:t xml:space="preserve">3) копії  документів про освіту; </w:t>
      </w:r>
    </w:p>
    <w:p w:rsidR="001A2AC3" w:rsidRDefault="001A2AC3" w:rsidP="001A2AC3">
      <w:pPr>
        <w:spacing w:line="250" w:lineRule="auto"/>
        <w:ind w:firstLine="851"/>
        <w:jc w:val="both"/>
      </w:pPr>
      <w:r>
        <w:t>4) заповнена особова картка, визначеного зразка (</w:t>
      </w:r>
      <w:r w:rsidR="0048574C">
        <w:t>форма П-2</w:t>
      </w:r>
      <w:r>
        <w:t>);</w:t>
      </w:r>
    </w:p>
    <w:p w:rsidR="001A2AC3" w:rsidRDefault="001A2AC3" w:rsidP="001A2AC3">
      <w:pPr>
        <w:spacing w:line="250" w:lineRule="auto"/>
        <w:ind w:firstLine="851"/>
        <w:jc w:val="both"/>
      </w:pPr>
      <w:r>
        <w:t>5) автобіографія (</w:t>
      </w:r>
      <w:r w:rsidR="006E338B">
        <w:t>згідно з додатком</w:t>
      </w:r>
      <w:r>
        <w:t>);</w:t>
      </w:r>
    </w:p>
    <w:p w:rsidR="001A2AC3" w:rsidRPr="00241238" w:rsidRDefault="001A2AC3" w:rsidP="001A2AC3">
      <w:pPr>
        <w:spacing w:line="250" w:lineRule="auto"/>
        <w:ind w:firstLine="851"/>
        <w:jc w:val="both"/>
        <w:rPr>
          <w:lang w:val="ru-RU"/>
        </w:rPr>
      </w:pPr>
      <w:r>
        <w:t>6) фотокартка розміром 30х40 мм;</w:t>
      </w:r>
    </w:p>
    <w:p w:rsidR="001A2AC3" w:rsidRPr="00241238" w:rsidRDefault="001A2AC3" w:rsidP="001A2AC3">
      <w:pPr>
        <w:spacing w:line="250" w:lineRule="auto"/>
        <w:ind w:firstLine="851"/>
        <w:jc w:val="both"/>
        <w:rPr>
          <w:lang w:val="ru-RU"/>
        </w:rPr>
      </w:pPr>
      <w:r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1A2AC3" w:rsidRPr="00241238" w:rsidRDefault="001A2AC3" w:rsidP="001A2AC3">
      <w:pPr>
        <w:spacing w:line="250" w:lineRule="auto"/>
        <w:ind w:firstLine="851"/>
        <w:jc w:val="both"/>
        <w:rPr>
          <w:lang w:val="ru-RU"/>
        </w:rPr>
      </w:pPr>
      <w:r>
        <w:t xml:space="preserve">8) копія трудової книжки (за наявності); </w:t>
      </w:r>
    </w:p>
    <w:p w:rsidR="001A2AC3" w:rsidRPr="008D572D" w:rsidRDefault="001A2AC3" w:rsidP="001A2AC3">
      <w:pPr>
        <w:spacing w:line="250" w:lineRule="auto"/>
        <w:ind w:firstLine="851"/>
        <w:jc w:val="both"/>
      </w:pPr>
      <w:r>
        <w:t xml:space="preserve">9) медична довідка про стан здоров’я із зазначенням відсутності </w:t>
      </w:r>
      <w:r w:rsidRPr="008D572D">
        <w:t>протипоказань до фізичних навантажень</w:t>
      </w:r>
      <w:r>
        <w:t>;</w:t>
      </w:r>
    </w:p>
    <w:p w:rsidR="001A2AC3" w:rsidRPr="008D572D" w:rsidRDefault="001A2AC3" w:rsidP="001A2AC3">
      <w:pPr>
        <w:spacing w:line="250" w:lineRule="auto"/>
        <w:ind w:firstLine="851"/>
        <w:jc w:val="both"/>
        <w:rPr>
          <w:lang w:val="ru-RU"/>
        </w:rPr>
      </w:pPr>
      <w:r w:rsidRPr="008D572D">
        <w:t>10) копії сертифікату про проходження профілактичного наркологічного огляду та медичної довідки про проходження обов’язкових попереднього та періодичного психіатричних оглядів;</w:t>
      </w:r>
    </w:p>
    <w:p w:rsidR="001A2AC3" w:rsidRPr="00241238" w:rsidRDefault="001A2AC3" w:rsidP="001A2AC3">
      <w:pPr>
        <w:ind w:firstLine="851"/>
        <w:jc w:val="both"/>
        <w:rPr>
          <w:lang w:val="ru-RU"/>
        </w:rPr>
      </w:pPr>
      <w:r w:rsidRPr="008D572D">
        <w:t>1</w:t>
      </w:r>
      <w:r>
        <w:t>1</w:t>
      </w:r>
      <w:r w:rsidRPr="008D572D">
        <w:t>) копія військового квитка або посвідчення особи військовослужбовця</w:t>
      </w:r>
      <w:r>
        <w:t xml:space="preserve"> (для військовозобов’язаних або військовослужбовців). </w:t>
      </w:r>
    </w:p>
    <w:p w:rsidR="001A2AC3" w:rsidRPr="00241238" w:rsidRDefault="001A2AC3" w:rsidP="001A2AC3">
      <w:pPr>
        <w:ind w:firstLine="851"/>
        <w:jc w:val="both"/>
        <w:rPr>
          <w:lang w:val="ru-RU"/>
        </w:rPr>
      </w:pPr>
      <w:r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:rsidR="001A2AC3" w:rsidRPr="002F423C" w:rsidRDefault="001A2AC3" w:rsidP="001A2AC3">
      <w:pPr>
        <w:ind w:firstLine="773"/>
        <w:jc w:val="both"/>
        <w:rPr>
          <w:spacing w:val="-8"/>
        </w:rPr>
      </w:pPr>
      <w:r w:rsidRPr="002F423C">
        <w:rPr>
          <w:spacing w:val="-8"/>
        </w:rPr>
        <w:t xml:space="preserve">Документи приймаються </w:t>
      </w:r>
      <w:r w:rsidRPr="002F423C">
        <w:rPr>
          <w:b/>
          <w:spacing w:val="-8"/>
        </w:rPr>
        <w:t>з 01</w:t>
      </w:r>
      <w:r w:rsidRPr="002F423C">
        <w:rPr>
          <w:b/>
          <w:spacing w:val="-8"/>
          <w:lang w:val="ru-RU"/>
        </w:rPr>
        <w:t xml:space="preserve"> </w:t>
      </w:r>
      <w:r w:rsidRPr="002F423C">
        <w:rPr>
          <w:b/>
          <w:spacing w:val="-8"/>
        </w:rPr>
        <w:t>листопада  до 18 години 00 хвилин</w:t>
      </w:r>
      <w:r>
        <w:rPr>
          <w:b/>
          <w:spacing w:val="-8"/>
        </w:rPr>
        <w:t xml:space="preserve">   </w:t>
      </w:r>
      <w:r w:rsidR="00A054AE">
        <w:rPr>
          <w:b/>
          <w:spacing w:val="-8"/>
        </w:rPr>
        <w:t xml:space="preserve">           </w:t>
      </w:r>
      <w:r>
        <w:rPr>
          <w:b/>
          <w:spacing w:val="-8"/>
        </w:rPr>
        <w:t xml:space="preserve">          </w:t>
      </w:r>
      <w:r w:rsidRPr="002F423C">
        <w:rPr>
          <w:b/>
          <w:spacing w:val="-8"/>
        </w:rPr>
        <w:t xml:space="preserve"> </w:t>
      </w:r>
      <w:r w:rsidRPr="002F423C">
        <w:rPr>
          <w:b/>
          <w:spacing w:val="-8"/>
          <w:lang w:val="ru-RU"/>
        </w:rPr>
        <w:t xml:space="preserve">11 </w:t>
      </w:r>
      <w:r w:rsidRPr="002F423C">
        <w:rPr>
          <w:b/>
          <w:spacing w:val="-8"/>
        </w:rPr>
        <w:t>листопада 2019 р</w:t>
      </w:r>
      <w:r>
        <w:rPr>
          <w:b/>
          <w:spacing w:val="-8"/>
        </w:rPr>
        <w:t>.</w:t>
      </w:r>
      <w:r w:rsidRPr="002F423C">
        <w:rPr>
          <w:b/>
          <w:spacing w:val="-8"/>
        </w:rPr>
        <w:t xml:space="preserve"> за адресою: </w:t>
      </w:r>
      <w:r w:rsidRPr="002F423C">
        <w:rPr>
          <w:b/>
          <w:spacing w:val="-8"/>
          <w:lang w:val="ru-RU"/>
        </w:rPr>
        <w:t>м</w:t>
      </w:r>
      <w:r w:rsidRPr="002F423C">
        <w:rPr>
          <w:b/>
          <w:spacing w:val="-8"/>
        </w:rPr>
        <w:t>. Житомир, вул. Бориса Лятошинського, 5.</w:t>
      </w:r>
    </w:p>
    <w:p w:rsidR="001A2AC3" w:rsidRPr="00EE62E7" w:rsidRDefault="001A2AC3" w:rsidP="001A2AC3">
      <w:pPr>
        <w:ind w:firstLine="851"/>
        <w:jc w:val="both"/>
      </w:pPr>
      <w:r>
        <w:t xml:space="preserve">На зазначену вище посаду поширюються обмеження та вимоги, встановлені Законом України «Про запобігання корупції», а також передбачені </w:t>
      </w:r>
      <w:r>
        <w:lastRenderedPageBreak/>
        <w:t>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:rsidR="001A2AC3" w:rsidRPr="00241238" w:rsidRDefault="001A2AC3" w:rsidP="001A2AC3">
      <w:pPr>
        <w:spacing w:before="120" w:after="120"/>
        <w:ind w:firstLine="851"/>
        <w:jc w:val="both"/>
        <w:rPr>
          <w:lang w:val="ru-RU"/>
        </w:rPr>
      </w:pPr>
      <w:r>
        <w:rPr>
          <w:b/>
        </w:rPr>
        <w:t xml:space="preserve">5. Місце, дата та час початку проведення конкурсу: </w:t>
      </w:r>
    </w:p>
    <w:p w:rsidR="001A2AC3" w:rsidRPr="002F423C" w:rsidRDefault="001A2AC3" w:rsidP="001A2AC3">
      <w:pPr>
        <w:ind w:firstLine="851"/>
        <w:jc w:val="both"/>
        <w:rPr>
          <w:spacing w:val="-6"/>
        </w:rPr>
      </w:pPr>
      <w:r w:rsidRPr="002F423C">
        <w:rPr>
          <w:spacing w:val="-6"/>
          <w:lang w:val="ru-RU"/>
        </w:rPr>
        <w:t>м</w:t>
      </w:r>
      <w:r w:rsidRPr="002F423C">
        <w:rPr>
          <w:spacing w:val="-6"/>
        </w:rPr>
        <w:t>. Житомир, вул. Бориса Лятошинського, 5, територіальне управління Служби судової охорони у Житомирській області з 10.00 14 листопада 2019 р.</w:t>
      </w:r>
    </w:p>
    <w:p w:rsidR="001A2AC3" w:rsidRPr="00241238" w:rsidRDefault="001A2AC3" w:rsidP="001A2AC3">
      <w:pPr>
        <w:spacing w:before="120" w:after="120"/>
        <w:ind w:firstLine="851"/>
        <w:jc w:val="both"/>
        <w:rPr>
          <w:lang w:val="ru-RU"/>
        </w:rPr>
      </w:pPr>
      <w:r>
        <w:rPr>
          <w:b/>
        </w:rPr>
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</w:r>
    </w:p>
    <w:p w:rsidR="00A054AE" w:rsidRPr="00A054AE" w:rsidRDefault="00A054AE" w:rsidP="00A054AE">
      <w:pPr>
        <w:ind w:firstLine="851"/>
        <w:rPr>
          <w:spacing w:val="-4"/>
        </w:rPr>
      </w:pPr>
      <w:r w:rsidRPr="00A054AE">
        <w:rPr>
          <w:spacing w:val="-4"/>
        </w:rPr>
        <w:t xml:space="preserve">Ходацький Володимир Михайлович, </w:t>
      </w:r>
      <w:r w:rsidRPr="00A054AE">
        <w:rPr>
          <w:spacing w:val="-4"/>
          <w:lang w:val="ru-RU"/>
        </w:rPr>
        <w:t>0632605113</w:t>
      </w:r>
      <w:r w:rsidRPr="00A054AE">
        <w:rPr>
          <w:spacing w:val="-4"/>
        </w:rPr>
        <w:t xml:space="preserve">, </w:t>
      </w:r>
      <w:hyperlink r:id="rId9" w:history="1">
        <w:r w:rsidRPr="00A054AE">
          <w:rPr>
            <w:rStyle w:val="a8"/>
            <w:b/>
            <w:spacing w:val="-4"/>
            <w:lang w:val="en-US"/>
          </w:rPr>
          <w:t>vrp</w:t>
        </w:r>
        <w:r w:rsidRPr="00A054AE">
          <w:rPr>
            <w:rStyle w:val="a8"/>
            <w:b/>
            <w:spacing w:val="-4"/>
            <w:lang w:val="ru-RU"/>
          </w:rPr>
          <w:t>.</w:t>
        </w:r>
        <w:r w:rsidRPr="00A054AE">
          <w:rPr>
            <w:rStyle w:val="a8"/>
            <w:b/>
            <w:spacing w:val="-4"/>
            <w:lang w:val="en-US"/>
          </w:rPr>
          <w:t>sso</w:t>
        </w:r>
        <w:r w:rsidRPr="00A054AE">
          <w:rPr>
            <w:rStyle w:val="a8"/>
            <w:b/>
            <w:spacing w:val="-4"/>
            <w:lang w:val="ru-RU"/>
          </w:rPr>
          <w:t>.</w:t>
        </w:r>
        <w:r w:rsidRPr="00A054AE">
          <w:rPr>
            <w:rStyle w:val="a8"/>
            <w:b/>
            <w:spacing w:val="-4"/>
            <w:lang w:val="en-US"/>
          </w:rPr>
          <w:t>zit</w:t>
        </w:r>
        <w:r w:rsidRPr="00A054AE">
          <w:rPr>
            <w:rStyle w:val="a8"/>
            <w:b/>
            <w:spacing w:val="-4"/>
          </w:rPr>
          <w:t>@</w:t>
        </w:r>
        <w:r w:rsidRPr="00A054AE">
          <w:rPr>
            <w:rStyle w:val="a8"/>
            <w:b/>
            <w:spacing w:val="-4"/>
            <w:lang w:val="en-US"/>
          </w:rPr>
          <w:t>gmail</w:t>
        </w:r>
        <w:r w:rsidRPr="00A054AE">
          <w:rPr>
            <w:rStyle w:val="a8"/>
            <w:b/>
            <w:spacing w:val="-4"/>
            <w:lang w:val="ru-RU"/>
          </w:rPr>
          <w:t>.</w:t>
        </w:r>
        <w:r w:rsidRPr="00A054AE">
          <w:rPr>
            <w:rStyle w:val="a8"/>
            <w:b/>
            <w:spacing w:val="-4"/>
            <w:lang w:val="en-US"/>
          </w:rPr>
          <w:t>com</w:t>
        </w:r>
      </w:hyperlink>
    </w:p>
    <w:p w:rsidR="004B057E" w:rsidRPr="00B41D3C" w:rsidRDefault="004B057E" w:rsidP="00BD50C3">
      <w:pPr>
        <w:ind w:firstLine="851"/>
        <w:jc w:val="center"/>
        <w:rPr>
          <w:b/>
        </w:rPr>
      </w:pPr>
    </w:p>
    <w:p w:rsidR="004B057E" w:rsidRPr="00B41D3C" w:rsidRDefault="004B057E" w:rsidP="00BD50C3">
      <w:pPr>
        <w:ind w:firstLine="851"/>
        <w:jc w:val="center"/>
        <w:rPr>
          <w:b/>
        </w:rPr>
      </w:pPr>
      <w:r w:rsidRPr="00B41D3C">
        <w:rPr>
          <w:b/>
        </w:rPr>
        <w:t>Квалі</w:t>
      </w:r>
      <w:r w:rsidRPr="00B41D3C">
        <w:t>ф</w:t>
      </w:r>
      <w:r w:rsidRPr="00B41D3C">
        <w:rPr>
          <w:b/>
        </w:rPr>
        <w:t>ікаційні вимоги.</w:t>
      </w:r>
    </w:p>
    <w:p w:rsidR="004B057E" w:rsidRPr="00B41D3C" w:rsidRDefault="004B057E" w:rsidP="00BD50C3">
      <w:pPr>
        <w:ind w:firstLine="851"/>
        <w:jc w:val="center"/>
        <w:rPr>
          <w:b/>
        </w:rPr>
      </w:pPr>
    </w:p>
    <w:tbl>
      <w:tblPr>
        <w:tblW w:w="9464" w:type="dxa"/>
        <w:tblLook w:val="00A0"/>
      </w:tblPr>
      <w:tblGrid>
        <w:gridCol w:w="3936"/>
        <w:gridCol w:w="5528"/>
      </w:tblGrid>
      <w:tr w:rsidR="004B057E" w:rsidRPr="00B41D3C" w:rsidTr="001A2AC3">
        <w:trPr>
          <w:trHeight w:val="1041"/>
        </w:trPr>
        <w:tc>
          <w:tcPr>
            <w:tcW w:w="3936" w:type="dxa"/>
          </w:tcPr>
          <w:p w:rsidR="004B057E" w:rsidRPr="00B41D3C" w:rsidRDefault="004B057E" w:rsidP="004E4139">
            <w:pPr>
              <w:jc w:val="both"/>
            </w:pPr>
            <w:r w:rsidRPr="00B41D3C">
              <w:t>1. Освіта</w:t>
            </w:r>
          </w:p>
        </w:tc>
        <w:tc>
          <w:tcPr>
            <w:tcW w:w="5528" w:type="dxa"/>
          </w:tcPr>
          <w:p w:rsidR="004B057E" w:rsidRPr="00165D7E" w:rsidRDefault="004B057E" w:rsidP="001A2AC3">
            <w:pPr>
              <w:widowControl w:val="0"/>
              <w:tabs>
                <w:tab w:val="left" w:pos="4071"/>
              </w:tabs>
              <w:autoSpaceDE w:val="0"/>
              <w:autoSpaceDN w:val="0"/>
              <w:adjustRightInd w:val="0"/>
              <w:spacing w:before="35" w:line="285" w:lineRule="exact"/>
              <w:ind w:left="1028" w:right="-30"/>
              <w:jc w:val="both"/>
            </w:pPr>
            <w:r w:rsidRPr="00165D7E">
              <w:t>вища освіта у галузі знань: «Право», ст</w:t>
            </w:r>
            <w:r w:rsidR="001A2AC3" w:rsidRPr="00165D7E">
              <w:t xml:space="preserve">упінь вищої освіти – магістр*. </w:t>
            </w:r>
          </w:p>
        </w:tc>
      </w:tr>
      <w:tr w:rsidR="004B057E" w:rsidRPr="00B41D3C" w:rsidTr="004E4139">
        <w:tc>
          <w:tcPr>
            <w:tcW w:w="3936" w:type="dxa"/>
          </w:tcPr>
          <w:p w:rsidR="004B057E" w:rsidRPr="00B41D3C" w:rsidRDefault="004B057E" w:rsidP="004E4139">
            <w:pPr>
              <w:jc w:val="both"/>
            </w:pPr>
            <w:r w:rsidRPr="00B41D3C">
              <w:t>2. Досвід роботи</w:t>
            </w:r>
          </w:p>
        </w:tc>
        <w:tc>
          <w:tcPr>
            <w:tcW w:w="5528" w:type="dxa"/>
          </w:tcPr>
          <w:p w:rsidR="004B057E" w:rsidRDefault="001A2AC3" w:rsidP="00165D7E">
            <w:pPr>
              <w:widowControl w:val="0"/>
              <w:autoSpaceDE w:val="0"/>
              <w:autoSpaceDN w:val="0"/>
              <w:adjustRightInd w:val="0"/>
              <w:spacing w:line="296" w:lineRule="exact"/>
              <w:ind w:left="1028" w:right="43"/>
              <w:jc w:val="both"/>
              <w:rPr>
                <w:color w:val="FF0000"/>
              </w:rPr>
            </w:pPr>
            <w:r w:rsidRPr="00165D7E">
              <w:t xml:space="preserve">мати стаж роботи за фахом не менше </w:t>
            </w:r>
            <w:r w:rsidR="00165D7E" w:rsidRPr="00165D7E">
              <w:t>5 років</w:t>
            </w:r>
            <w:r w:rsidR="00165D7E" w:rsidRPr="007B0DD9">
              <w:t>.</w:t>
            </w:r>
          </w:p>
          <w:p w:rsidR="00165D7E" w:rsidRPr="001A2AC3" w:rsidRDefault="00165D7E" w:rsidP="00165D7E">
            <w:pPr>
              <w:widowControl w:val="0"/>
              <w:autoSpaceDE w:val="0"/>
              <w:autoSpaceDN w:val="0"/>
              <w:adjustRightInd w:val="0"/>
              <w:spacing w:line="296" w:lineRule="exact"/>
              <w:ind w:left="1028" w:right="43"/>
              <w:jc w:val="both"/>
              <w:rPr>
                <w:color w:val="FF0000"/>
              </w:rPr>
            </w:pPr>
          </w:p>
        </w:tc>
      </w:tr>
      <w:tr w:rsidR="004B057E" w:rsidRPr="00B41D3C" w:rsidTr="004E4139">
        <w:tc>
          <w:tcPr>
            <w:tcW w:w="3936" w:type="dxa"/>
          </w:tcPr>
          <w:p w:rsidR="004B057E" w:rsidRPr="00B41D3C" w:rsidRDefault="004B057E" w:rsidP="004E4139">
            <w:pPr>
              <w:jc w:val="both"/>
            </w:pPr>
            <w:r w:rsidRPr="00B41D3C">
              <w:t>3. Володіння державною</w:t>
            </w:r>
          </w:p>
          <w:p w:rsidR="004B057E" w:rsidRPr="00B41D3C" w:rsidRDefault="004B057E" w:rsidP="004E4139">
            <w:pPr>
              <w:jc w:val="both"/>
            </w:pPr>
            <w:r w:rsidRPr="00B41D3C">
              <w:t xml:space="preserve"> мовою</w:t>
            </w:r>
          </w:p>
        </w:tc>
        <w:tc>
          <w:tcPr>
            <w:tcW w:w="5528" w:type="dxa"/>
          </w:tcPr>
          <w:p w:rsidR="004B057E" w:rsidRPr="00B41D3C" w:rsidRDefault="004B057E" w:rsidP="004E4139">
            <w:pPr>
              <w:ind w:left="1026"/>
              <w:jc w:val="both"/>
            </w:pPr>
            <w:r w:rsidRPr="00B41D3C">
              <w:t>Вільне володіння державною мовою.</w:t>
            </w:r>
          </w:p>
        </w:tc>
      </w:tr>
    </w:tbl>
    <w:p w:rsidR="004B057E" w:rsidRPr="00B41D3C" w:rsidRDefault="004B057E" w:rsidP="00BD50C3">
      <w:pPr>
        <w:ind w:firstLine="851"/>
        <w:jc w:val="center"/>
        <w:rPr>
          <w:b/>
        </w:rPr>
      </w:pPr>
    </w:p>
    <w:p w:rsidR="004B057E" w:rsidRPr="00B41D3C" w:rsidRDefault="004B057E" w:rsidP="00BD50C3">
      <w:pPr>
        <w:ind w:firstLine="851"/>
        <w:jc w:val="center"/>
        <w:rPr>
          <w:b/>
        </w:rPr>
      </w:pPr>
      <w:r w:rsidRPr="00B41D3C">
        <w:rPr>
          <w:b/>
        </w:rPr>
        <w:t>Вимоги до компетентності.</w:t>
      </w:r>
    </w:p>
    <w:tbl>
      <w:tblPr>
        <w:tblW w:w="9537" w:type="dxa"/>
        <w:tblInd w:w="108" w:type="dxa"/>
        <w:tblLook w:val="00A0"/>
      </w:tblPr>
      <w:tblGrid>
        <w:gridCol w:w="4768"/>
        <w:gridCol w:w="4769"/>
      </w:tblGrid>
      <w:tr w:rsidR="004B057E" w:rsidRPr="00B41D3C" w:rsidTr="004F1158">
        <w:tc>
          <w:tcPr>
            <w:tcW w:w="4768" w:type="dxa"/>
          </w:tcPr>
          <w:p w:rsidR="004B057E" w:rsidRPr="00B41D3C" w:rsidRDefault="004B057E" w:rsidP="004E4139">
            <w:pPr>
              <w:spacing w:before="120"/>
              <w:rPr>
                <w:color w:val="000000"/>
                <w:szCs w:val="24"/>
              </w:rPr>
            </w:pPr>
            <w:r w:rsidRPr="00B41D3C">
              <w:rPr>
                <w:color w:val="000000"/>
                <w:szCs w:val="24"/>
              </w:rPr>
              <w:t>1. Наявність лідерських якостей</w:t>
            </w:r>
          </w:p>
          <w:p w:rsidR="004B057E" w:rsidRPr="00B41D3C" w:rsidRDefault="004B057E" w:rsidP="004E4139">
            <w:pPr>
              <w:jc w:val="both"/>
            </w:pPr>
          </w:p>
        </w:tc>
        <w:tc>
          <w:tcPr>
            <w:tcW w:w="4769" w:type="dxa"/>
          </w:tcPr>
          <w:p w:rsidR="004B057E" w:rsidRPr="00B41D3C" w:rsidRDefault="004B057E" w:rsidP="004E4139">
            <w:pPr>
              <w:spacing w:before="120"/>
            </w:pPr>
            <w:r w:rsidRPr="00B41D3C">
              <w:rPr>
                <w:color w:val="000000"/>
                <w:szCs w:val="24"/>
              </w:rPr>
              <w:t>встановлення  цілей,  пріоритетів  та орієнтирів; стратегічне планування; багатофункціональність; ведення ділових переговорів; досягнення кінцевих результатів.</w:t>
            </w:r>
          </w:p>
        </w:tc>
      </w:tr>
      <w:tr w:rsidR="004B057E" w:rsidRPr="00B41D3C" w:rsidTr="004F1158">
        <w:tc>
          <w:tcPr>
            <w:tcW w:w="4768" w:type="dxa"/>
          </w:tcPr>
          <w:p w:rsidR="004B057E" w:rsidRPr="00B41D3C" w:rsidRDefault="004B057E" w:rsidP="004E4139">
            <w:pPr>
              <w:jc w:val="both"/>
            </w:pPr>
            <w:r w:rsidRPr="00B41D3C">
              <w:rPr>
                <w:color w:val="000000"/>
                <w:szCs w:val="24"/>
              </w:rPr>
              <w:t>2.Вміння приймати ефективні рішення</w:t>
            </w:r>
          </w:p>
        </w:tc>
        <w:tc>
          <w:tcPr>
            <w:tcW w:w="4769" w:type="dxa"/>
          </w:tcPr>
          <w:p w:rsidR="004B057E" w:rsidRPr="00B41D3C" w:rsidRDefault="004B057E" w:rsidP="004E4139">
            <w:pPr>
              <w:jc w:val="both"/>
            </w:pPr>
            <w:r w:rsidRPr="00B41D3C">
              <w:rPr>
                <w:color w:val="000000"/>
                <w:szCs w:val="24"/>
              </w:rPr>
              <w:t>здатність швидко приймати рішення та діяти в екстремальних ситуаціях.</w:t>
            </w:r>
          </w:p>
        </w:tc>
      </w:tr>
      <w:tr w:rsidR="004B057E" w:rsidRPr="00B41D3C" w:rsidTr="004F1158">
        <w:tc>
          <w:tcPr>
            <w:tcW w:w="4768" w:type="dxa"/>
          </w:tcPr>
          <w:p w:rsidR="004B057E" w:rsidRPr="00B41D3C" w:rsidRDefault="004B057E" w:rsidP="004E4139">
            <w:pPr>
              <w:jc w:val="both"/>
            </w:pPr>
            <w:r w:rsidRPr="00B41D3C">
              <w:rPr>
                <w:color w:val="000000"/>
                <w:szCs w:val="24"/>
              </w:rPr>
              <w:t>3. Комунікація та взаємодія</w:t>
            </w:r>
          </w:p>
        </w:tc>
        <w:tc>
          <w:tcPr>
            <w:tcW w:w="4769" w:type="dxa"/>
          </w:tcPr>
          <w:p w:rsidR="004B057E" w:rsidRPr="00B41D3C" w:rsidRDefault="004B057E" w:rsidP="004E4139">
            <w:pPr>
              <w:widowControl w:val="0"/>
              <w:autoSpaceDE w:val="0"/>
              <w:autoSpaceDN w:val="0"/>
              <w:adjustRightInd w:val="0"/>
              <w:spacing w:line="315" w:lineRule="exact"/>
              <w:ind w:right="-38"/>
            </w:pPr>
            <w:r w:rsidRPr="00B41D3C">
              <w:rPr>
                <w:color w:val="000000"/>
                <w:szCs w:val="24"/>
              </w:rPr>
              <w:t>вміння  здійснювати  ефективну  комунікацію та проводити публічні виступи; відкритість.</w:t>
            </w:r>
          </w:p>
        </w:tc>
      </w:tr>
      <w:tr w:rsidR="004B057E" w:rsidRPr="00B41D3C" w:rsidTr="004F1158">
        <w:tc>
          <w:tcPr>
            <w:tcW w:w="4768" w:type="dxa"/>
          </w:tcPr>
          <w:p w:rsidR="004B057E" w:rsidRPr="00B41D3C" w:rsidRDefault="004B057E" w:rsidP="004E4139">
            <w:pPr>
              <w:jc w:val="both"/>
            </w:pPr>
            <w:r w:rsidRPr="00B41D3C">
              <w:rPr>
                <w:color w:val="000000"/>
                <w:szCs w:val="24"/>
              </w:rPr>
              <w:t>4.Управління організацією та персоналом</w:t>
            </w:r>
          </w:p>
        </w:tc>
        <w:tc>
          <w:tcPr>
            <w:tcW w:w="4769" w:type="dxa"/>
          </w:tcPr>
          <w:p w:rsidR="004B057E" w:rsidRPr="00B41D3C" w:rsidRDefault="004B057E" w:rsidP="004E4139">
            <w:pPr>
              <w:widowControl w:val="0"/>
              <w:autoSpaceDE w:val="0"/>
              <w:autoSpaceDN w:val="0"/>
              <w:adjustRightInd w:val="0"/>
              <w:spacing w:line="315" w:lineRule="exact"/>
              <w:ind w:right="-38"/>
              <w:jc w:val="both"/>
            </w:pPr>
            <w:r w:rsidRPr="00B41D3C">
              <w:rPr>
                <w:color w:val="000000"/>
                <w:szCs w:val="24"/>
              </w:rPr>
              <w:t>організація роботи та контроль; управління людськими ресурсами; вміння мотивувати підлеглих працівників.</w:t>
            </w:r>
          </w:p>
        </w:tc>
      </w:tr>
      <w:tr w:rsidR="004B057E" w:rsidRPr="00B41D3C" w:rsidTr="004F1158">
        <w:tc>
          <w:tcPr>
            <w:tcW w:w="4768" w:type="dxa"/>
          </w:tcPr>
          <w:p w:rsidR="004B057E" w:rsidRPr="00B41D3C" w:rsidRDefault="004B057E" w:rsidP="004E4139">
            <w:pPr>
              <w:spacing w:before="120"/>
              <w:contextualSpacing/>
              <w:rPr>
                <w:color w:val="000000"/>
                <w:szCs w:val="24"/>
              </w:rPr>
            </w:pPr>
            <w:r w:rsidRPr="00B41D3C">
              <w:rPr>
                <w:color w:val="000000"/>
                <w:szCs w:val="24"/>
              </w:rPr>
              <w:t>5. Особистісні компетенції</w:t>
            </w:r>
          </w:p>
          <w:p w:rsidR="004B057E" w:rsidRPr="00B41D3C" w:rsidRDefault="004B057E" w:rsidP="004E4139">
            <w:pPr>
              <w:jc w:val="both"/>
            </w:pPr>
          </w:p>
        </w:tc>
        <w:tc>
          <w:tcPr>
            <w:tcW w:w="4769" w:type="dxa"/>
          </w:tcPr>
          <w:p w:rsidR="004B057E" w:rsidRDefault="004B057E" w:rsidP="004E4139">
            <w:pPr>
              <w:widowControl w:val="0"/>
              <w:autoSpaceDE w:val="0"/>
              <w:autoSpaceDN w:val="0"/>
              <w:adjustRightInd w:val="0"/>
              <w:spacing w:line="315" w:lineRule="exact"/>
              <w:ind w:right="-38"/>
              <w:jc w:val="both"/>
              <w:rPr>
                <w:color w:val="000000"/>
                <w:szCs w:val="24"/>
              </w:rPr>
            </w:pPr>
            <w:r w:rsidRPr="00B41D3C">
              <w:rPr>
                <w:color w:val="000000"/>
                <w:szCs w:val="24"/>
              </w:rPr>
              <w:t>принциповість, рішучість і вимогливість під час прийняття рішень; системність; самоорганізація та саморозвиток; політична нейтральність.</w:t>
            </w:r>
          </w:p>
          <w:p w:rsidR="006C684B" w:rsidRPr="00B41D3C" w:rsidRDefault="006C684B" w:rsidP="004E4139">
            <w:pPr>
              <w:widowControl w:val="0"/>
              <w:autoSpaceDE w:val="0"/>
              <w:autoSpaceDN w:val="0"/>
              <w:adjustRightInd w:val="0"/>
              <w:spacing w:line="315" w:lineRule="exact"/>
              <w:ind w:right="-38"/>
              <w:jc w:val="both"/>
            </w:pPr>
          </w:p>
        </w:tc>
      </w:tr>
      <w:tr w:rsidR="004B057E" w:rsidRPr="00B41D3C" w:rsidTr="004F1158">
        <w:tc>
          <w:tcPr>
            <w:tcW w:w="4768" w:type="dxa"/>
          </w:tcPr>
          <w:p w:rsidR="004B057E" w:rsidRPr="00B41D3C" w:rsidRDefault="004B057E" w:rsidP="004E4139">
            <w:pPr>
              <w:jc w:val="both"/>
            </w:pPr>
            <w:r w:rsidRPr="00B41D3C">
              <w:rPr>
                <w:color w:val="000000"/>
                <w:szCs w:val="24"/>
              </w:rPr>
              <w:lastRenderedPageBreak/>
              <w:t>6.Забезпечення громадського порядку</w:t>
            </w:r>
          </w:p>
        </w:tc>
        <w:tc>
          <w:tcPr>
            <w:tcW w:w="4769" w:type="dxa"/>
          </w:tcPr>
          <w:p w:rsidR="004B057E" w:rsidRPr="00B41D3C" w:rsidRDefault="004B057E" w:rsidP="004E4139">
            <w:pPr>
              <w:widowControl w:val="0"/>
              <w:autoSpaceDE w:val="0"/>
              <w:autoSpaceDN w:val="0"/>
              <w:adjustRightInd w:val="0"/>
              <w:spacing w:line="320" w:lineRule="exact"/>
              <w:jc w:val="both"/>
            </w:pPr>
            <w:r w:rsidRPr="00B41D3C">
              <w:rPr>
                <w:color w:val="000000"/>
                <w:szCs w:val="24"/>
              </w:rPr>
              <w:t>знання законодавства, яке регулює діяльність судових та правоохоронних органів; знання  системи  правоохоронних  органів, розмежування  їх  компетенції,  порядок забезпечення їх співпраці.</w:t>
            </w:r>
          </w:p>
        </w:tc>
      </w:tr>
      <w:tr w:rsidR="004B057E" w:rsidRPr="00B41D3C" w:rsidTr="004F1158">
        <w:tc>
          <w:tcPr>
            <w:tcW w:w="4768" w:type="dxa"/>
          </w:tcPr>
          <w:p w:rsidR="004B057E" w:rsidRPr="00B41D3C" w:rsidRDefault="004B057E" w:rsidP="004E4139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8"/>
              <w:jc w:val="both"/>
            </w:pPr>
            <w:r w:rsidRPr="00B41D3C">
              <w:rPr>
                <w:color w:val="000000"/>
                <w:szCs w:val="24"/>
              </w:rPr>
              <w:t>7. Робота з інформацією</w:t>
            </w:r>
          </w:p>
        </w:tc>
        <w:tc>
          <w:tcPr>
            <w:tcW w:w="4769" w:type="dxa"/>
          </w:tcPr>
          <w:p w:rsidR="004B057E" w:rsidRPr="00B41D3C" w:rsidRDefault="004B057E" w:rsidP="004E4139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8"/>
              <w:jc w:val="both"/>
            </w:pPr>
            <w:r w:rsidRPr="00B41D3C">
              <w:rPr>
                <w:color w:val="000000"/>
                <w:szCs w:val="24"/>
              </w:rPr>
              <w:t>знання основ законодавства про інформацію</w:t>
            </w:r>
          </w:p>
        </w:tc>
      </w:tr>
    </w:tbl>
    <w:p w:rsidR="004B057E" w:rsidRDefault="004B057E" w:rsidP="00BD50C3">
      <w:pPr>
        <w:ind w:firstLine="851"/>
        <w:jc w:val="center"/>
        <w:rPr>
          <w:b/>
        </w:rPr>
      </w:pPr>
    </w:p>
    <w:p w:rsidR="004B057E" w:rsidRPr="00B41D3C" w:rsidRDefault="004B057E" w:rsidP="00BD50C3">
      <w:pPr>
        <w:ind w:firstLine="851"/>
        <w:jc w:val="center"/>
        <w:rPr>
          <w:b/>
        </w:rPr>
      </w:pPr>
      <w:r w:rsidRPr="00B41D3C">
        <w:rPr>
          <w:b/>
        </w:rPr>
        <w:t>Професійні знання.</w:t>
      </w:r>
    </w:p>
    <w:p w:rsidR="004B057E" w:rsidRPr="00B41D3C" w:rsidRDefault="004B057E" w:rsidP="00BD50C3">
      <w:pPr>
        <w:ind w:firstLine="851"/>
        <w:jc w:val="center"/>
        <w:rPr>
          <w:b/>
        </w:rPr>
      </w:pPr>
    </w:p>
    <w:tbl>
      <w:tblPr>
        <w:tblW w:w="0" w:type="auto"/>
        <w:tblLook w:val="00A0"/>
      </w:tblPr>
      <w:tblGrid>
        <w:gridCol w:w="3836"/>
        <w:gridCol w:w="5735"/>
      </w:tblGrid>
      <w:tr w:rsidR="004B057E" w:rsidRPr="00B41D3C" w:rsidTr="004E4139">
        <w:tc>
          <w:tcPr>
            <w:tcW w:w="3836" w:type="dxa"/>
          </w:tcPr>
          <w:p w:rsidR="004B057E" w:rsidRPr="00B41D3C" w:rsidRDefault="004B057E" w:rsidP="004E4139">
            <w:pPr>
              <w:jc w:val="both"/>
            </w:pPr>
            <w:r w:rsidRPr="00B41D3C">
              <w:t>1. Знання законодавства</w:t>
            </w:r>
          </w:p>
        </w:tc>
        <w:tc>
          <w:tcPr>
            <w:tcW w:w="5735" w:type="dxa"/>
          </w:tcPr>
          <w:p w:rsidR="004B057E" w:rsidRDefault="004B057E" w:rsidP="002C0ABA">
            <w:pPr>
              <w:ind w:firstLine="33"/>
              <w:jc w:val="both"/>
            </w:pPr>
            <w:r>
              <w:t xml:space="preserve">знання: Конституції України, законів України «Про судоустрій і статус суддів», «Про Національну поліцію», «Про запобігання корупції», «Про очищення влади» </w:t>
            </w:r>
          </w:p>
          <w:p w:rsidR="004B057E" w:rsidRDefault="004B057E" w:rsidP="002C0ABA">
            <w:pPr>
              <w:ind w:firstLine="33"/>
              <w:jc w:val="both"/>
            </w:pPr>
          </w:p>
          <w:p w:rsidR="004B057E" w:rsidRDefault="004B057E" w:rsidP="005157A4">
            <w:pPr>
              <w:ind w:firstLine="33"/>
              <w:jc w:val="both"/>
            </w:pPr>
          </w:p>
        </w:tc>
      </w:tr>
      <w:tr w:rsidR="004B057E" w:rsidRPr="00B41D3C" w:rsidTr="004E4139">
        <w:tc>
          <w:tcPr>
            <w:tcW w:w="3836" w:type="dxa"/>
          </w:tcPr>
          <w:p w:rsidR="004B057E" w:rsidRPr="00B41D3C" w:rsidRDefault="004B057E" w:rsidP="004E4139">
            <w:pPr>
              <w:jc w:val="both"/>
            </w:pPr>
            <w:r w:rsidRPr="00B41D3C">
              <w:t>2. Знання спеціального</w:t>
            </w:r>
          </w:p>
          <w:p w:rsidR="004B057E" w:rsidRPr="00B41D3C" w:rsidRDefault="004B057E" w:rsidP="004E4139">
            <w:pPr>
              <w:jc w:val="both"/>
            </w:pPr>
            <w:r w:rsidRPr="00B41D3C">
              <w:t>законодавства</w:t>
            </w:r>
          </w:p>
        </w:tc>
        <w:tc>
          <w:tcPr>
            <w:tcW w:w="5735" w:type="dxa"/>
          </w:tcPr>
          <w:p w:rsidR="004B057E" w:rsidRDefault="004B057E" w:rsidP="005157A4">
            <w:pPr>
              <w:spacing w:line="210" w:lineRule="auto"/>
              <w:jc w:val="both"/>
            </w:pPr>
            <w:r w:rsidRPr="00B41D3C">
              <w:t xml:space="preserve">Знання: </w:t>
            </w:r>
            <w:r>
              <w:t>Кодексу законів про працю України,</w:t>
            </w:r>
          </w:p>
          <w:p w:rsidR="004B057E" w:rsidRPr="00B41D3C" w:rsidRDefault="004B057E" w:rsidP="005157A4">
            <w:pPr>
              <w:widowControl w:val="0"/>
              <w:autoSpaceDE w:val="0"/>
              <w:autoSpaceDN w:val="0"/>
              <w:adjustRightInd w:val="0"/>
              <w:spacing w:before="35" w:line="210" w:lineRule="auto"/>
              <w:ind w:right="-30"/>
              <w:jc w:val="both"/>
            </w:pPr>
            <w:r>
              <w:t xml:space="preserve">законів України «Про звернення громадян», «Про доступ до публічної інформації», «Про інформацію», «Про захист персональних даних», </w:t>
            </w:r>
            <w:r w:rsidRPr="00B41D3C">
              <w:rPr>
                <w:color w:val="000000"/>
              </w:rPr>
              <w:t xml:space="preserve">указів Президента України,  нормативно-правових  актів  Верховної  Ради  України,  Кабінету  Міністрів  України,  що регулюють  кадрову  діяльність,  нормативно-правових  актів,  методичних  матеріалів  щодо роботи з персоналом  у  сфері  діяльності Служби судової охорони, Дисциплінарного статуту Національної поліції України, </w:t>
            </w:r>
            <w:r>
              <w:rPr>
                <w:color w:val="000000"/>
              </w:rPr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</w:t>
            </w:r>
          </w:p>
        </w:tc>
      </w:tr>
    </w:tbl>
    <w:p w:rsidR="004B057E" w:rsidRPr="00B41D3C" w:rsidRDefault="004B057E" w:rsidP="00BD50C3">
      <w:pPr>
        <w:ind w:firstLine="851"/>
        <w:jc w:val="both"/>
      </w:pPr>
    </w:p>
    <w:p w:rsidR="004B057E" w:rsidRDefault="004B057E" w:rsidP="00BD50C3">
      <w:pPr>
        <w:ind w:firstLine="851"/>
        <w:jc w:val="both"/>
        <w:rPr>
          <w:sz w:val="24"/>
        </w:rPr>
      </w:pPr>
      <w:r w:rsidRPr="00CD2483">
        <w:rPr>
          <w:sz w:val="24"/>
        </w:rPr>
        <w:t>*У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освіту», така освіта прирівнюється до вищої освіти ступеня магістра.</w:t>
      </w:r>
    </w:p>
    <w:p w:rsidR="004B057E" w:rsidRDefault="004B057E" w:rsidP="00BD50C3">
      <w:pPr>
        <w:ind w:firstLine="851"/>
        <w:jc w:val="both"/>
        <w:rPr>
          <w:sz w:val="24"/>
        </w:rPr>
      </w:pPr>
    </w:p>
    <w:p w:rsidR="001A2AC3" w:rsidRDefault="001A2AC3" w:rsidP="00BD50C3">
      <w:pPr>
        <w:ind w:firstLine="851"/>
        <w:jc w:val="both"/>
        <w:rPr>
          <w:sz w:val="24"/>
        </w:rPr>
      </w:pPr>
    </w:p>
    <w:p w:rsidR="001A2AC3" w:rsidRDefault="001A2AC3" w:rsidP="00BD50C3">
      <w:pPr>
        <w:ind w:firstLine="851"/>
        <w:jc w:val="both"/>
        <w:rPr>
          <w:sz w:val="24"/>
        </w:rPr>
      </w:pPr>
    </w:p>
    <w:p w:rsidR="00DD3A43" w:rsidRDefault="00DD3A43" w:rsidP="00BD50C3">
      <w:pPr>
        <w:ind w:firstLine="851"/>
        <w:jc w:val="both"/>
        <w:rPr>
          <w:sz w:val="24"/>
        </w:rPr>
      </w:pPr>
    </w:p>
    <w:p w:rsidR="00DD3A43" w:rsidRDefault="00DD3A43" w:rsidP="00BD50C3">
      <w:pPr>
        <w:ind w:firstLine="851"/>
        <w:jc w:val="both"/>
        <w:rPr>
          <w:sz w:val="24"/>
        </w:rPr>
      </w:pPr>
    </w:p>
    <w:p w:rsidR="00165D7E" w:rsidRDefault="00165D7E" w:rsidP="00BD50C3">
      <w:pPr>
        <w:ind w:firstLine="851"/>
        <w:jc w:val="both"/>
        <w:rPr>
          <w:sz w:val="24"/>
        </w:rPr>
      </w:pPr>
    </w:p>
    <w:p w:rsidR="006C684B" w:rsidRDefault="006C684B" w:rsidP="00BD50C3">
      <w:pPr>
        <w:ind w:firstLine="851"/>
        <w:jc w:val="both"/>
        <w:rPr>
          <w:sz w:val="24"/>
        </w:rPr>
      </w:pPr>
    </w:p>
    <w:p w:rsidR="004B057E" w:rsidRPr="00CD2483" w:rsidRDefault="004B057E" w:rsidP="00BD50C3">
      <w:pPr>
        <w:ind w:firstLine="851"/>
        <w:jc w:val="both"/>
        <w:rPr>
          <w:sz w:val="24"/>
        </w:rPr>
      </w:pPr>
    </w:p>
    <w:p w:rsidR="004B057E" w:rsidRPr="00CD1F76" w:rsidRDefault="004B057E" w:rsidP="00A054AE">
      <w:pPr>
        <w:spacing w:line="252" w:lineRule="auto"/>
        <w:ind w:left="5812"/>
        <w:rPr>
          <w:b/>
        </w:rPr>
      </w:pPr>
      <w:r w:rsidRPr="00CD1F76">
        <w:rPr>
          <w:b/>
        </w:rPr>
        <w:lastRenderedPageBreak/>
        <w:t>ЗАТВЕРДЖЕНО</w:t>
      </w:r>
    </w:p>
    <w:p w:rsidR="004B057E" w:rsidRDefault="004B057E" w:rsidP="00A054AE">
      <w:pPr>
        <w:spacing w:line="252" w:lineRule="auto"/>
        <w:ind w:left="5812"/>
      </w:pPr>
      <w:r>
        <w:t xml:space="preserve">Наказ начальника територіального  управління  Служби судової охорони          у Житомирській області </w:t>
      </w:r>
    </w:p>
    <w:p w:rsidR="004B057E" w:rsidRDefault="004B057E" w:rsidP="00A054AE">
      <w:pPr>
        <w:spacing w:line="252" w:lineRule="auto"/>
        <w:ind w:left="5812"/>
      </w:pPr>
      <w:r>
        <w:t xml:space="preserve">від </w:t>
      </w:r>
      <w:r w:rsidR="00E5202C">
        <w:t>01</w:t>
      </w:r>
      <w:r>
        <w:t>.</w:t>
      </w:r>
      <w:r w:rsidR="00E5202C">
        <w:t>11</w:t>
      </w:r>
      <w:r>
        <w:t xml:space="preserve">.2019 № </w:t>
      </w:r>
      <w:r w:rsidR="00E5202C">
        <w:t>16</w:t>
      </w:r>
    </w:p>
    <w:p w:rsidR="004B057E" w:rsidRDefault="004B057E" w:rsidP="00A054AE">
      <w:pPr>
        <w:spacing w:line="252" w:lineRule="auto"/>
        <w:jc w:val="center"/>
        <w:rPr>
          <w:b/>
          <w:lang w:eastAsia="en-US"/>
        </w:rPr>
      </w:pPr>
    </w:p>
    <w:p w:rsidR="00E5202C" w:rsidRPr="00B41D3C" w:rsidRDefault="00E5202C" w:rsidP="00A054AE">
      <w:pPr>
        <w:spacing w:line="252" w:lineRule="auto"/>
        <w:jc w:val="center"/>
        <w:rPr>
          <w:b/>
        </w:rPr>
      </w:pPr>
      <w:r w:rsidRPr="00B41D3C">
        <w:rPr>
          <w:b/>
        </w:rPr>
        <w:t>УМОВИ</w:t>
      </w:r>
    </w:p>
    <w:p w:rsidR="00E5202C" w:rsidRPr="00B41D3C" w:rsidRDefault="00E5202C" w:rsidP="00A054AE">
      <w:pPr>
        <w:spacing w:line="252" w:lineRule="auto"/>
        <w:jc w:val="center"/>
        <w:rPr>
          <w:b/>
        </w:rPr>
      </w:pPr>
      <w:r w:rsidRPr="00B41D3C">
        <w:rPr>
          <w:b/>
        </w:rPr>
        <w:t xml:space="preserve">проведення конкурсу на зайняття вакантної посади </w:t>
      </w:r>
      <w:r w:rsidR="001A2AC3">
        <w:rPr>
          <w:b/>
        </w:rPr>
        <w:t>заступника</w:t>
      </w:r>
      <w:r w:rsidRPr="00B41D3C">
        <w:rPr>
          <w:b/>
        </w:rPr>
        <w:t xml:space="preserve"> начальника відділу по роботі з персоналом </w:t>
      </w:r>
      <w:r>
        <w:rPr>
          <w:b/>
        </w:rPr>
        <w:t>територіального</w:t>
      </w:r>
      <w:r w:rsidRPr="00B41D3C">
        <w:rPr>
          <w:b/>
        </w:rPr>
        <w:t xml:space="preserve"> управління Служби судової охорони у </w:t>
      </w:r>
      <w:r>
        <w:rPr>
          <w:b/>
        </w:rPr>
        <w:t>Житомирській</w:t>
      </w:r>
      <w:r w:rsidRPr="00B41D3C">
        <w:rPr>
          <w:b/>
        </w:rPr>
        <w:t xml:space="preserve"> області</w:t>
      </w:r>
    </w:p>
    <w:p w:rsidR="00E5202C" w:rsidRPr="00B41D3C" w:rsidRDefault="00E5202C" w:rsidP="00A054AE">
      <w:pPr>
        <w:spacing w:line="252" w:lineRule="auto"/>
        <w:jc w:val="center"/>
        <w:rPr>
          <w:b/>
        </w:rPr>
      </w:pPr>
    </w:p>
    <w:p w:rsidR="00E5202C" w:rsidRPr="00B41D3C" w:rsidRDefault="00E5202C" w:rsidP="00A054AE">
      <w:pPr>
        <w:spacing w:line="252" w:lineRule="auto"/>
        <w:jc w:val="center"/>
        <w:rPr>
          <w:b/>
        </w:rPr>
      </w:pPr>
      <w:r w:rsidRPr="00B41D3C">
        <w:rPr>
          <w:b/>
        </w:rPr>
        <w:t>Загальні умови.</w:t>
      </w:r>
    </w:p>
    <w:p w:rsidR="00E5202C" w:rsidRPr="00B41D3C" w:rsidRDefault="00E5202C" w:rsidP="00A054AE">
      <w:pPr>
        <w:spacing w:line="252" w:lineRule="auto"/>
        <w:ind w:firstLine="851"/>
        <w:jc w:val="both"/>
        <w:rPr>
          <w:b/>
        </w:rPr>
      </w:pPr>
      <w:r w:rsidRPr="00B41D3C">
        <w:rPr>
          <w:b/>
        </w:rPr>
        <w:t xml:space="preserve">1. Основні посадові обов’язки </w:t>
      </w:r>
      <w:r w:rsidR="001A2AC3">
        <w:rPr>
          <w:b/>
        </w:rPr>
        <w:t xml:space="preserve">заступника </w:t>
      </w:r>
      <w:r w:rsidRPr="00B41D3C">
        <w:rPr>
          <w:b/>
        </w:rPr>
        <w:t xml:space="preserve">начальника відділу по роботі з персоналом </w:t>
      </w:r>
      <w:r>
        <w:rPr>
          <w:b/>
        </w:rPr>
        <w:t>територіального</w:t>
      </w:r>
      <w:r w:rsidRPr="00B41D3C">
        <w:rPr>
          <w:b/>
        </w:rPr>
        <w:t xml:space="preserve"> управління Служби судової охорони у </w:t>
      </w:r>
      <w:r>
        <w:rPr>
          <w:b/>
        </w:rPr>
        <w:t>Житомирській</w:t>
      </w:r>
      <w:r w:rsidRPr="00B41D3C">
        <w:rPr>
          <w:b/>
        </w:rPr>
        <w:t xml:space="preserve"> області: </w:t>
      </w:r>
    </w:p>
    <w:p w:rsidR="006F4637" w:rsidRDefault="006F4637" w:rsidP="00A054AE">
      <w:pPr>
        <w:widowControl w:val="0"/>
        <w:autoSpaceDE w:val="0"/>
        <w:autoSpaceDN w:val="0"/>
        <w:adjustRightInd w:val="0"/>
        <w:spacing w:line="252" w:lineRule="auto"/>
        <w:ind w:right="40" w:firstLine="708"/>
        <w:jc w:val="both"/>
      </w:pPr>
      <w:r w:rsidRPr="006F4637">
        <w:t xml:space="preserve">1) </w:t>
      </w:r>
      <w:r>
        <w:t>к</w:t>
      </w:r>
      <w:r w:rsidRPr="006F4637">
        <w:t>ерує</w:t>
      </w:r>
      <w:r>
        <w:t xml:space="preserve"> діяльністю відділу в межах наданих йому начальником відділу повноважень;</w:t>
      </w:r>
    </w:p>
    <w:p w:rsidR="006F4637" w:rsidRDefault="006F4637" w:rsidP="00A054AE">
      <w:pPr>
        <w:widowControl w:val="0"/>
        <w:autoSpaceDE w:val="0"/>
        <w:autoSpaceDN w:val="0"/>
        <w:adjustRightInd w:val="0"/>
        <w:spacing w:line="252" w:lineRule="auto"/>
        <w:ind w:right="40" w:firstLine="708"/>
        <w:jc w:val="both"/>
      </w:pPr>
      <w:r>
        <w:t>2) складає поточні та перспективні плани роботи відділу стосовно визначених напрямів його діяльності, контролює у межах своєї компетенції виконання службових планів;</w:t>
      </w:r>
    </w:p>
    <w:p w:rsidR="006F4637" w:rsidRDefault="006F4637" w:rsidP="00A054AE">
      <w:pPr>
        <w:widowControl w:val="0"/>
        <w:autoSpaceDE w:val="0"/>
        <w:autoSpaceDN w:val="0"/>
        <w:adjustRightInd w:val="0"/>
        <w:spacing w:line="252" w:lineRule="auto"/>
        <w:ind w:right="40" w:firstLine="708"/>
        <w:jc w:val="both"/>
        <w:rPr>
          <w:b/>
        </w:rPr>
      </w:pPr>
      <w:r>
        <w:t>3) створює особовому складу необхідні умови для виявлення творчої ініціативи під час виконання відповідних завдань та функцій;</w:t>
      </w:r>
    </w:p>
    <w:p w:rsidR="00E5202C" w:rsidRDefault="006F4637" w:rsidP="00A054AE">
      <w:pPr>
        <w:widowControl w:val="0"/>
        <w:autoSpaceDE w:val="0"/>
        <w:autoSpaceDN w:val="0"/>
        <w:adjustRightInd w:val="0"/>
        <w:spacing w:line="252" w:lineRule="auto"/>
        <w:ind w:right="40" w:firstLine="708"/>
        <w:jc w:val="both"/>
      </w:pPr>
      <w:r>
        <w:t>4</w:t>
      </w:r>
      <w:r w:rsidR="00E5202C" w:rsidRPr="00232EBC">
        <w:t>) організовує  ведення  встановленої документації  з  питань  кадрової  роботи,  обліку  особового  складу,  оформлення документації щодо прийняття, переведення та звільнення особового складу відповідно до законодавства  України  про працю  та  проходження  служби;</w:t>
      </w:r>
    </w:p>
    <w:p w:rsidR="00E5202C" w:rsidRDefault="00A054AE" w:rsidP="00A054AE">
      <w:pPr>
        <w:widowControl w:val="0"/>
        <w:autoSpaceDE w:val="0"/>
        <w:autoSpaceDN w:val="0"/>
        <w:adjustRightInd w:val="0"/>
        <w:spacing w:line="252" w:lineRule="auto"/>
        <w:ind w:right="40" w:firstLine="708"/>
        <w:jc w:val="both"/>
      </w:pPr>
      <w:r>
        <w:t>5</w:t>
      </w:r>
      <w:r w:rsidR="00E5202C" w:rsidRPr="00232EBC">
        <w:t>) вживає  заходів  щодо вдосконалення  форм  та  методів  роботи  з  питань  роботи з персоналом;</w:t>
      </w:r>
    </w:p>
    <w:p w:rsidR="00A054AE" w:rsidRPr="00232EBC" w:rsidRDefault="00A054AE" w:rsidP="00A054AE">
      <w:pPr>
        <w:widowControl w:val="0"/>
        <w:autoSpaceDE w:val="0"/>
        <w:autoSpaceDN w:val="0"/>
        <w:adjustRightInd w:val="0"/>
        <w:spacing w:line="252" w:lineRule="auto"/>
        <w:ind w:right="40" w:firstLine="708"/>
        <w:jc w:val="both"/>
      </w:pPr>
      <w:r>
        <w:t xml:space="preserve">6) </w:t>
      </w:r>
      <w:r w:rsidRPr="00EB65CD">
        <w:rPr>
          <w:color w:val="000000"/>
        </w:rPr>
        <w:t>організовує розроблення прогнозів визначення поточної та перспективної потреби в кадрах та джерел її поповнення;</w:t>
      </w:r>
    </w:p>
    <w:p w:rsidR="00E5202C" w:rsidRPr="00232EBC" w:rsidRDefault="00E5202C" w:rsidP="00A054AE">
      <w:pPr>
        <w:widowControl w:val="0"/>
        <w:autoSpaceDE w:val="0"/>
        <w:autoSpaceDN w:val="0"/>
        <w:adjustRightInd w:val="0"/>
        <w:spacing w:line="252" w:lineRule="auto"/>
        <w:ind w:right="40" w:firstLine="708"/>
        <w:jc w:val="both"/>
      </w:pPr>
      <w:r>
        <w:t>7</w:t>
      </w:r>
      <w:r w:rsidRPr="00232EBC">
        <w:t xml:space="preserve">) </w:t>
      </w:r>
      <w:r>
        <w:t>контролює дотримання правил внутрішнього трудового розпорядку, трудової дисципліни</w:t>
      </w:r>
      <w:r w:rsidRPr="00232EBC">
        <w:t>.</w:t>
      </w:r>
    </w:p>
    <w:p w:rsidR="003146AC" w:rsidRPr="00EB65CD" w:rsidRDefault="00A054AE" w:rsidP="00A054AE">
      <w:pPr>
        <w:widowControl w:val="0"/>
        <w:autoSpaceDE w:val="0"/>
        <w:autoSpaceDN w:val="0"/>
        <w:adjustRightInd w:val="0"/>
        <w:spacing w:line="252" w:lineRule="auto"/>
        <w:ind w:right="40" w:firstLine="708"/>
        <w:jc w:val="both"/>
        <w:rPr>
          <w:color w:val="000000"/>
        </w:rPr>
      </w:pPr>
      <w:r>
        <w:rPr>
          <w:color w:val="000000"/>
        </w:rPr>
        <w:t>8</w:t>
      </w:r>
      <w:r w:rsidR="003146AC" w:rsidRPr="00EB65CD">
        <w:rPr>
          <w:color w:val="000000"/>
        </w:rPr>
        <w:t>) контролює дотримання соціальних гарантій особового складу у період навчання (збереження стажу, надання скороченого робочого дня, оплачуваних відпусток тощо);</w:t>
      </w:r>
    </w:p>
    <w:p w:rsidR="003146AC" w:rsidRPr="00EB65CD" w:rsidRDefault="00A054AE" w:rsidP="00A054AE">
      <w:pPr>
        <w:widowControl w:val="0"/>
        <w:autoSpaceDE w:val="0"/>
        <w:autoSpaceDN w:val="0"/>
        <w:adjustRightInd w:val="0"/>
        <w:spacing w:line="252" w:lineRule="auto"/>
        <w:ind w:right="40" w:firstLine="708"/>
        <w:jc w:val="both"/>
        <w:rPr>
          <w:color w:val="000000"/>
        </w:rPr>
      </w:pPr>
      <w:r>
        <w:rPr>
          <w:color w:val="000000"/>
        </w:rPr>
        <w:t>9</w:t>
      </w:r>
      <w:r w:rsidR="003146AC" w:rsidRPr="00EB65CD">
        <w:rPr>
          <w:color w:val="000000"/>
        </w:rPr>
        <w:t>) здійснює роботу зі створення резерву кандидатів на заміщення керівних посад;</w:t>
      </w:r>
    </w:p>
    <w:p w:rsidR="003146AC" w:rsidRPr="00EB65CD" w:rsidRDefault="00A054AE" w:rsidP="00A054AE">
      <w:pPr>
        <w:widowControl w:val="0"/>
        <w:autoSpaceDE w:val="0"/>
        <w:autoSpaceDN w:val="0"/>
        <w:adjustRightInd w:val="0"/>
        <w:spacing w:line="252" w:lineRule="auto"/>
        <w:ind w:right="40" w:firstLine="708"/>
        <w:jc w:val="both"/>
        <w:rPr>
          <w:color w:val="000000"/>
        </w:rPr>
      </w:pPr>
      <w:r>
        <w:rPr>
          <w:color w:val="000000"/>
        </w:rPr>
        <w:t>10</w:t>
      </w:r>
      <w:r w:rsidR="003146AC" w:rsidRPr="00EB65CD">
        <w:rPr>
          <w:color w:val="000000"/>
        </w:rPr>
        <w:t>) бере участь в атестації  особового  складу,  розробленні заходів  щодо професійно-кваліфікаційного  просування  молодих кадрів, реалізації рекомендацій  атестаційних комісій;</w:t>
      </w:r>
    </w:p>
    <w:p w:rsidR="003146AC" w:rsidRPr="00B41D3C" w:rsidRDefault="003146AC" w:rsidP="00A054AE">
      <w:pPr>
        <w:spacing w:line="252" w:lineRule="auto"/>
        <w:ind w:firstLine="851"/>
        <w:jc w:val="both"/>
        <w:rPr>
          <w:b/>
        </w:rPr>
      </w:pPr>
    </w:p>
    <w:p w:rsidR="00E5202C" w:rsidRPr="00B41D3C" w:rsidRDefault="00E5202C" w:rsidP="00A054AE">
      <w:pPr>
        <w:spacing w:line="252" w:lineRule="auto"/>
        <w:ind w:firstLine="851"/>
        <w:rPr>
          <w:b/>
        </w:rPr>
      </w:pPr>
      <w:r w:rsidRPr="00B41D3C">
        <w:rPr>
          <w:b/>
        </w:rPr>
        <w:lastRenderedPageBreak/>
        <w:t>2. Умови оплати праці:</w:t>
      </w:r>
    </w:p>
    <w:p w:rsidR="00E5202C" w:rsidRPr="00B41D3C" w:rsidRDefault="00E5202C" w:rsidP="00A054AE">
      <w:pPr>
        <w:spacing w:line="252" w:lineRule="auto"/>
        <w:ind w:firstLine="851"/>
        <w:rPr>
          <w:b/>
        </w:rPr>
      </w:pPr>
    </w:p>
    <w:p w:rsidR="00E5202C" w:rsidRDefault="00E5202C" w:rsidP="00A054AE">
      <w:pPr>
        <w:spacing w:line="252" w:lineRule="auto"/>
        <w:ind w:firstLine="851"/>
        <w:jc w:val="both"/>
      </w:pPr>
      <w:r>
        <w:t xml:space="preserve"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10.04.2019 № 7 «Про встановлення посадових окладів співробітникам територіальних підрозділів Служби судової охорони»:  –       </w:t>
      </w:r>
      <w:r w:rsidR="00A054AE">
        <w:t>7890</w:t>
      </w:r>
      <w:r>
        <w:t xml:space="preserve"> гривень;</w:t>
      </w:r>
    </w:p>
    <w:p w:rsidR="00E5202C" w:rsidRPr="00B41D3C" w:rsidRDefault="00E5202C" w:rsidP="00A054AE">
      <w:pPr>
        <w:spacing w:line="252" w:lineRule="auto"/>
        <w:ind w:firstLine="851"/>
        <w:jc w:val="both"/>
      </w:pPr>
      <w:r>
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  <w:r w:rsidRPr="00B41D3C">
        <w:t xml:space="preserve"> </w:t>
      </w:r>
    </w:p>
    <w:p w:rsidR="00E5202C" w:rsidRPr="00B41D3C" w:rsidRDefault="00E5202C" w:rsidP="00A054AE">
      <w:pPr>
        <w:spacing w:line="252" w:lineRule="auto"/>
        <w:ind w:firstLine="851"/>
        <w:jc w:val="both"/>
      </w:pPr>
    </w:p>
    <w:p w:rsidR="00E5202C" w:rsidRPr="00B41D3C" w:rsidRDefault="00E5202C" w:rsidP="00A054AE">
      <w:pPr>
        <w:spacing w:line="252" w:lineRule="auto"/>
        <w:ind w:firstLine="851"/>
        <w:jc w:val="both"/>
      </w:pPr>
      <w:r w:rsidRPr="00B41D3C">
        <w:rPr>
          <w:b/>
        </w:rPr>
        <w:t>3. Інформація про строковість чи безстроковість призначення на посаду:</w:t>
      </w:r>
    </w:p>
    <w:p w:rsidR="00E5202C" w:rsidRPr="00B41D3C" w:rsidRDefault="00E5202C" w:rsidP="00A054AE">
      <w:pPr>
        <w:spacing w:line="252" w:lineRule="auto"/>
        <w:ind w:firstLine="851"/>
        <w:jc w:val="both"/>
      </w:pPr>
      <w:r w:rsidRPr="00B41D3C">
        <w:t xml:space="preserve"> безстроково. </w:t>
      </w:r>
    </w:p>
    <w:p w:rsidR="00E5202C" w:rsidRPr="00B41D3C" w:rsidRDefault="00E5202C" w:rsidP="00E5202C">
      <w:pPr>
        <w:ind w:firstLine="851"/>
        <w:jc w:val="both"/>
      </w:pPr>
    </w:p>
    <w:p w:rsidR="00E5202C" w:rsidRPr="00B41D3C" w:rsidRDefault="00E5202C" w:rsidP="00E5202C">
      <w:pPr>
        <w:ind w:firstLine="851"/>
        <w:jc w:val="both"/>
        <w:rPr>
          <w:b/>
        </w:rPr>
      </w:pPr>
      <w:r w:rsidRPr="00B41D3C">
        <w:rPr>
          <w:b/>
        </w:rPr>
        <w:t>4. Перелік документів, необхідних для участі в конкурсі, та строк їх подання:</w:t>
      </w:r>
    </w:p>
    <w:p w:rsidR="00A054AE" w:rsidRPr="00241238" w:rsidRDefault="00A054AE" w:rsidP="00A054AE">
      <w:pPr>
        <w:spacing w:line="250" w:lineRule="auto"/>
        <w:ind w:firstLine="851"/>
        <w:jc w:val="both"/>
        <w:rPr>
          <w:lang w:val="ru-RU"/>
        </w:rPr>
      </w:pPr>
      <w:r>
        <w:t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 (</w:t>
      </w:r>
      <w:r w:rsidR="006E338B">
        <w:t>згідно з додатком</w:t>
      </w:r>
      <w:r>
        <w:t xml:space="preserve">); </w:t>
      </w:r>
    </w:p>
    <w:p w:rsidR="00A054AE" w:rsidRPr="00241238" w:rsidRDefault="00A054AE" w:rsidP="00A054AE">
      <w:pPr>
        <w:spacing w:line="250" w:lineRule="auto"/>
        <w:ind w:firstLine="851"/>
        <w:jc w:val="both"/>
        <w:rPr>
          <w:lang w:val="ru-RU"/>
        </w:rPr>
      </w:pPr>
      <w:r>
        <w:t xml:space="preserve">2) копія паспорта громадянина України та ідентифікаційного коду; </w:t>
      </w:r>
    </w:p>
    <w:p w:rsidR="00A054AE" w:rsidRPr="00241238" w:rsidRDefault="00A054AE" w:rsidP="00A054AE">
      <w:pPr>
        <w:spacing w:line="250" w:lineRule="auto"/>
        <w:ind w:firstLine="851"/>
        <w:jc w:val="both"/>
        <w:rPr>
          <w:lang w:val="ru-RU"/>
        </w:rPr>
      </w:pPr>
      <w:r>
        <w:t xml:space="preserve">3) копії  документів про освіту; </w:t>
      </w:r>
    </w:p>
    <w:p w:rsidR="00A054AE" w:rsidRDefault="00A054AE" w:rsidP="00A054AE">
      <w:pPr>
        <w:spacing w:line="250" w:lineRule="auto"/>
        <w:ind w:firstLine="851"/>
        <w:jc w:val="both"/>
      </w:pPr>
      <w:r>
        <w:t>4) заповнена особова картка, визначеного зразка (</w:t>
      </w:r>
      <w:r w:rsidR="0048574C">
        <w:t>форма П-2</w:t>
      </w:r>
      <w:r>
        <w:t>);</w:t>
      </w:r>
    </w:p>
    <w:p w:rsidR="00A054AE" w:rsidRDefault="00A054AE" w:rsidP="00A054AE">
      <w:pPr>
        <w:spacing w:line="250" w:lineRule="auto"/>
        <w:ind w:firstLine="851"/>
        <w:jc w:val="both"/>
      </w:pPr>
      <w:r>
        <w:t>5) автобіографія (</w:t>
      </w:r>
      <w:r w:rsidR="006E338B">
        <w:t>згідно з додатком</w:t>
      </w:r>
      <w:r>
        <w:t>);</w:t>
      </w:r>
    </w:p>
    <w:p w:rsidR="00A054AE" w:rsidRPr="00241238" w:rsidRDefault="00A054AE" w:rsidP="00A054AE">
      <w:pPr>
        <w:spacing w:line="250" w:lineRule="auto"/>
        <w:ind w:firstLine="851"/>
        <w:jc w:val="both"/>
        <w:rPr>
          <w:lang w:val="ru-RU"/>
        </w:rPr>
      </w:pPr>
      <w:r>
        <w:t>6) фотокартка розміром 30х40 мм;</w:t>
      </w:r>
    </w:p>
    <w:p w:rsidR="00A054AE" w:rsidRPr="00241238" w:rsidRDefault="00A054AE" w:rsidP="00A054AE">
      <w:pPr>
        <w:spacing w:line="250" w:lineRule="auto"/>
        <w:ind w:firstLine="851"/>
        <w:jc w:val="both"/>
        <w:rPr>
          <w:lang w:val="ru-RU"/>
        </w:rPr>
      </w:pPr>
      <w:r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A054AE" w:rsidRPr="00241238" w:rsidRDefault="00A054AE" w:rsidP="00A054AE">
      <w:pPr>
        <w:spacing w:line="250" w:lineRule="auto"/>
        <w:ind w:firstLine="851"/>
        <w:jc w:val="both"/>
        <w:rPr>
          <w:lang w:val="ru-RU"/>
        </w:rPr>
      </w:pPr>
      <w:r>
        <w:t xml:space="preserve">8) копія трудової книжки (за наявності); </w:t>
      </w:r>
    </w:p>
    <w:p w:rsidR="00A054AE" w:rsidRPr="008D572D" w:rsidRDefault="00A054AE" w:rsidP="00A054AE">
      <w:pPr>
        <w:spacing w:line="250" w:lineRule="auto"/>
        <w:ind w:firstLine="851"/>
        <w:jc w:val="both"/>
      </w:pPr>
      <w:r>
        <w:t xml:space="preserve">9) медична довідка про стан здоров’я із зазначенням відсутності </w:t>
      </w:r>
      <w:r w:rsidRPr="008D572D">
        <w:t>протипоказань до фізичних навантажень</w:t>
      </w:r>
      <w:r>
        <w:t>;</w:t>
      </w:r>
    </w:p>
    <w:p w:rsidR="00A054AE" w:rsidRPr="008D572D" w:rsidRDefault="00A054AE" w:rsidP="00A054AE">
      <w:pPr>
        <w:spacing w:line="250" w:lineRule="auto"/>
        <w:ind w:firstLine="851"/>
        <w:jc w:val="both"/>
        <w:rPr>
          <w:lang w:val="ru-RU"/>
        </w:rPr>
      </w:pPr>
      <w:r w:rsidRPr="008D572D">
        <w:t>10) копії сертифікату про проходження профілактичного наркологічного огляду та медичної довідки про проходження обов’язкових попереднього та періодичного психіатричних оглядів;</w:t>
      </w:r>
    </w:p>
    <w:p w:rsidR="00A054AE" w:rsidRPr="00241238" w:rsidRDefault="00A054AE" w:rsidP="00A054AE">
      <w:pPr>
        <w:ind w:firstLine="851"/>
        <w:jc w:val="both"/>
        <w:rPr>
          <w:lang w:val="ru-RU"/>
        </w:rPr>
      </w:pPr>
      <w:r w:rsidRPr="008D572D">
        <w:t>1</w:t>
      </w:r>
      <w:r>
        <w:t>1</w:t>
      </w:r>
      <w:r w:rsidRPr="008D572D">
        <w:t>) копія військового квитка або посвідчення особи військовослужбовця</w:t>
      </w:r>
      <w:r>
        <w:t xml:space="preserve"> (для військовозобов’язаних або військовослужбовців). </w:t>
      </w:r>
    </w:p>
    <w:p w:rsidR="00A054AE" w:rsidRPr="00241238" w:rsidRDefault="00A054AE" w:rsidP="00A054AE">
      <w:pPr>
        <w:ind w:firstLine="851"/>
        <w:jc w:val="both"/>
        <w:rPr>
          <w:lang w:val="ru-RU"/>
        </w:rPr>
      </w:pPr>
      <w:r>
        <w:lastRenderedPageBreak/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:rsidR="00A054AE" w:rsidRPr="002F423C" w:rsidRDefault="00A054AE" w:rsidP="00A054AE">
      <w:pPr>
        <w:ind w:firstLine="773"/>
        <w:jc w:val="both"/>
        <w:rPr>
          <w:spacing w:val="-8"/>
        </w:rPr>
      </w:pPr>
      <w:r w:rsidRPr="002F423C">
        <w:rPr>
          <w:spacing w:val="-8"/>
        </w:rPr>
        <w:t xml:space="preserve">Документи приймаються </w:t>
      </w:r>
      <w:r w:rsidRPr="002F423C">
        <w:rPr>
          <w:b/>
          <w:spacing w:val="-8"/>
        </w:rPr>
        <w:t>з 01</w:t>
      </w:r>
      <w:r w:rsidRPr="002F423C">
        <w:rPr>
          <w:b/>
          <w:spacing w:val="-8"/>
          <w:lang w:val="ru-RU"/>
        </w:rPr>
        <w:t xml:space="preserve"> </w:t>
      </w:r>
      <w:r w:rsidRPr="002F423C">
        <w:rPr>
          <w:b/>
          <w:spacing w:val="-8"/>
        </w:rPr>
        <w:t>листопада до 18 години 00 хвилин</w:t>
      </w:r>
      <w:r>
        <w:rPr>
          <w:b/>
          <w:spacing w:val="-8"/>
        </w:rPr>
        <w:t xml:space="preserve">                          </w:t>
      </w:r>
      <w:r w:rsidRPr="002F423C">
        <w:rPr>
          <w:b/>
          <w:spacing w:val="-8"/>
          <w:lang w:val="ru-RU"/>
        </w:rPr>
        <w:t xml:space="preserve">11 </w:t>
      </w:r>
      <w:r w:rsidRPr="002F423C">
        <w:rPr>
          <w:b/>
          <w:spacing w:val="-8"/>
        </w:rPr>
        <w:t>листопада 2019 р</w:t>
      </w:r>
      <w:r>
        <w:rPr>
          <w:b/>
          <w:spacing w:val="-8"/>
        </w:rPr>
        <w:t>.</w:t>
      </w:r>
      <w:r w:rsidRPr="002F423C">
        <w:rPr>
          <w:b/>
          <w:spacing w:val="-8"/>
        </w:rPr>
        <w:t xml:space="preserve"> за адресою: </w:t>
      </w:r>
      <w:r w:rsidRPr="002F423C">
        <w:rPr>
          <w:b/>
          <w:spacing w:val="-8"/>
          <w:lang w:val="ru-RU"/>
        </w:rPr>
        <w:t>м</w:t>
      </w:r>
      <w:r w:rsidRPr="002F423C">
        <w:rPr>
          <w:b/>
          <w:spacing w:val="-8"/>
        </w:rPr>
        <w:t>. Житомир, вул. Бориса Лятошинського, 5.</w:t>
      </w:r>
    </w:p>
    <w:p w:rsidR="00A054AE" w:rsidRPr="00EE62E7" w:rsidRDefault="00A054AE" w:rsidP="00A054AE">
      <w:pPr>
        <w:ind w:firstLine="851"/>
        <w:jc w:val="both"/>
      </w:pPr>
      <w:r>
        <w:t>На зазначену вище посаду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:rsidR="00A054AE" w:rsidRPr="00241238" w:rsidRDefault="00A054AE" w:rsidP="00A054AE">
      <w:pPr>
        <w:spacing w:before="120" w:after="120"/>
        <w:ind w:firstLine="851"/>
        <w:jc w:val="both"/>
        <w:rPr>
          <w:lang w:val="ru-RU"/>
        </w:rPr>
      </w:pPr>
      <w:r>
        <w:rPr>
          <w:b/>
        </w:rPr>
        <w:t xml:space="preserve">5. Місце, дата та час початку проведення конкурсу: </w:t>
      </w:r>
    </w:p>
    <w:p w:rsidR="00A054AE" w:rsidRPr="002F423C" w:rsidRDefault="00A054AE" w:rsidP="00A054AE">
      <w:pPr>
        <w:ind w:firstLine="851"/>
        <w:jc w:val="both"/>
        <w:rPr>
          <w:spacing w:val="-6"/>
        </w:rPr>
      </w:pPr>
      <w:r w:rsidRPr="002F423C">
        <w:rPr>
          <w:spacing w:val="-6"/>
          <w:lang w:val="ru-RU"/>
        </w:rPr>
        <w:t>м</w:t>
      </w:r>
      <w:r w:rsidRPr="002F423C">
        <w:rPr>
          <w:spacing w:val="-6"/>
        </w:rPr>
        <w:t>. Житомир, вул. Бориса Лятошинського, 5, територіальне управління Служби судової охорони у Житомирській області з 10.00 14 листопада 2019 р.</w:t>
      </w:r>
    </w:p>
    <w:p w:rsidR="00A054AE" w:rsidRPr="00241238" w:rsidRDefault="00A054AE" w:rsidP="00A054AE">
      <w:pPr>
        <w:spacing w:before="120" w:after="120"/>
        <w:ind w:firstLine="851"/>
        <w:jc w:val="both"/>
        <w:rPr>
          <w:lang w:val="ru-RU"/>
        </w:rPr>
      </w:pPr>
      <w:r>
        <w:rPr>
          <w:b/>
        </w:rPr>
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</w:r>
    </w:p>
    <w:p w:rsidR="00E5202C" w:rsidRPr="00A054AE" w:rsidRDefault="00A054AE" w:rsidP="00A054AE">
      <w:pPr>
        <w:ind w:firstLine="851"/>
        <w:rPr>
          <w:spacing w:val="-4"/>
        </w:rPr>
      </w:pPr>
      <w:r w:rsidRPr="00A054AE">
        <w:rPr>
          <w:spacing w:val="-4"/>
        </w:rPr>
        <w:t xml:space="preserve">Ходацький Володимир Михайлович, </w:t>
      </w:r>
      <w:r w:rsidRPr="00A054AE">
        <w:rPr>
          <w:spacing w:val="-4"/>
          <w:lang w:val="ru-RU"/>
        </w:rPr>
        <w:t>0632605113</w:t>
      </w:r>
      <w:r w:rsidRPr="00A054AE">
        <w:rPr>
          <w:spacing w:val="-4"/>
        </w:rPr>
        <w:t xml:space="preserve">, </w:t>
      </w:r>
      <w:hyperlink r:id="rId10" w:history="1">
        <w:r w:rsidRPr="00A054AE">
          <w:rPr>
            <w:rStyle w:val="a8"/>
            <w:b/>
            <w:spacing w:val="-4"/>
            <w:lang w:val="en-US"/>
          </w:rPr>
          <w:t>vrp</w:t>
        </w:r>
        <w:r w:rsidRPr="00A054AE">
          <w:rPr>
            <w:rStyle w:val="a8"/>
            <w:b/>
            <w:spacing w:val="-4"/>
            <w:lang w:val="ru-RU"/>
          </w:rPr>
          <w:t>.</w:t>
        </w:r>
        <w:r w:rsidRPr="00A054AE">
          <w:rPr>
            <w:rStyle w:val="a8"/>
            <w:b/>
            <w:spacing w:val="-4"/>
            <w:lang w:val="en-US"/>
          </w:rPr>
          <w:t>sso</w:t>
        </w:r>
        <w:r w:rsidRPr="00A054AE">
          <w:rPr>
            <w:rStyle w:val="a8"/>
            <w:b/>
            <w:spacing w:val="-4"/>
            <w:lang w:val="ru-RU"/>
          </w:rPr>
          <w:t>.</w:t>
        </w:r>
        <w:r w:rsidRPr="00A054AE">
          <w:rPr>
            <w:rStyle w:val="a8"/>
            <w:b/>
            <w:spacing w:val="-4"/>
            <w:lang w:val="en-US"/>
          </w:rPr>
          <w:t>zit</w:t>
        </w:r>
        <w:r w:rsidRPr="00A054AE">
          <w:rPr>
            <w:rStyle w:val="a8"/>
            <w:b/>
            <w:spacing w:val="-4"/>
          </w:rPr>
          <w:t>@</w:t>
        </w:r>
        <w:r w:rsidRPr="00A054AE">
          <w:rPr>
            <w:rStyle w:val="a8"/>
            <w:b/>
            <w:spacing w:val="-4"/>
            <w:lang w:val="en-US"/>
          </w:rPr>
          <w:t>gmail</w:t>
        </w:r>
        <w:r w:rsidRPr="00A054AE">
          <w:rPr>
            <w:rStyle w:val="a8"/>
            <w:b/>
            <w:spacing w:val="-4"/>
            <w:lang w:val="ru-RU"/>
          </w:rPr>
          <w:t>.</w:t>
        </w:r>
        <w:r w:rsidRPr="00A054AE">
          <w:rPr>
            <w:rStyle w:val="a8"/>
            <w:b/>
            <w:spacing w:val="-4"/>
            <w:lang w:val="en-US"/>
          </w:rPr>
          <w:t>com</w:t>
        </w:r>
      </w:hyperlink>
    </w:p>
    <w:p w:rsidR="00E5202C" w:rsidRPr="00B41D3C" w:rsidRDefault="00E5202C" w:rsidP="00E5202C">
      <w:pPr>
        <w:ind w:firstLine="851"/>
        <w:jc w:val="center"/>
        <w:rPr>
          <w:b/>
        </w:rPr>
      </w:pPr>
    </w:p>
    <w:p w:rsidR="00E5202C" w:rsidRPr="00B41D3C" w:rsidRDefault="00E5202C" w:rsidP="00E5202C">
      <w:pPr>
        <w:ind w:firstLine="851"/>
        <w:jc w:val="center"/>
        <w:rPr>
          <w:b/>
        </w:rPr>
      </w:pPr>
      <w:r w:rsidRPr="00B41D3C">
        <w:rPr>
          <w:b/>
        </w:rPr>
        <w:t>Квалі</w:t>
      </w:r>
      <w:r w:rsidRPr="00B41D3C">
        <w:t>ф</w:t>
      </w:r>
      <w:r w:rsidRPr="00B41D3C">
        <w:rPr>
          <w:b/>
        </w:rPr>
        <w:t>ікаційні вимоги.</w:t>
      </w:r>
    </w:p>
    <w:p w:rsidR="00E5202C" w:rsidRPr="00B41D3C" w:rsidRDefault="00E5202C" w:rsidP="00E5202C">
      <w:pPr>
        <w:ind w:firstLine="851"/>
        <w:jc w:val="center"/>
        <w:rPr>
          <w:b/>
        </w:rPr>
      </w:pPr>
    </w:p>
    <w:tbl>
      <w:tblPr>
        <w:tblW w:w="9464" w:type="dxa"/>
        <w:tblLook w:val="00A0"/>
      </w:tblPr>
      <w:tblGrid>
        <w:gridCol w:w="3936"/>
        <w:gridCol w:w="5528"/>
      </w:tblGrid>
      <w:tr w:rsidR="00E5202C" w:rsidRPr="00B41D3C" w:rsidTr="00783B03">
        <w:tc>
          <w:tcPr>
            <w:tcW w:w="3936" w:type="dxa"/>
          </w:tcPr>
          <w:p w:rsidR="00E5202C" w:rsidRPr="00B41D3C" w:rsidRDefault="00E5202C" w:rsidP="00783B03">
            <w:pPr>
              <w:jc w:val="both"/>
            </w:pPr>
            <w:r w:rsidRPr="00B41D3C">
              <w:t>1. Освіта</w:t>
            </w:r>
          </w:p>
        </w:tc>
        <w:tc>
          <w:tcPr>
            <w:tcW w:w="5528" w:type="dxa"/>
          </w:tcPr>
          <w:p w:rsidR="00E5202C" w:rsidRPr="00B41D3C" w:rsidRDefault="00761A24" w:rsidP="003146AC">
            <w:pPr>
              <w:widowControl w:val="0"/>
              <w:tabs>
                <w:tab w:val="left" w:pos="4071"/>
              </w:tabs>
              <w:autoSpaceDE w:val="0"/>
              <w:autoSpaceDN w:val="0"/>
              <w:adjustRightInd w:val="0"/>
              <w:spacing w:before="35" w:line="285" w:lineRule="exact"/>
              <w:ind w:left="1028" w:right="-30"/>
              <w:jc w:val="both"/>
            </w:pPr>
            <w:r w:rsidRPr="00546297">
              <w:t>вища освіта у галузі знань: «Право», «Освіта</w:t>
            </w:r>
            <w:r>
              <w:t>/Педагогіка</w:t>
            </w:r>
            <w:r w:rsidRPr="00546297">
              <w:t>»,  «Соціальні та поведінкові науки»; ступінь вищої освіти – магістр*.</w:t>
            </w:r>
          </w:p>
        </w:tc>
      </w:tr>
      <w:tr w:rsidR="00E5202C" w:rsidRPr="00B41D3C" w:rsidTr="00783B03">
        <w:tc>
          <w:tcPr>
            <w:tcW w:w="3936" w:type="dxa"/>
          </w:tcPr>
          <w:p w:rsidR="00E5202C" w:rsidRPr="00B41D3C" w:rsidRDefault="00E5202C" w:rsidP="00783B03">
            <w:pPr>
              <w:jc w:val="both"/>
            </w:pPr>
            <w:r w:rsidRPr="00B41D3C">
              <w:t>2. Досвід роботи</w:t>
            </w:r>
          </w:p>
        </w:tc>
        <w:tc>
          <w:tcPr>
            <w:tcW w:w="5528" w:type="dxa"/>
          </w:tcPr>
          <w:p w:rsidR="00E5202C" w:rsidRPr="00DD3A43" w:rsidRDefault="00E5202C" w:rsidP="006C684B">
            <w:pPr>
              <w:widowControl w:val="0"/>
              <w:autoSpaceDE w:val="0"/>
              <w:autoSpaceDN w:val="0"/>
              <w:adjustRightInd w:val="0"/>
              <w:spacing w:line="336" w:lineRule="exact"/>
              <w:ind w:left="1028" w:right="43"/>
              <w:jc w:val="both"/>
            </w:pPr>
            <w:r w:rsidRPr="00DD3A43">
              <w:t xml:space="preserve">Стаж  роботи </w:t>
            </w:r>
            <w:r w:rsidR="00A054AE" w:rsidRPr="00DD3A43">
              <w:t>в підрозділах по роботі з</w:t>
            </w:r>
            <w:r w:rsidRPr="00DD3A43">
              <w:t xml:space="preserve"> персоналом у Збройних Силах, правоохоронних органах та інших військових формуваннях не менше </w:t>
            </w:r>
            <w:r w:rsidR="00DD3A43">
              <w:t>5</w:t>
            </w:r>
            <w:r w:rsidRPr="00DD3A43">
              <w:t xml:space="preserve"> років</w:t>
            </w:r>
            <w:r w:rsidR="00DD3A43">
              <w:t>,</w:t>
            </w:r>
            <w:r w:rsidRPr="00DD3A43">
              <w:t xml:space="preserve"> </w:t>
            </w:r>
            <w:r w:rsidR="006C684B">
              <w:t>стаж</w:t>
            </w:r>
            <w:r w:rsidR="00DD3A43" w:rsidRPr="007B0DD9">
              <w:t xml:space="preserve"> роботи на керівних посадах</w:t>
            </w:r>
            <w:r w:rsidR="006C684B">
              <w:t xml:space="preserve"> – не менше 1 року</w:t>
            </w:r>
            <w:r w:rsidR="00DD3A43" w:rsidRPr="007B0DD9">
              <w:t>.</w:t>
            </w:r>
            <w:r w:rsidRPr="00DD3A43">
              <w:t xml:space="preserve"> </w:t>
            </w:r>
          </w:p>
        </w:tc>
      </w:tr>
      <w:tr w:rsidR="00E5202C" w:rsidRPr="00B41D3C" w:rsidTr="00783B03">
        <w:tc>
          <w:tcPr>
            <w:tcW w:w="3936" w:type="dxa"/>
          </w:tcPr>
          <w:p w:rsidR="00E5202C" w:rsidRPr="00B41D3C" w:rsidRDefault="00E5202C" w:rsidP="00783B03">
            <w:pPr>
              <w:jc w:val="both"/>
            </w:pPr>
            <w:r w:rsidRPr="00B41D3C">
              <w:t>3. Володіння державною</w:t>
            </w:r>
          </w:p>
          <w:p w:rsidR="00E5202C" w:rsidRPr="00B41D3C" w:rsidRDefault="00E5202C" w:rsidP="00783B03">
            <w:pPr>
              <w:jc w:val="both"/>
            </w:pPr>
            <w:r w:rsidRPr="00B41D3C">
              <w:t xml:space="preserve"> мовою</w:t>
            </w:r>
          </w:p>
        </w:tc>
        <w:tc>
          <w:tcPr>
            <w:tcW w:w="5528" w:type="dxa"/>
          </w:tcPr>
          <w:p w:rsidR="00E5202C" w:rsidRPr="00B41D3C" w:rsidRDefault="00E5202C" w:rsidP="00783B03">
            <w:pPr>
              <w:ind w:left="1026"/>
              <w:jc w:val="both"/>
            </w:pPr>
            <w:r w:rsidRPr="00B41D3C">
              <w:t>Вільне володіння державною мовою.</w:t>
            </w:r>
          </w:p>
        </w:tc>
      </w:tr>
    </w:tbl>
    <w:p w:rsidR="00E5202C" w:rsidRPr="00B41D3C" w:rsidRDefault="00E5202C" w:rsidP="00E5202C">
      <w:pPr>
        <w:ind w:firstLine="851"/>
        <w:jc w:val="center"/>
        <w:rPr>
          <w:b/>
        </w:rPr>
      </w:pPr>
    </w:p>
    <w:p w:rsidR="00E5202C" w:rsidRPr="00B41D3C" w:rsidRDefault="00E5202C" w:rsidP="00E5202C">
      <w:pPr>
        <w:ind w:firstLine="851"/>
        <w:jc w:val="center"/>
        <w:rPr>
          <w:b/>
        </w:rPr>
      </w:pPr>
      <w:r w:rsidRPr="00B41D3C">
        <w:rPr>
          <w:b/>
        </w:rPr>
        <w:t>Вимоги до компетентності.</w:t>
      </w:r>
    </w:p>
    <w:tbl>
      <w:tblPr>
        <w:tblW w:w="9537" w:type="dxa"/>
        <w:tblInd w:w="108" w:type="dxa"/>
        <w:tblLook w:val="00A0"/>
      </w:tblPr>
      <w:tblGrid>
        <w:gridCol w:w="4768"/>
        <w:gridCol w:w="4769"/>
      </w:tblGrid>
      <w:tr w:rsidR="00E5202C" w:rsidRPr="00B41D3C" w:rsidTr="00783B03">
        <w:tc>
          <w:tcPr>
            <w:tcW w:w="4768" w:type="dxa"/>
          </w:tcPr>
          <w:p w:rsidR="00E5202C" w:rsidRPr="00B41D3C" w:rsidRDefault="00E5202C" w:rsidP="00783B03">
            <w:pPr>
              <w:spacing w:before="120"/>
              <w:rPr>
                <w:color w:val="000000"/>
                <w:szCs w:val="24"/>
              </w:rPr>
            </w:pPr>
            <w:r w:rsidRPr="00B41D3C">
              <w:rPr>
                <w:color w:val="000000"/>
                <w:szCs w:val="24"/>
              </w:rPr>
              <w:t>1. Наявність лідерських якостей</w:t>
            </w:r>
          </w:p>
          <w:p w:rsidR="00E5202C" w:rsidRPr="00B41D3C" w:rsidRDefault="00E5202C" w:rsidP="00783B03">
            <w:pPr>
              <w:jc w:val="both"/>
            </w:pPr>
          </w:p>
        </w:tc>
        <w:tc>
          <w:tcPr>
            <w:tcW w:w="4769" w:type="dxa"/>
          </w:tcPr>
          <w:p w:rsidR="00E5202C" w:rsidRPr="00B41D3C" w:rsidRDefault="00E5202C" w:rsidP="00783B03">
            <w:pPr>
              <w:spacing w:before="120"/>
            </w:pPr>
            <w:r w:rsidRPr="00B41D3C">
              <w:rPr>
                <w:color w:val="000000"/>
                <w:szCs w:val="24"/>
              </w:rPr>
              <w:t>встановлення  цілей,  пріоритетів  та орієнтирів; стратегічне планування; багатофункціональність; ведення ділових переговорів; досягнення кінцевих результатів.</w:t>
            </w:r>
          </w:p>
        </w:tc>
      </w:tr>
      <w:tr w:rsidR="00E5202C" w:rsidRPr="00B41D3C" w:rsidTr="00783B03">
        <w:tc>
          <w:tcPr>
            <w:tcW w:w="4768" w:type="dxa"/>
          </w:tcPr>
          <w:p w:rsidR="00E5202C" w:rsidRPr="00B41D3C" w:rsidRDefault="00E5202C" w:rsidP="00783B03">
            <w:pPr>
              <w:jc w:val="both"/>
            </w:pPr>
            <w:r w:rsidRPr="00B41D3C">
              <w:rPr>
                <w:color w:val="000000"/>
                <w:szCs w:val="24"/>
              </w:rPr>
              <w:t>2.Вміння приймати ефективні рішення</w:t>
            </w:r>
          </w:p>
        </w:tc>
        <w:tc>
          <w:tcPr>
            <w:tcW w:w="4769" w:type="dxa"/>
          </w:tcPr>
          <w:p w:rsidR="00E5202C" w:rsidRPr="00B41D3C" w:rsidRDefault="00E5202C" w:rsidP="00783B03">
            <w:pPr>
              <w:jc w:val="both"/>
            </w:pPr>
            <w:r w:rsidRPr="00B41D3C">
              <w:rPr>
                <w:color w:val="000000"/>
                <w:szCs w:val="24"/>
              </w:rPr>
              <w:t>здатність швидко приймати рішення та діяти в екстремальних ситуаціях.</w:t>
            </w:r>
          </w:p>
        </w:tc>
      </w:tr>
      <w:tr w:rsidR="00E5202C" w:rsidRPr="00B41D3C" w:rsidTr="00783B03">
        <w:tc>
          <w:tcPr>
            <w:tcW w:w="4768" w:type="dxa"/>
          </w:tcPr>
          <w:p w:rsidR="00E5202C" w:rsidRPr="00B41D3C" w:rsidRDefault="00E5202C" w:rsidP="00DD3A43">
            <w:pPr>
              <w:spacing w:line="202" w:lineRule="auto"/>
              <w:jc w:val="both"/>
            </w:pPr>
            <w:r w:rsidRPr="00B41D3C">
              <w:rPr>
                <w:color w:val="000000"/>
                <w:szCs w:val="24"/>
              </w:rPr>
              <w:t>3. Комунікація та взаємодія</w:t>
            </w:r>
          </w:p>
        </w:tc>
        <w:tc>
          <w:tcPr>
            <w:tcW w:w="4769" w:type="dxa"/>
          </w:tcPr>
          <w:p w:rsidR="00E5202C" w:rsidRPr="00B41D3C" w:rsidRDefault="00E5202C" w:rsidP="00DD3A43">
            <w:pPr>
              <w:widowControl w:val="0"/>
              <w:autoSpaceDE w:val="0"/>
              <w:autoSpaceDN w:val="0"/>
              <w:adjustRightInd w:val="0"/>
              <w:spacing w:line="277" w:lineRule="exact"/>
              <w:ind w:right="-38"/>
            </w:pPr>
            <w:r w:rsidRPr="00B41D3C">
              <w:rPr>
                <w:color w:val="000000"/>
                <w:szCs w:val="24"/>
              </w:rPr>
              <w:t xml:space="preserve">вміння  здійснювати  ефективну  </w:t>
            </w:r>
            <w:r w:rsidRPr="00B41D3C">
              <w:rPr>
                <w:color w:val="000000"/>
                <w:szCs w:val="24"/>
              </w:rPr>
              <w:lastRenderedPageBreak/>
              <w:t>комунікацію та проводити публічні виступи; відкритість.</w:t>
            </w:r>
          </w:p>
        </w:tc>
      </w:tr>
      <w:tr w:rsidR="00E5202C" w:rsidRPr="00B41D3C" w:rsidTr="00783B03">
        <w:tc>
          <w:tcPr>
            <w:tcW w:w="4768" w:type="dxa"/>
          </w:tcPr>
          <w:p w:rsidR="00E5202C" w:rsidRPr="00B41D3C" w:rsidRDefault="00E5202C" w:rsidP="00DD3A43">
            <w:pPr>
              <w:spacing w:line="202" w:lineRule="auto"/>
              <w:jc w:val="both"/>
            </w:pPr>
            <w:r w:rsidRPr="00B41D3C">
              <w:rPr>
                <w:color w:val="000000"/>
                <w:szCs w:val="24"/>
              </w:rPr>
              <w:lastRenderedPageBreak/>
              <w:t>4.Управління організацією та персоналом</w:t>
            </w:r>
          </w:p>
        </w:tc>
        <w:tc>
          <w:tcPr>
            <w:tcW w:w="4769" w:type="dxa"/>
          </w:tcPr>
          <w:p w:rsidR="00E5202C" w:rsidRPr="00B41D3C" w:rsidRDefault="00E5202C" w:rsidP="00DD3A43">
            <w:pPr>
              <w:widowControl w:val="0"/>
              <w:autoSpaceDE w:val="0"/>
              <w:autoSpaceDN w:val="0"/>
              <w:adjustRightInd w:val="0"/>
              <w:spacing w:line="277" w:lineRule="exact"/>
              <w:ind w:right="-38"/>
              <w:jc w:val="both"/>
            </w:pPr>
            <w:r w:rsidRPr="00B41D3C">
              <w:rPr>
                <w:color w:val="000000"/>
                <w:szCs w:val="24"/>
              </w:rPr>
              <w:t>організація роботи та контроль; управління людськими ресурсами; вміння мотивувати підлеглих працівників.</w:t>
            </w:r>
          </w:p>
        </w:tc>
      </w:tr>
      <w:tr w:rsidR="00E5202C" w:rsidRPr="00B41D3C" w:rsidTr="00783B03">
        <w:tc>
          <w:tcPr>
            <w:tcW w:w="4768" w:type="dxa"/>
          </w:tcPr>
          <w:p w:rsidR="00E5202C" w:rsidRPr="00B41D3C" w:rsidRDefault="00E5202C" w:rsidP="00DD3A43">
            <w:pPr>
              <w:spacing w:before="120" w:line="202" w:lineRule="auto"/>
              <w:contextualSpacing/>
              <w:rPr>
                <w:color w:val="000000"/>
                <w:szCs w:val="24"/>
              </w:rPr>
            </w:pPr>
            <w:r w:rsidRPr="00B41D3C">
              <w:rPr>
                <w:color w:val="000000"/>
                <w:szCs w:val="24"/>
              </w:rPr>
              <w:t>5. Особистісні компетенції</w:t>
            </w:r>
          </w:p>
          <w:p w:rsidR="00E5202C" w:rsidRPr="00B41D3C" w:rsidRDefault="00E5202C" w:rsidP="00DD3A43">
            <w:pPr>
              <w:spacing w:line="202" w:lineRule="auto"/>
              <w:jc w:val="both"/>
            </w:pPr>
          </w:p>
        </w:tc>
        <w:tc>
          <w:tcPr>
            <w:tcW w:w="4769" w:type="dxa"/>
          </w:tcPr>
          <w:p w:rsidR="00E5202C" w:rsidRPr="00B41D3C" w:rsidRDefault="00E5202C" w:rsidP="00DD3A43">
            <w:pPr>
              <w:widowControl w:val="0"/>
              <w:autoSpaceDE w:val="0"/>
              <w:autoSpaceDN w:val="0"/>
              <w:adjustRightInd w:val="0"/>
              <w:spacing w:line="277" w:lineRule="exact"/>
              <w:ind w:right="-38"/>
              <w:jc w:val="both"/>
            </w:pPr>
            <w:r w:rsidRPr="00B41D3C">
              <w:rPr>
                <w:color w:val="000000"/>
                <w:szCs w:val="24"/>
              </w:rPr>
              <w:t>принциповість, рішучість і вимогливість під час прийняття рішень; системність; самоорганізація та саморозвиток; політична нейтральність.</w:t>
            </w:r>
          </w:p>
        </w:tc>
      </w:tr>
      <w:tr w:rsidR="00E5202C" w:rsidRPr="00B41D3C" w:rsidTr="00783B03">
        <w:tc>
          <w:tcPr>
            <w:tcW w:w="4768" w:type="dxa"/>
          </w:tcPr>
          <w:p w:rsidR="00E5202C" w:rsidRPr="00B41D3C" w:rsidRDefault="00E5202C" w:rsidP="00DD3A43">
            <w:pPr>
              <w:spacing w:line="202" w:lineRule="auto"/>
              <w:jc w:val="both"/>
            </w:pPr>
            <w:r w:rsidRPr="00B41D3C">
              <w:rPr>
                <w:color w:val="000000"/>
                <w:szCs w:val="24"/>
              </w:rPr>
              <w:t>6.Забезпечення громадського порядку</w:t>
            </w:r>
          </w:p>
        </w:tc>
        <w:tc>
          <w:tcPr>
            <w:tcW w:w="4769" w:type="dxa"/>
          </w:tcPr>
          <w:p w:rsidR="00E5202C" w:rsidRPr="00B41D3C" w:rsidRDefault="00E5202C" w:rsidP="00DD3A43">
            <w:pPr>
              <w:widowControl w:val="0"/>
              <w:autoSpaceDE w:val="0"/>
              <w:autoSpaceDN w:val="0"/>
              <w:adjustRightInd w:val="0"/>
              <w:spacing w:line="282" w:lineRule="exact"/>
              <w:jc w:val="both"/>
            </w:pPr>
            <w:r w:rsidRPr="00B41D3C">
              <w:rPr>
                <w:color w:val="000000"/>
                <w:szCs w:val="24"/>
              </w:rPr>
              <w:t>знання законодавства, яке регулює діяльність судових та правоохоронних органів; знання  системи  правоохоронних  органів, розмежування  їх  компетенції,  порядок забезпечення їх співпраці.</w:t>
            </w:r>
          </w:p>
        </w:tc>
      </w:tr>
      <w:tr w:rsidR="00E5202C" w:rsidRPr="00B41D3C" w:rsidTr="00783B03">
        <w:tc>
          <w:tcPr>
            <w:tcW w:w="4768" w:type="dxa"/>
          </w:tcPr>
          <w:p w:rsidR="00E5202C" w:rsidRPr="00B41D3C" w:rsidRDefault="00E5202C" w:rsidP="00DD3A43">
            <w:pPr>
              <w:widowControl w:val="0"/>
              <w:autoSpaceDE w:val="0"/>
              <w:autoSpaceDN w:val="0"/>
              <w:adjustRightInd w:val="0"/>
              <w:spacing w:line="282" w:lineRule="exact"/>
              <w:ind w:right="-38"/>
              <w:jc w:val="both"/>
            </w:pPr>
            <w:r w:rsidRPr="00B41D3C">
              <w:rPr>
                <w:color w:val="000000"/>
                <w:szCs w:val="24"/>
              </w:rPr>
              <w:t>7. Робота з інформацією</w:t>
            </w:r>
          </w:p>
        </w:tc>
        <w:tc>
          <w:tcPr>
            <w:tcW w:w="4769" w:type="dxa"/>
          </w:tcPr>
          <w:p w:rsidR="00E5202C" w:rsidRPr="00B41D3C" w:rsidRDefault="00E5202C" w:rsidP="00DD3A43">
            <w:pPr>
              <w:widowControl w:val="0"/>
              <w:autoSpaceDE w:val="0"/>
              <w:autoSpaceDN w:val="0"/>
              <w:adjustRightInd w:val="0"/>
              <w:spacing w:line="282" w:lineRule="exact"/>
              <w:ind w:right="-38"/>
              <w:jc w:val="both"/>
            </w:pPr>
            <w:r w:rsidRPr="00B41D3C">
              <w:rPr>
                <w:color w:val="000000"/>
                <w:szCs w:val="24"/>
              </w:rPr>
              <w:t>знання основ законодавства про інформацію</w:t>
            </w:r>
          </w:p>
        </w:tc>
      </w:tr>
    </w:tbl>
    <w:p w:rsidR="00E5202C" w:rsidRDefault="00E5202C" w:rsidP="00DD3A43">
      <w:pPr>
        <w:spacing w:line="202" w:lineRule="auto"/>
        <w:ind w:firstLine="851"/>
        <w:jc w:val="center"/>
        <w:rPr>
          <w:b/>
        </w:rPr>
      </w:pPr>
    </w:p>
    <w:p w:rsidR="00E5202C" w:rsidRPr="00B41D3C" w:rsidRDefault="00E5202C" w:rsidP="00DD3A43">
      <w:pPr>
        <w:spacing w:line="202" w:lineRule="auto"/>
        <w:ind w:firstLine="851"/>
        <w:jc w:val="center"/>
        <w:rPr>
          <w:b/>
        </w:rPr>
      </w:pPr>
      <w:r w:rsidRPr="00B41D3C">
        <w:rPr>
          <w:b/>
        </w:rPr>
        <w:t>Професійні знання.</w:t>
      </w:r>
    </w:p>
    <w:p w:rsidR="00E5202C" w:rsidRPr="00B41D3C" w:rsidRDefault="00E5202C" w:rsidP="00DD3A43">
      <w:pPr>
        <w:spacing w:line="202" w:lineRule="auto"/>
        <w:ind w:firstLine="851"/>
        <w:jc w:val="center"/>
        <w:rPr>
          <w:b/>
        </w:rPr>
      </w:pPr>
    </w:p>
    <w:tbl>
      <w:tblPr>
        <w:tblW w:w="0" w:type="auto"/>
        <w:tblLook w:val="00A0"/>
      </w:tblPr>
      <w:tblGrid>
        <w:gridCol w:w="3836"/>
        <w:gridCol w:w="5735"/>
      </w:tblGrid>
      <w:tr w:rsidR="00E5202C" w:rsidRPr="00B41D3C" w:rsidTr="00783B03">
        <w:tc>
          <w:tcPr>
            <w:tcW w:w="3836" w:type="dxa"/>
          </w:tcPr>
          <w:p w:rsidR="00E5202C" w:rsidRPr="00B41D3C" w:rsidRDefault="00E5202C" w:rsidP="00DD3A43">
            <w:pPr>
              <w:spacing w:line="202" w:lineRule="auto"/>
              <w:jc w:val="both"/>
            </w:pPr>
            <w:r w:rsidRPr="00B41D3C">
              <w:t>1. Знання законодавства</w:t>
            </w:r>
          </w:p>
        </w:tc>
        <w:tc>
          <w:tcPr>
            <w:tcW w:w="5735" w:type="dxa"/>
          </w:tcPr>
          <w:p w:rsidR="00E5202C" w:rsidRDefault="00E5202C" w:rsidP="00DD3A43">
            <w:pPr>
              <w:spacing w:line="202" w:lineRule="auto"/>
              <w:ind w:firstLine="33"/>
              <w:jc w:val="both"/>
            </w:pPr>
            <w:r>
              <w:t xml:space="preserve">знання: Конституції України, законів України «Про судоустрій і статус суддів», «Про Національну поліцію», «Про запобігання корупції», «Про очищення влади» </w:t>
            </w:r>
          </w:p>
          <w:p w:rsidR="00E5202C" w:rsidRDefault="00E5202C" w:rsidP="00DD3A43">
            <w:pPr>
              <w:spacing w:line="202" w:lineRule="auto"/>
              <w:ind w:firstLine="33"/>
              <w:jc w:val="both"/>
            </w:pPr>
          </w:p>
          <w:p w:rsidR="00E5202C" w:rsidRDefault="00E5202C" w:rsidP="00DD3A43">
            <w:pPr>
              <w:spacing w:line="202" w:lineRule="auto"/>
              <w:ind w:firstLine="33"/>
              <w:jc w:val="both"/>
            </w:pPr>
          </w:p>
        </w:tc>
      </w:tr>
      <w:tr w:rsidR="00E5202C" w:rsidRPr="00B41D3C" w:rsidTr="00783B03">
        <w:tc>
          <w:tcPr>
            <w:tcW w:w="3836" w:type="dxa"/>
          </w:tcPr>
          <w:p w:rsidR="00E5202C" w:rsidRPr="00B41D3C" w:rsidRDefault="00E5202C" w:rsidP="00DD3A43">
            <w:pPr>
              <w:spacing w:line="202" w:lineRule="auto"/>
              <w:jc w:val="both"/>
            </w:pPr>
            <w:r w:rsidRPr="00B41D3C">
              <w:t>2. Знання спеціального</w:t>
            </w:r>
          </w:p>
          <w:p w:rsidR="00E5202C" w:rsidRPr="00B41D3C" w:rsidRDefault="00E5202C" w:rsidP="00DD3A43">
            <w:pPr>
              <w:spacing w:line="202" w:lineRule="auto"/>
              <w:jc w:val="both"/>
            </w:pPr>
            <w:r w:rsidRPr="00B41D3C">
              <w:t>законодавства</w:t>
            </w:r>
          </w:p>
        </w:tc>
        <w:tc>
          <w:tcPr>
            <w:tcW w:w="5735" w:type="dxa"/>
          </w:tcPr>
          <w:p w:rsidR="00E5202C" w:rsidRDefault="00E5202C" w:rsidP="00DD3A43">
            <w:pPr>
              <w:spacing w:line="172" w:lineRule="auto"/>
              <w:jc w:val="both"/>
            </w:pPr>
            <w:r w:rsidRPr="00B41D3C">
              <w:t xml:space="preserve">Знання: </w:t>
            </w:r>
            <w:r>
              <w:t>Кодексу законів про працю України,</w:t>
            </w:r>
          </w:p>
          <w:p w:rsidR="00E5202C" w:rsidRPr="00B41D3C" w:rsidRDefault="00E5202C" w:rsidP="00DD3A43">
            <w:pPr>
              <w:widowControl w:val="0"/>
              <w:autoSpaceDE w:val="0"/>
              <w:autoSpaceDN w:val="0"/>
              <w:adjustRightInd w:val="0"/>
              <w:spacing w:before="35" w:line="172" w:lineRule="auto"/>
              <w:ind w:right="-30"/>
              <w:jc w:val="both"/>
            </w:pPr>
            <w:r>
              <w:t xml:space="preserve">законів України «Про звернення громадян», «Про доступ до публічної інформації», «Про інформацію», «Про захист персональних даних», </w:t>
            </w:r>
            <w:r w:rsidRPr="00B41D3C">
              <w:rPr>
                <w:color w:val="000000"/>
              </w:rPr>
              <w:t xml:space="preserve">указів Президента України,  нормативно-правових  актів  Верховної  Ради  України,  Кабінету  Міністрів  України,  що регулюють  кадрову  діяльність,  нормативно-правових  актів,  методичних  матеріалів  щодо роботи з персоналом  у  сфері  діяльності Служби судової охорони, Дисциплінарного статуту Національної поліції України, </w:t>
            </w:r>
            <w:r>
              <w:rPr>
                <w:color w:val="000000"/>
              </w:rPr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</w:t>
            </w:r>
          </w:p>
        </w:tc>
      </w:tr>
    </w:tbl>
    <w:p w:rsidR="00DD3A43" w:rsidRDefault="00DD3A43" w:rsidP="00DD3A43">
      <w:pPr>
        <w:spacing w:line="206" w:lineRule="auto"/>
        <w:ind w:firstLine="851"/>
        <w:jc w:val="both"/>
        <w:rPr>
          <w:sz w:val="24"/>
        </w:rPr>
      </w:pPr>
    </w:p>
    <w:p w:rsidR="004B057E" w:rsidRPr="00CD2483" w:rsidRDefault="00E5202C" w:rsidP="00DD3A43">
      <w:pPr>
        <w:spacing w:line="206" w:lineRule="auto"/>
        <w:ind w:firstLine="851"/>
        <w:jc w:val="both"/>
        <w:rPr>
          <w:sz w:val="24"/>
        </w:rPr>
      </w:pPr>
      <w:r w:rsidRPr="00CD2483">
        <w:rPr>
          <w:sz w:val="24"/>
        </w:rPr>
        <w:t>*У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освіту», така освіта прирівнюється до вищої освіти ступеня магістра.</w:t>
      </w:r>
    </w:p>
    <w:p w:rsidR="004B057E" w:rsidRDefault="004B057E" w:rsidP="000C3EDB">
      <w:pPr>
        <w:jc w:val="center"/>
        <w:rPr>
          <w:b/>
          <w:lang w:eastAsia="en-US"/>
        </w:rPr>
      </w:pPr>
    </w:p>
    <w:p w:rsidR="004B057E" w:rsidRDefault="004B057E" w:rsidP="00CD1F76">
      <w:pPr>
        <w:ind w:left="5812"/>
        <w:rPr>
          <w:b/>
        </w:rPr>
      </w:pPr>
    </w:p>
    <w:p w:rsidR="004B057E" w:rsidRDefault="004B057E" w:rsidP="00CD1F76">
      <w:pPr>
        <w:ind w:left="5812"/>
        <w:rPr>
          <w:b/>
        </w:rPr>
      </w:pPr>
    </w:p>
    <w:p w:rsidR="004B057E" w:rsidRDefault="004B057E" w:rsidP="00CD1F76">
      <w:pPr>
        <w:ind w:left="5812"/>
        <w:rPr>
          <w:b/>
        </w:rPr>
      </w:pPr>
    </w:p>
    <w:p w:rsidR="004B057E" w:rsidRPr="0028598A" w:rsidRDefault="004B057E" w:rsidP="00F67BD2">
      <w:pPr>
        <w:spacing w:line="214" w:lineRule="auto"/>
        <w:ind w:left="6521"/>
        <w:rPr>
          <w:b/>
        </w:rPr>
      </w:pPr>
      <w:r w:rsidRPr="0028598A">
        <w:rPr>
          <w:b/>
        </w:rPr>
        <w:lastRenderedPageBreak/>
        <w:t>ЗАТВЕРДЖЕНО</w:t>
      </w:r>
    </w:p>
    <w:p w:rsidR="004B057E" w:rsidRDefault="004B057E" w:rsidP="00F67BD2">
      <w:pPr>
        <w:spacing w:line="214" w:lineRule="auto"/>
        <w:ind w:left="6521"/>
      </w:pPr>
      <w:r>
        <w:t xml:space="preserve">Наказ начальника територіального  управління  Служби судової охорони у Житомирській області </w:t>
      </w:r>
    </w:p>
    <w:p w:rsidR="004B057E" w:rsidRDefault="004B057E" w:rsidP="00F67BD2">
      <w:pPr>
        <w:spacing w:line="214" w:lineRule="auto"/>
        <w:ind w:left="6521"/>
      </w:pPr>
      <w:r>
        <w:t xml:space="preserve">від </w:t>
      </w:r>
      <w:r w:rsidR="00B713BE">
        <w:t>01</w:t>
      </w:r>
      <w:r>
        <w:t>.</w:t>
      </w:r>
      <w:r w:rsidR="00130054">
        <w:t>11</w:t>
      </w:r>
      <w:r>
        <w:t xml:space="preserve">.2019 № </w:t>
      </w:r>
      <w:r w:rsidR="00B713BE">
        <w:t>16</w:t>
      </w:r>
    </w:p>
    <w:p w:rsidR="004B057E" w:rsidRDefault="004B057E" w:rsidP="00F67BD2">
      <w:pPr>
        <w:spacing w:line="214" w:lineRule="auto"/>
        <w:ind w:left="6521"/>
      </w:pPr>
    </w:p>
    <w:p w:rsidR="00B713BE" w:rsidRDefault="00B713BE" w:rsidP="00F67BD2">
      <w:pPr>
        <w:spacing w:line="214" w:lineRule="auto"/>
        <w:ind w:left="6521"/>
      </w:pPr>
    </w:p>
    <w:p w:rsidR="00B713BE" w:rsidRPr="00241238" w:rsidRDefault="00B713BE" w:rsidP="00B713BE">
      <w:pPr>
        <w:jc w:val="center"/>
        <w:rPr>
          <w:b/>
          <w:lang w:eastAsia="en-US"/>
        </w:rPr>
      </w:pPr>
      <w:r w:rsidRPr="00241238">
        <w:rPr>
          <w:b/>
          <w:lang w:eastAsia="en-US"/>
        </w:rPr>
        <w:t>УМОВИ</w:t>
      </w:r>
    </w:p>
    <w:p w:rsidR="00B713BE" w:rsidRPr="00241238" w:rsidRDefault="00B713BE" w:rsidP="00B713BE">
      <w:pPr>
        <w:jc w:val="center"/>
        <w:rPr>
          <w:b/>
          <w:lang w:eastAsia="en-US"/>
        </w:rPr>
      </w:pPr>
      <w:r w:rsidRPr="00241238">
        <w:rPr>
          <w:b/>
          <w:lang w:eastAsia="en-US"/>
        </w:rPr>
        <w:t>проведення конкурсу на зайн</w:t>
      </w:r>
      <w:r>
        <w:rPr>
          <w:b/>
          <w:lang w:eastAsia="en-US"/>
        </w:rPr>
        <w:t>яття вакантної посади провідного спеціаліста відділу забезпечення безпеки учасників судового процесу територіального  управління Служби</w:t>
      </w:r>
      <w:r w:rsidRPr="00241238">
        <w:rPr>
          <w:b/>
          <w:lang w:eastAsia="en-US"/>
        </w:rPr>
        <w:t xml:space="preserve"> судової охорони</w:t>
      </w:r>
      <w:r>
        <w:rPr>
          <w:b/>
          <w:lang w:eastAsia="en-US"/>
        </w:rPr>
        <w:t xml:space="preserve"> у Житомирській області</w:t>
      </w:r>
    </w:p>
    <w:p w:rsidR="00B713BE" w:rsidRDefault="00B713BE" w:rsidP="00B713BE">
      <w:pPr>
        <w:jc w:val="center"/>
        <w:rPr>
          <w:b/>
        </w:rPr>
      </w:pPr>
    </w:p>
    <w:p w:rsidR="00B713BE" w:rsidRDefault="00B713BE" w:rsidP="00B713BE">
      <w:pPr>
        <w:jc w:val="center"/>
        <w:rPr>
          <w:b/>
        </w:rPr>
      </w:pPr>
      <w:r>
        <w:rPr>
          <w:b/>
        </w:rPr>
        <w:t>Загальні умови.</w:t>
      </w:r>
    </w:p>
    <w:p w:rsidR="00B713BE" w:rsidRPr="00241238" w:rsidRDefault="00B713BE" w:rsidP="00B713BE">
      <w:pPr>
        <w:ind w:firstLine="851"/>
        <w:jc w:val="both"/>
        <w:rPr>
          <w:b/>
          <w:lang w:val="ru-RU"/>
        </w:rPr>
      </w:pPr>
      <w:r>
        <w:rPr>
          <w:b/>
        </w:rPr>
        <w:t xml:space="preserve">1. Основні повноваження </w:t>
      </w:r>
      <w:r>
        <w:rPr>
          <w:b/>
          <w:lang w:eastAsia="en-US"/>
        </w:rPr>
        <w:t>провідного спеціаліста відділу забезпечення безпеки учасників судового процесу</w:t>
      </w:r>
      <w:r>
        <w:rPr>
          <w:b/>
        </w:rPr>
        <w:t xml:space="preserve"> територіального  управління Служби судової охорони у Житомирській області: </w:t>
      </w:r>
    </w:p>
    <w:p w:rsidR="00DF017B" w:rsidRDefault="00DF017B" w:rsidP="00B713BE">
      <w:pPr>
        <w:ind w:firstLine="462"/>
        <w:jc w:val="both"/>
      </w:pPr>
    </w:p>
    <w:p w:rsidR="00DF017B" w:rsidRPr="004A0D5B" w:rsidRDefault="00DF017B" w:rsidP="00DF017B">
      <w:pPr>
        <w:widowControl w:val="0"/>
        <w:autoSpaceDE w:val="0"/>
        <w:autoSpaceDN w:val="0"/>
        <w:adjustRightInd w:val="0"/>
        <w:spacing w:line="343" w:lineRule="exact"/>
        <w:jc w:val="both"/>
        <w:rPr>
          <w:color w:val="000000"/>
        </w:rPr>
      </w:pPr>
      <w:r w:rsidRPr="004A0D5B">
        <w:rPr>
          <w:color w:val="000000"/>
        </w:rPr>
        <w:t xml:space="preserve">          1) здійснює заходи з організації та контролю за забезпеченням підтримання громадського порядку під час судових процесів, припинення проявів неповаги до суду та забезпечення безпеки учасників судового процесу;</w:t>
      </w:r>
    </w:p>
    <w:p w:rsidR="00DF017B" w:rsidRPr="004A0D5B" w:rsidRDefault="00DF017B" w:rsidP="00DF017B">
      <w:pPr>
        <w:widowControl w:val="0"/>
        <w:autoSpaceDE w:val="0"/>
        <w:autoSpaceDN w:val="0"/>
        <w:adjustRightInd w:val="0"/>
        <w:spacing w:line="343" w:lineRule="exact"/>
        <w:ind w:right="142"/>
        <w:jc w:val="both"/>
        <w:rPr>
          <w:color w:val="000000"/>
        </w:rPr>
      </w:pPr>
      <w:r w:rsidRPr="004A0D5B">
        <w:rPr>
          <w:color w:val="000000"/>
        </w:rPr>
        <w:t xml:space="preserve">         2) здійснює організацію та виконання завдань служби особовим складом відділу та підрозділів територіального управління за напрямком службової діяльності;</w:t>
      </w:r>
    </w:p>
    <w:p w:rsidR="00DF017B" w:rsidRPr="004A0D5B" w:rsidRDefault="00DF017B" w:rsidP="00DF017B">
      <w:pPr>
        <w:widowControl w:val="0"/>
        <w:autoSpaceDE w:val="0"/>
        <w:autoSpaceDN w:val="0"/>
        <w:adjustRightInd w:val="0"/>
        <w:spacing w:line="343" w:lineRule="exact"/>
        <w:jc w:val="both"/>
        <w:rPr>
          <w:color w:val="000000"/>
        </w:rPr>
      </w:pPr>
      <w:r w:rsidRPr="004A0D5B">
        <w:rPr>
          <w:color w:val="000000"/>
        </w:rPr>
        <w:t xml:space="preserve">         3) організовує службову діяльність відділу, забезпечує його постійну готовність до виконання покладених завдань;</w:t>
      </w:r>
    </w:p>
    <w:p w:rsidR="00DF017B" w:rsidRPr="004A0D5B" w:rsidRDefault="00DF017B" w:rsidP="00DF017B">
      <w:pPr>
        <w:pStyle w:val="rvps2"/>
        <w:spacing w:before="0" w:beforeAutospacing="0" w:after="0" w:afterAutospacing="0"/>
        <w:ind w:firstLine="709"/>
        <w:rPr>
          <w:sz w:val="28"/>
          <w:szCs w:val="28"/>
        </w:rPr>
      </w:pPr>
      <w:r w:rsidRPr="004A0D5B">
        <w:rPr>
          <w:sz w:val="27"/>
          <w:szCs w:val="27"/>
        </w:rPr>
        <w:t xml:space="preserve">4) </w:t>
      </w:r>
      <w:proofErr w:type="spellStart"/>
      <w:r w:rsidRPr="004A0D5B">
        <w:rPr>
          <w:sz w:val="28"/>
          <w:szCs w:val="28"/>
        </w:rPr>
        <w:t>своєчасно</w:t>
      </w:r>
      <w:proofErr w:type="spellEnd"/>
      <w:r w:rsidRPr="004A0D5B">
        <w:rPr>
          <w:sz w:val="28"/>
          <w:szCs w:val="28"/>
        </w:rPr>
        <w:t xml:space="preserve"> </w:t>
      </w:r>
      <w:proofErr w:type="spellStart"/>
      <w:r w:rsidRPr="004A0D5B">
        <w:rPr>
          <w:sz w:val="28"/>
          <w:szCs w:val="28"/>
        </w:rPr>
        <w:t>надає</w:t>
      </w:r>
      <w:proofErr w:type="spellEnd"/>
      <w:r w:rsidRPr="004A0D5B">
        <w:rPr>
          <w:sz w:val="28"/>
          <w:szCs w:val="28"/>
        </w:rPr>
        <w:t xml:space="preserve"> </w:t>
      </w:r>
      <w:proofErr w:type="spellStart"/>
      <w:r w:rsidRPr="004A0D5B">
        <w:rPr>
          <w:sz w:val="28"/>
          <w:szCs w:val="28"/>
        </w:rPr>
        <w:t>інформацію</w:t>
      </w:r>
      <w:proofErr w:type="spellEnd"/>
      <w:r w:rsidRPr="004A0D5B">
        <w:rPr>
          <w:sz w:val="28"/>
          <w:szCs w:val="28"/>
        </w:rPr>
        <w:t xml:space="preserve"> на </w:t>
      </w:r>
      <w:proofErr w:type="spellStart"/>
      <w:r w:rsidRPr="004A0D5B">
        <w:rPr>
          <w:sz w:val="28"/>
          <w:szCs w:val="28"/>
        </w:rPr>
        <w:t>звернення</w:t>
      </w:r>
      <w:proofErr w:type="spellEnd"/>
      <w:r w:rsidRPr="004A0D5B">
        <w:rPr>
          <w:sz w:val="28"/>
          <w:szCs w:val="28"/>
        </w:rPr>
        <w:t xml:space="preserve"> </w:t>
      </w:r>
      <w:proofErr w:type="spellStart"/>
      <w:r w:rsidRPr="004A0D5B">
        <w:rPr>
          <w:sz w:val="28"/>
          <w:szCs w:val="28"/>
        </w:rPr>
        <w:t>громадян</w:t>
      </w:r>
      <w:proofErr w:type="spellEnd"/>
      <w:r w:rsidRPr="004A0D5B">
        <w:rPr>
          <w:sz w:val="28"/>
          <w:szCs w:val="28"/>
        </w:rPr>
        <w:t xml:space="preserve">, </w:t>
      </w:r>
      <w:proofErr w:type="spellStart"/>
      <w:r w:rsidRPr="004A0D5B">
        <w:rPr>
          <w:sz w:val="28"/>
          <w:szCs w:val="28"/>
        </w:rPr>
        <w:t>звернення</w:t>
      </w:r>
      <w:proofErr w:type="spellEnd"/>
      <w:r w:rsidRPr="004A0D5B">
        <w:rPr>
          <w:sz w:val="28"/>
          <w:szCs w:val="28"/>
        </w:rPr>
        <w:t xml:space="preserve"> та </w:t>
      </w:r>
      <w:proofErr w:type="spellStart"/>
      <w:r w:rsidRPr="004A0D5B">
        <w:rPr>
          <w:sz w:val="28"/>
          <w:szCs w:val="28"/>
        </w:rPr>
        <w:t>запити</w:t>
      </w:r>
      <w:proofErr w:type="spellEnd"/>
      <w:r w:rsidRPr="004A0D5B">
        <w:rPr>
          <w:sz w:val="28"/>
          <w:szCs w:val="28"/>
        </w:rPr>
        <w:t xml:space="preserve"> </w:t>
      </w:r>
      <w:proofErr w:type="spellStart"/>
      <w:r w:rsidRPr="004A0D5B">
        <w:rPr>
          <w:sz w:val="28"/>
          <w:szCs w:val="28"/>
        </w:rPr>
        <w:t>народних</w:t>
      </w:r>
      <w:proofErr w:type="spellEnd"/>
      <w:r w:rsidRPr="004A0D5B">
        <w:rPr>
          <w:sz w:val="28"/>
          <w:szCs w:val="28"/>
        </w:rPr>
        <w:t xml:space="preserve"> </w:t>
      </w:r>
      <w:proofErr w:type="spellStart"/>
      <w:r w:rsidRPr="004A0D5B">
        <w:rPr>
          <w:sz w:val="28"/>
          <w:szCs w:val="28"/>
        </w:rPr>
        <w:t>депутатів</w:t>
      </w:r>
      <w:proofErr w:type="spellEnd"/>
      <w:r w:rsidRPr="004A0D5B">
        <w:rPr>
          <w:sz w:val="28"/>
          <w:szCs w:val="28"/>
        </w:rPr>
        <w:t xml:space="preserve"> </w:t>
      </w:r>
      <w:proofErr w:type="spellStart"/>
      <w:r w:rsidRPr="004A0D5B">
        <w:rPr>
          <w:sz w:val="28"/>
          <w:szCs w:val="28"/>
        </w:rPr>
        <w:t>України</w:t>
      </w:r>
      <w:proofErr w:type="spellEnd"/>
      <w:r w:rsidRPr="004A0D5B">
        <w:rPr>
          <w:sz w:val="28"/>
          <w:szCs w:val="28"/>
        </w:rPr>
        <w:t xml:space="preserve">, </w:t>
      </w:r>
      <w:proofErr w:type="spellStart"/>
      <w:r w:rsidRPr="004A0D5B">
        <w:rPr>
          <w:sz w:val="28"/>
          <w:szCs w:val="28"/>
        </w:rPr>
        <w:t>запити</w:t>
      </w:r>
      <w:proofErr w:type="spellEnd"/>
      <w:r w:rsidRPr="004A0D5B">
        <w:rPr>
          <w:sz w:val="28"/>
          <w:szCs w:val="28"/>
        </w:rPr>
        <w:t xml:space="preserve"> на </w:t>
      </w:r>
      <w:proofErr w:type="spellStart"/>
      <w:r w:rsidRPr="004A0D5B">
        <w:rPr>
          <w:sz w:val="28"/>
          <w:szCs w:val="28"/>
        </w:rPr>
        <w:t>інформацію</w:t>
      </w:r>
      <w:proofErr w:type="spellEnd"/>
      <w:r w:rsidRPr="004A0D5B">
        <w:rPr>
          <w:sz w:val="28"/>
          <w:szCs w:val="28"/>
        </w:rPr>
        <w:t>;</w:t>
      </w:r>
    </w:p>
    <w:p w:rsidR="00DF017B" w:rsidRPr="004A0D5B" w:rsidRDefault="00DF017B" w:rsidP="00DF017B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4A0D5B">
        <w:rPr>
          <w:sz w:val="28"/>
          <w:szCs w:val="28"/>
        </w:rPr>
        <w:t>5) вносить керівництву служби пропозиції щодо удосконалення роботи відділу.</w:t>
      </w:r>
    </w:p>
    <w:p w:rsidR="00B713BE" w:rsidRDefault="00B713BE" w:rsidP="00B713BE">
      <w:pPr>
        <w:tabs>
          <w:tab w:val="left" w:pos="266"/>
        </w:tabs>
        <w:ind w:firstLine="462"/>
        <w:jc w:val="both"/>
      </w:pPr>
    </w:p>
    <w:p w:rsidR="00B713BE" w:rsidRPr="009648F4" w:rsidRDefault="00B713BE" w:rsidP="00B713BE">
      <w:pPr>
        <w:spacing w:before="120" w:after="120"/>
        <w:ind w:firstLine="851"/>
        <w:rPr>
          <w:b/>
        </w:rPr>
      </w:pPr>
      <w:r>
        <w:rPr>
          <w:b/>
        </w:rPr>
        <w:t>2. Умови оплати праці:</w:t>
      </w:r>
    </w:p>
    <w:p w:rsidR="00B713BE" w:rsidRPr="009648F4" w:rsidRDefault="00B713BE" w:rsidP="00B713BE">
      <w:pPr>
        <w:ind w:firstLine="851"/>
        <w:jc w:val="both"/>
      </w:pPr>
      <w:r>
        <w:t xml:space="preserve"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10.04.2019 № 7 «Про встановлення посадових окладів співробітникам територіальних підрозділів Служби судової охорони»:  –               </w:t>
      </w:r>
      <w:r w:rsidR="00DF017B">
        <w:t>5780</w:t>
      </w:r>
      <w:r>
        <w:t xml:space="preserve"> гривень;</w:t>
      </w:r>
    </w:p>
    <w:p w:rsidR="00B713BE" w:rsidRDefault="00B713BE" w:rsidP="00B713BE">
      <w:pPr>
        <w:spacing w:line="250" w:lineRule="auto"/>
        <w:ind w:firstLine="851"/>
        <w:jc w:val="both"/>
      </w:pPr>
      <w:r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</w:t>
      </w:r>
      <w:r>
        <w:lastRenderedPageBreak/>
        <w:t xml:space="preserve">які мають постійний характер), премії та одноразових додаткових видів грошового забезпечення. </w:t>
      </w:r>
    </w:p>
    <w:p w:rsidR="00B713BE" w:rsidRPr="00B713BE" w:rsidRDefault="00B713BE" w:rsidP="00B713BE">
      <w:pPr>
        <w:spacing w:line="250" w:lineRule="auto"/>
        <w:ind w:firstLine="851"/>
        <w:jc w:val="both"/>
      </w:pPr>
    </w:p>
    <w:p w:rsidR="00B713BE" w:rsidRPr="00241238" w:rsidRDefault="00B713BE" w:rsidP="00B713BE">
      <w:pPr>
        <w:spacing w:before="120" w:after="120" w:line="250" w:lineRule="auto"/>
        <w:ind w:firstLine="851"/>
        <w:jc w:val="both"/>
        <w:rPr>
          <w:lang w:val="ru-RU"/>
        </w:rPr>
      </w:pPr>
      <w:r>
        <w:rPr>
          <w:b/>
        </w:rPr>
        <w:t>3. Інформація про строковість чи безстроковість призначення на посаду:</w:t>
      </w:r>
    </w:p>
    <w:p w:rsidR="00B713BE" w:rsidRDefault="00B713BE" w:rsidP="00B713BE">
      <w:pPr>
        <w:spacing w:line="250" w:lineRule="auto"/>
        <w:ind w:firstLine="851"/>
        <w:jc w:val="both"/>
      </w:pPr>
      <w:r>
        <w:t xml:space="preserve"> безстроково. </w:t>
      </w:r>
    </w:p>
    <w:p w:rsidR="00B713BE" w:rsidRPr="00241238" w:rsidRDefault="00B713BE" w:rsidP="00B713BE">
      <w:pPr>
        <w:spacing w:line="250" w:lineRule="auto"/>
        <w:ind w:firstLine="851"/>
        <w:jc w:val="both"/>
        <w:rPr>
          <w:lang w:val="ru-RU"/>
        </w:rPr>
      </w:pPr>
    </w:p>
    <w:p w:rsidR="00B713BE" w:rsidRPr="00241238" w:rsidRDefault="00B713BE" w:rsidP="00B713BE">
      <w:pPr>
        <w:spacing w:before="120" w:after="120" w:line="250" w:lineRule="auto"/>
        <w:ind w:firstLine="851"/>
        <w:jc w:val="both"/>
        <w:rPr>
          <w:lang w:val="ru-RU"/>
        </w:rPr>
      </w:pPr>
      <w:r>
        <w:rPr>
          <w:b/>
        </w:rPr>
        <w:t>4. Перелік документів, необхідних для участі в конкурсі, та строк їх подання:</w:t>
      </w:r>
    </w:p>
    <w:p w:rsidR="00B713BE" w:rsidRPr="00241238" w:rsidRDefault="00B713BE" w:rsidP="00B713BE">
      <w:pPr>
        <w:spacing w:line="250" w:lineRule="auto"/>
        <w:ind w:firstLine="851"/>
        <w:jc w:val="both"/>
        <w:rPr>
          <w:lang w:val="ru-RU"/>
        </w:rPr>
      </w:pPr>
      <w:r>
        <w:t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 (</w:t>
      </w:r>
      <w:r w:rsidR="006E338B">
        <w:t>згідно з додатком</w:t>
      </w:r>
      <w:r>
        <w:t xml:space="preserve">); </w:t>
      </w:r>
    </w:p>
    <w:p w:rsidR="00B713BE" w:rsidRPr="00241238" w:rsidRDefault="00B713BE" w:rsidP="00B713BE">
      <w:pPr>
        <w:spacing w:line="250" w:lineRule="auto"/>
        <w:ind w:firstLine="851"/>
        <w:jc w:val="both"/>
        <w:rPr>
          <w:lang w:val="ru-RU"/>
        </w:rPr>
      </w:pPr>
      <w:r>
        <w:t xml:space="preserve">2) копія паспорта громадянина України та ідентифікаційного коду; </w:t>
      </w:r>
    </w:p>
    <w:p w:rsidR="00B713BE" w:rsidRPr="00241238" w:rsidRDefault="00B713BE" w:rsidP="00B713BE">
      <w:pPr>
        <w:spacing w:line="250" w:lineRule="auto"/>
        <w:ind w:firstLine="851"/>
        <w:jc w:val="both"/>
        <w:rPr>
          <w:lang w:val="ru-RU"/>
        </w:rPr>
      </w:pPr>
      <w:r>
        <w:t xml:space="preserve">3) копії  документів про освіту; </w:t>
      </w:r>
    </w:p>
    <w:p w:rsidR="00B713BE" w:rsidRDefault="00B713BE" w:rsidP="00B713BE">
      <w:pPr>
        <w:spacing w:line="250" w:lineRule="auto"/>
        <w:ind w:firstLine="851"/>
        <w:jc w:val="both"/>
      </w:pPr>
      <w:r>
        <w:t>4) заповнена особова картка, визначеного зразка (</w:t>
      </w:r>
      <w:r w:rsidR="0048574C">
        <w:t>форма П-2</w:t>
      </w:r>
      <w:r>
        <w:t>);</w:t>
      </w:r>
    </w:p>
    <w:p w:rsidR="00B713BE" w:rsidRDefault="00B713BE" w:rsidP="00B713BE">
      <w:pPr>
        <w:spacing w:line="250" w:lineRule="auto"/>
        <w:ind w:firstLine="851"/>
        <w:jc w:val="both"/>
      </w:pPr>
      <w:r>
        <w:t>5) автобіографія (</w:t>
      </w:r>
      <w:r w:rsidR="006E338B">
        <w:t>згідно з додатком</w:t>
      </w:r>
      <w:r>
        <w:t>);</w:t>
      </w:r>
    </w:p>
    <w:p w:rsidR="00B713BE" w:rsidRPr="00241238" w:rsidRDefault="00B713BE" w:rsidP="00B713BE">
      <w:pPr>
        <w:spacing w:line="250" w:lineRule="auto"/>
        <w:ind w:firstLine="851"/>
        <w:jc w:val="both"/>
        <w:rPr>
          <w:lang w:val="ru-RU"/>
        </w:rPr>
      </w:pPr>
      <w:r>
        <w:t>6) фотокартка розміром 30х40 мм;</w:t>
      </w:r>
    </w:p>
    <w:p w:rsidR="00B713BE" w:rsidRPr="00241238" w:rsidRDefault="00B713BE" w:rsidP="00B713BE">
      <w:pPr>
        <w:spacing w:line="250" w:lineRule="auto"/>
        <w:ind w:firstLine="851"/>
        <w:jc w:val="both"/>
        <w:rPr>
          <w:lang w:val="ru-RU"/>
        </w:rPr>
      </w:pPr>
      <w:r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B713BE" w:rsidRPr="00241238" w:rsidRDefault="00B713BE" w:rsidP="00B713BE">
      <w:pPr>
        <w:spacing w:line="250" w:lineRule="auto"/>
        <w:ind w:firstLine="851"/>
        <w:jc w:val="both"/>
        <w:rPr>
          <w:lang w:val="ru-RU"/>
        </w:rPr>
      </w:pPr>
      <w:r>
        <w:t xml:space="preserve">8) копія трудової книжки (за наявності); </w:t>
      </w:r>
    </w:p>
    <w:p w:rsidR="00B713BE" w:rsidRPr="008D572D" w:rsidRDefault="00B713BE" w:rsidP="00B713BE">
      <w:pPr>
        <w:spacing w:line="250" w:lineRule="auto"/>
        <w:ind w:firstLine="851"/>
        <w:jc w:val="both"/>
      </w:pPr>
      <w:r>
        <w:t xml:space="preserve">9) медична довідка про стан здоров’я із зазначенням відсутності </w:t>
      </w:r>
      <w:r w:rsidRPr="008D572D">
        <w:t>протипоказань до фізичних навантажень</w:t>
      </w:r>
      <w:r>
        <w:t>;</w:t>
      </w:r>
    </w:p>
    <w:p w:rsidR="00B713BE" w:rsidRPr="008D572D" w:rsidRDefault="00B713BE" w:rsidP="00B713BE">
      <w:pPr>
        <w:spacing w:line="250" w:lineRule="auto"/>
        <w:ind w:firstLine="851"/>
        <w:jc w:val="both"/>
        <w:rPr>
          <w:lang w:val="ru-RU"/>
        </w:rPr>
      </w:pPr>
      <w:r w:rsidRPr="008D572D">
        <w:t>10) копії сертифікату про проходження профілактичного наркологічного огляду та медичної довідки про проходження обов’язкових попереднього та періодичного психіатричних оглядів;</w:t>
      </w:r>
    </w:p>
    <w:p w:rsidR="00B713BE" w:rsidRPr="00241238" w:rsidRDefault="00B713BE" w:rsidP="00B713BE">
      <w:pPr>
        <w:ind w:firstLine="851"/>
        <w:jc w:val="both"/>
        <w:rPr>
          <w:lang w:val="ru-RU"/>
        </w:rPr>
      </w:pPr>
      <w:r w:rsidRPr="008D572D">
        <w:t>1</w:t>
      </w:r>
      <w:r>
        <w:t>1</w:t>
      </w:r>
      <w:r w:rsidRPr="008D572D">
        <w:t>) копія військового квитка або посвідчення особи військовослужбовця</w:t>
      </w:r>
      <w:r>
        <w:t xml:space="preserve"> (для військовозобов’язаних або військовослужбовців). </w:t>
      </w:r>
    </w:p>
    <w:p w:rsidR="00B713BE" w:rsidRPr="00241238" w:rsidRDefault="00B713BE" w:rsidP="00B713BE">
      <w:pPr>
        <w:ind w:firstLine="851"/>
        <w:jc w:val="both"/>
        <w:rPr>
          <w:lang w:val="ru-RU"/>
        </w:rPr>
      </w:pPr>
      <w:r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:rsidR="00B713BE" w:rsidRPr="002F423C" w:rsidRDefault="00B713BE" w:rsidP="00B713BE">
      <w:pPr>
        <w:ind w:firstLine="773"/>
        <w:jc w:val="both"/>
        <w:rPr>
          <w:spacing w:val="-8"/>
        </w:rPr>
      </w:pPr>
      <w:r w:rsidRPr="002F423C">
        <w:rPr>
          <w:spacing w:val="-8"/>
        </w:rPr>
        <w:t xml:space="preserve">Документи приймаються </w:t>
      </w:r>
      <w:r w:rsidRPr="002F423C">
        <w:rPr>
          <w:b/>
          <w:spacing w:val="-8"/>
        </w:rPr>
        <w:t>з 01</w:t>
      </w:r>
      <w:r w:rsidRPr="002F423C">
        <w:rPr>
          <w:b/>
          <w:spacing w:val="-8"/>
          <w:lang w:val="ru-RU"/>
        </w:rPr>
        <w:t xml:space="preserve"> </w:t>
      </w:r>
      <w:r w:rsidRPr="002F423C">
        <w:rPr>
          <w:b/>
          <w:spacing w:val="-8"/>
        </w:rPr>
        <w:t>листопада  до 18 години 00 хвилин</w:t>
      </w:r>
      <w:r>
        <w:rPr>
          <w:b/>
          <w:spacing w:val="-8"/>
        </w:rPr>
        <w:t xml:space="preserve">                                </w:t>
      </w:r>
      <w:r w:rsidRPr="002F423C">
        <w:rPr>
          <w:b/>
          <w:spacing w:val="-8"/>
        </w:rPr>
        <w:t xml:space="preserve"> </w:t>
      </w:r>
      <w:r w:rsidRPr="002F423C">
        <w:rPr>
          <w:b/>
          <w:spacing w:val="-8"/>
          <w:lang w:val="ru-RU"/>
        </w:rPr>
        <w:t xml:space="preserve">11 </w:t>
      </w:r>
      <w:r w:rsidRPr="002F423C">
        <w:rPr>
          <w:b/>
          <w:spacing w:val="-8"/>
        </w:rPr>
        <w:t>листопада 2019 р</w:t>
      </w:r>
      <w:r>
        <w:rPr>
          <w:b/>
          <w:spacing w:val="-8"/>
        </w:rPr>
        <w:t>.</w:t>
      </w:r>
      <w:r w:rsidRPr="002F423C">
        <w:rPr>
          <w:b/>
          <w:spacing w:val="-8"/>
        </w:rPr>
        <w:t xml:space="preserve"> за адресою: </w:t>
      </w:r>
      <w:r w:rsidRPr="002F423C">
        <w:rPr>
          <w:b/>
          <w:spacing w:val="-8"/>
          <w:lang w:val="ru-RU"/>
        </w:rPr>
        <w:t>м</w:t>
      </w:r>
      <w:r w:rsidRPr="002F423C">
        <w:rPr>
          <w:b/>
          <w:spacing w:val="-8"/>
        </w:rPr>
        <w:t>. Житомир, вул. Бориса Лятошинського, 5.</w:t>
      </w:r>
    </w:p>
    <w:p w:rsidR="00B713BE" w:rsidRPr="00EE62E7" w:rsidRDefault="00B713BE" w:rsidP="00B713BE">
      <w:pPr>
        <w:ind w:firstLine="851"/>
        <w:jc w:val="both"/>
      </w:pPr>
      <w:r>
        <w:t>На зазначену вище посаду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:rsidR="006C684B" w:rsidRDefault="006C684B" w:rsidP="00B713BE">
      <w:pPr>
        <w:spacing w:before="120" w:after="120"/>
        <w:ind w:firstLine="851"/>
        <w:jc w:val="both"/>
        <w:rPr>
          <w:b/>
        </w:rPr>
      </w:pPr>
    </w:p>
    <w:p w:rsidR="00B713BE" w:rsidRPr="00241238" w:rsidRDefault="00B713BE" w:rsidP="00B713BE">
      <w:pPr>
        <w:spacing w:before="120" w:after="120"/>
        <w:ind w:firstLine="851"/>
        <w:jc w:val="both"/>
        <w:rPr>
          <w:lang w:val="ru-RU"/>
        </w:rPr>
      </w:pPr>
      <w:r>
        <w:rPr>
          <w:b/>
        </w:rPr>
        <w:lastRenderedPageBreak/>
        <w:t xml:space="preserve">5. Місце, дата та час початку проведення конкурсу: </w:t>
      </w:r>
    </w:p>
    <w:p w:rsidR="00B713BE" w:rsidRPr="002F423C" w:rsidRDefault="00B713BE" w:rsidP="00B713BE">
      <w:pPr>
        <w:ind w:firstLine="851"/>
        <w:jc w:val="both"/>
        <w:rPr>
          <w:spacing w:val="-6"/>
        </w:rPr>
      </w:pPr>
      <w:r w:rsidRPr="002F423C">
        <w:rPr>
          <w:spacing w:val="-6"/>
          <w:lang w:val="ru-RU"/>
        </w:rPr>
        <w:t>м</w:t>
      </w:r>
      <w:r w:rsidRPr="002F423C">
        <w:rPr>
          <w:spacing w:val="-6"/>
        </w:rPr>
        <w:t>. Житомир, вул. Бориса Лятошинського, 5, територіальне управління Служби судової охорони у Житомирській області з 10.00 14 листопада 2019 р.</w:t>
      </w:r>
    </w:p>
    <w:p w:rsidR="00B713BE" w:rsidRPr="00241238" w:rsidRDefault="00B713BE" w:rsidP="00B713BE">
      <w:pPr>
        <w:spacing w:before="120" w:after="120"/>
        <w:ind w:firstLine="851"/>
        <w:jc w:val="both"/>
        <w:rPr>
          <w:lang w:val="ru-RU"/>
        </w:rPr>
      </w:pPr>
      <w:r>
        <w:rPr>
          <w:b/>
        </w:rPr>
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</w:r>
    </w:p>
    <w:p w:rsidR="00B713BE" w:rsidRPr="00A054AE" w:rsidRDefault="00B713BE" w:rsidP="00B713BE">
      <w:pPr>
        <w:ind w:firstLine="851"/>
        <w:rPr>
          <w:spacing w:val="-4"/>
        </w:rPr>
      </w:pPr>
      <w:r w:rsidRPr="00A054AE">
        <w:rPr>
          <w:spacing w:val="-4"/>
        </w:rPr>
        <w:t xml:space="preserve">Ходацький Володимир Михайлович, </w:t>
      </w:r>
      <w:r w:rsidRPr="00A054AE">
        <w:rPr>
          <w:spacing w:val="-4"/>
          <w:lang w:val="ru-RU"/>
        </w:rPr>
        <w:t>0632605113</w:t>
      </w:r>
      <w:r w:rsidRPr="00A054AE">
        <w:rPr>
          <w:spacing w:val="-4"/>
        </w:rPr>
        <w:t xml:space="preserve">, </w:t>
      </w:r>
      <w:hyperlink r:id="rId11" w:history="1">
        <w:r w:rsidRPr="00A054AE">
          <w:rPr>
            <w:rStyle w:val="a8"/>
            <w:b/>
            <w:spacing w:val="-4"/>
            <w:lang w:val="en-US"/>
          </w:rPr>
          <w:t>vrp</w:t>
        </w:r>
        <w:r w:rsidRPr="00A054AE">
          <w:rPr>
            <w:rStyle w:val="a8"/>
            <w:b/>
            <w:spacing w:val="-4"/>
            <w:lang w:val="ru-RU"/>
          </w:rPr>
          <w:t>.</w:t>
        </w:r>
        <w:r w:rsidRPr="00A054AE">
          <w:rPr>
            <w:rStyle w:val="a8"/>
            <w:b/>
            <w:spacing w:val="-4"/>
            <w:lang w:val="en-US"/>
          </w:rPr>
          <w:t>sso</w:t>
        </w:r>
        <w:r w:rsidRPr="00A054AE">
          <w:rPr>
            <w:rStyle w:val="a8"/>
            <w:b/>
            <w:spacing w:val="-4"/>
            <w:lang w:val="ru-RU"/>
          </w:rPr>
          <w:t>.</w:t>
        </w:r>
        <w:r w:rsidRPr="00A054AE">
          <w:rPr>
            <w:rStyle w:val="a8"/>
            <w:b/>
            <w:spacing w:val="-4"/>
            <w:lang w:val="en-US"/>
          </w:rPr>
          <w:t>zit</w:t>
        </w:r>
        <w:r w:rsidRPr="00A054AE">
          <w:rPr>
            <w:rStyle w:val="a8"/>
            <w:b/>
            <w:spacing w:val="-4"/>
          </w:rPr>
          <w:t>@</w:t>
        </w:r>
        <w:r w:rsidRPr="00A054AE">
          <w:rPr>
            <w:rStyle w:val="a8"/>
            <w:b/>
            <w:spacing w:val="-4"/>
            <w:lang w:val="en-US"/>
          </w:rPr>
          <w:t>gmail</w:t>
        </w:r>
        <w:r w:rsidRPr="00A054AE">
          <w:rPr>
            <w:rStyle w:val="a8"/>
            <w:b/>
            <w:spacing w:val="-4"/>
            <w:lang w:val="ru-RU"/>
          </w:rPr>
          <w:t>.</w:t>
        </w:r>
        <w:r w:rsidRPr="00A054AE">
          <w:rPr>
            <w:rStyle w:val="a8"/>
            <w:b/>
            <w:spacing w:val="-4"/>
            <w:lang w:val="en-US"/>
          </w:rPr>
          <w:t>com</w:t>
        </w:r>
      </w:hyperlink>
    </w:p>
    <w:p w:rsidR="00B713BE" w:rsidRPr="005A6E85" w:rsidRDefault="00B713BE" w:rsidP="00B713BE">
      <w:pPr>
        <w:spacing w:before="240" w:after="240"/>
        <w:ind w:firstLine="851"/>
        <w:jc w:val="center"/>
        <w:rPr>
          <w:b/>
          <w:lang w:val="ru-RU"/>
        </w:rPr>
      </w:pPr>
      <w:r>
        <w:rPr>
          <w:b/>
        </w:rPr>
        <w:t>Квалі</w:t>
      </w:r>
      <w:r>
        <w:t>ф</w:t>
      </w:r>
      <w:r>
        <w:rPr>
          <w:b/>
        </w:rPr>
        <w:t>ікаційні вимоги.</w:t>
      </w:r>
    </w:p>
    <w:tbl>
      <w:tblPr>
        <w:tblW w:w="9997" w:type="dxa"/>
        <w:tblLook w:val="00A0"/>
      </w:tblPr>
      <w:tblGrid>
        <w:gridCol w:w="3936"/>
        <w:gridCol w:w="6061"/>
      </w:tblGrid>
      <w:tr w:rsidR="00B713BE" w:rsidRPr="00241238" w:rsidTr="00783B03">
        <w:tc>
          <w:tcPr>
            <w:tcW w:w="3936" w:type="dxa"/>
          </w:tcPr>
          <w:p w:rsidR="00B713BE" w:rsidRDefault="00B713BE" w:rsidP="00783B03">
            <w:pPr>
              <w:jc w:val="both"/>
            </w:pPr>
            <w:r>
              <w:t>1. Освіта</w:t>
            </w:r>
          </w:p>
        </w:tc>
        <w:tc>
          <w:tcPr>
            <w:tcW w:w="6061" w:type="dxa"/>
          </w:tcPr>
          <w:p w:rsidR="00B713BE" w:rsidRPr="00185A9D" w:rsidRDefault="00B713BE" w:rsidP="00783B03">
            <w:pPr>
              <w:jc w:val="both"/>
            </w:pPr>
            <w:r w:rsidRPr="00185A9D">
              <w:t xml:space="preserve">вища освіта у галузі знань: «Право», «Освіта»,  «Соціальні та поведінкові науки»; ступінь вищої освіти – магістр*. </w:t>
            </w:r>
          </w:p>
          <w:p w:rsidR="00B713BE" w:rsidRPr="00E5202C" w:rsidRDefault="00B713BE" w:rsidP="00783B03">
            <w:pPr>
              <w:jc w:val="both"/>
              <w:rPr>
                <w:color w:val="FF0000"/>
              </w:rPr>
            </w:pPr>
          </w:p>
        </w:tc>
      </w:tr>
      <w:tr w:rsidR="00B713BE" w:rsidRPr="00241238" w:rsidTr="00783B03">
        <w:tc>
          <w:tcPr>
            <w:tcW w:w="3936" w:type="dxa"/>
          </w:tcPr>
          <w:p w:rsidR="00B713BE" w:rsidRDefault="00B713BE" w:rsidP="00783B03">
            <w:pPr>
              <w:jc w:val="both"/>
              <w:rPr>
                <w:lang w:val="en-US"/>
              </w:rPr>
            </w:pPr>
            <w:r>
              <w:t>2. Досвід роботи</w:t>
            </w:r>
          </w:p>
        </w:tc>
        <w:tc>
          <w:tcPr>
            <w:tcW w:w="6061" w:type="dxa"/>
          </w:tcPr>
          <w:p w:rsidR="00B713BE" w:rsidRPr="00E5202C" w:rsidRDefault="00CE08D6" w:rsidP="00783B03">
            <w:pPr>
              <w:jc w:val="both"/>
              <w:rPr>
                <w:color w:val="FF0000"/>
                <w:lang w:val="ru-RU"/>
              </w:rPr>
            </w:pPr>
            <w:r w:rsidRPr="00185A9D">
              <w:t>мати стаж роботи в Збройних Силах, правоохоронних органах</w:t>
            </w:r>
            <w:r>
              <w:t>,</w:t>
            </w:r>
            <w:r w:rsidRPr="00185A9D">
              <w:t xml:space="preserve"> </w:t>
            </w:r>
            <w:r>
              <w:t xml:space="preserve">інших </w:t>
            </w:r>
            <w:r w:rsidRPr="00185A9D">
              <w:t>військових формуваннях або</w:t>
            </w:r>
            <w:r>
              <w:t xml:space="preserve"> в органах виконавчої влади  та інших державних органах</w:t>
            </w:r>
            <w:r w:rsidRPr="00185A9D">
              <w:t xml:space="preserve"> не менше </w:t>
            </w:r>
            <w:r>
              <w:t>3</w:t>
            </w:r>
            <w:r w:rsidRPr="00185A9D">
              <w:t xml:space="preserve"> років</w:t>
            </w:r>
            <w:r w:rsidRPr="007B0DD9">
              <w:t>.</w:t>
            </w:r>
          </w:p>
          <w:p w:rsidR="00B713BE" w:rsidRPr="00E5202C" w:rsidRDefault="00B713BE" w:rsidP="00783B03">
            <w:pPr>
              <w:jc w:val="both"/>
              <w:rPr>
                <w:color w:val="FF0000"/>
              </w:rPr>
            </w:pPr>
          </w:p>
        </w:tc>
      </w:tr>
      <w:tr w:rsidR="00B713BE" w:rsidTr="00783B03">
        <w:tc>
          <w:tcPr>
            <w:tcW w:w="3936" w:type="dxa"/>
          </w:tcPr>
          <w:p w:rsidR="00B713BE" w:rsidRDefault="00B713BE" w:rsidP="00783B03">
            <w:pPr>
              <w:jc w:val="both"/>
            </w:pPr>
            <w:r>
              <w:t>3. Володіння державною</w:t>
            </w:r>
          </w:p>
          <w:p w:rsidR="00B713BE" w:rsidRDefault="00B713BE" w:rsidP="00783B03">
            <w:pPr>
              <w:jc w:val="both"/>
            </w:pPr>
            <w:r>
              <w:t xml:space="preserve"> мовою</w:t>
            </w:r>
          </w:p>
        </w:tc>
        <w:tc>
          <w:tcPr>
            <w:tcW w:w="6061" w:type="dxa"/>
          </w:tcPr>
          <w:p w:rsidR="00B713BE" w:rsidRDefault="00B713BE" w:rsidP="00783B03">
            <w:pPr>
              <w:jc w:val="both"/>
            </w:pPr>
            <w:r>
              <w:t>вільне володіння державною мовою.</w:t>
            </w:r>
          </w:p>
        </w:tc>
      </w:tr>
    </w:tbl>
    <w:p w:rsidR="00B713BE" w:rsidRDefault="00B713BE" w:rsidP="00B713BE">
      <w:pPr>
        <w:spacing w:before="240" w:after="240"/>
        <w:ind w:firstLine="851"/>
        <w:jc w:val="center"/>
        <w:rPr>
          <w:b/>
          <w:lang w:val="en-US"/>
        </w:rPr>
      </w:pPr>
      <w:r>
        <w:rPr>
          <w:b/>
        </w:rPr>
        <w:t>Вимоги до компетентності.</w:t>
      </w:r>
    </w:p>
    <w:tbl>
      <w:tblPr>
        <w:tblW w:w="0" w:type="auto"/>
        <w:tblLook w:val="00A0"/>
      </w:tblPr>
      <w:tblGrid>
        <w:gridCol w:w="3936"/>
        <w:gridCol w:w="5919"/>
      </w:tblGrid>
      <w:tr w:rsidR="00B713BE" w:rsidTr="00783B03">
        <w:tc>
          <w:tcPr>
            <w:tcW w:w="3936" w:type="dxa"/>
          </w:tcPr>
          <w:p w:rsidR="00B713BE" w:rsidRDefault="00B713BE" w:rsidP="00783B03">
            <w:pPr>
              <w:jc w:val="both"/>
            </w:pPr>
            <w:r>
              <w:t>1. Наявність лідерських якостей</w:t>
            </w:r>
          </w:p>
        </w:tc>
        <w:tc>
          <w:tcPr>
            <w:tcW w:w="5919" w:type="dxa"/>
          </w:tcPr>
          <w:p w:rsidR="00B713BE" w:rsidRPr="00241238" w:rsidRDefault="00B713BE" w:rsidP="00783B03">
            <w:pPr>
              <w:jc w:val="both"/>
              <w:rPr>
                <w:lang w:val="ru-RU"/>
              </w:rPr>
            </w:pPr>
            <w:r>
              <w:t>встановлення цілей, пріоритетів та орієнтирів;</w:t>
            </w:r>
          </w:p>
          <w:p w:rsidR="00B713BE" w:rsidRDefault="00B713BE" w:rsidP="00783B03">
            <w:pPr>
              <w:jc w:val="both"/>
              <w:rPr>
                <w:lang w:val="ru-RU"/>
              </w:rPr>
            </w:pPr>
            <w:r>
              <w:t>стратегічне планування;</w:t>
            </w:r>
          </w:p>
          <w:p w:rsidR="00B713BE" w:rsidRDefault="00B713BE" w:rsidP="00783B03">
            <w:pPr>
              <w:jc w:val="both"/>
            </w:pPr>
            <w:r>
              <w:t>багатофункціональність;</w:t>
            </w:r>
          </w:p>
          <w:p w:rsidR="00B713BE" w:rsidRDefault="00B713BE" w:rsidP="00783B03">
            <w:pPr>
              <w:jc w:val="both"/>
            </w:pPr>
            <w:r>
              <w:t>ведення ділових переговорів;</w:t>
            </w:r>
          </w:p>
          <w:p w:rsidR="00B713BE" w:rsidRDefault="00B713BE" w:rsidP="00783B03">
            <w:pPr>
              <w:jc w:val="both"/>
            </w:pPr>
            <w:r>
              <w:t xml:space="preserve">досягнення кінцевих результатів. </w:t>
            </w:r>
          </w:p>
          <w:p w:rsidR="00B713BE" w:rsidRDefault="00B713BE" w:rsidP="00783B03">
            <w:pPr>
              <w:jc w:val="both"/>
              <w:rPr>
                <w:lang w:val="en-US"/>
              </w:rPr>
            </w:pPr>
          </w:p>
        </w:tc>
      </w:tr>
      <w:tr w:rsidR="00B713BE" w:rsidRPr="00241238" w:rsidTr="00783B03">
        <w:tc>
          <w:tcPr>
            <w:tcW w:w="3936" w:type="dxa"/>
          </w:tcPr>
          <w:p w:rsidR="00B713BE" w:rsidRDefault="00B713BE" w:rsidP="00783B03">
            <w:pPr>
              <w:jc w:val="both"/>
            </w:pPr>
            <w:r>
              <w:t>2. Вміння приймати ефективні рішення</w:t>
            </w:r>
          </w:p>
        </w:tc>
        <w:tc>
          <w:tcPr>
            <w:tcW w:w="5919" w:type="dxa"/>
          </w:tcPr>
          <w:p w:rsidR="00B713BE" w:rsidRDefault="00B713BE" w:rsidP="00783B03">
            <w:pPr>
              <w:jc w:val="both"/>
            </w:pPr>
            <w:r>
              <w:t>здатність швидко приймати рішення та діяти в екстремальних ситуаціях.</w:t>
            </w:r>
          </w:p>
          <w:p w:rsidR="00B713BE" w:rsidRDefault="00B713BE" w:rsidP="00783B03">
            <w:pPr>
              <w:jc w:val="both"/>
            </w:pPr>
          </w:p>
        </w:tc>
      </w:tr>
      <w:tr w:rsidR="00B713BE" w:rsidRPr="00241238" w:rsidTr="00783B03">
        <w:tc>
          <w:tcPr>
            <w:tcW w:w="3936" w:type="dxa"/>
          </w:tcPr>
          <w:p w:rsidR="00B713BE" w:rsidRDefault="00B713BE" w:rsidP="00783B03">
            <w:pPr>
              <w:jc w:val="both"/>
            </w:pPr>
            <w:r>
              <w:t>3. Аналітичні здібності</w:t>
            </w:r>
          </w:p>
        </w:tc>
        <w:tc>
          <w:tcPr>
            <w:tcW w:w="5919" w:type="dxa"/>
          </w:tcPr>
          <w:p w:rsidR="00B713BE" w:rsidRDefault="00B713BE" w:rsidP="00783B03">
            <w:pPr>
              <w:jc w:val="both"/>
            </w:pPr>
            <w:r>
              <w:t>здатність систематизувати, узагальнювати інформацію; гнучкість; проникливість.</w:t>
            </w:r>
          </w:p>
          <w:p w:rsidR="00B713BE" w:rsidRDefault="00B713BE" w:rsidP="00783B03">
            <w:pPr>
              <w:jc w:val="both"/>
            </w:pPr>
          </w:p>
        </w:tc>
      </w:tr>
      <w:tr w:rsidR="00B713BE" w:rsidTr="00783B03">
        <w:tc>
          <w:tcPr>
            <w:tcW w:w="3936" w:type="dxa"/>
          </w:tcPr>
          <w:p w:rsidR="00B713BE" w:rsidRDefault="00B713BE" w:rsidP="00783B03">
            <w:pPr>
              <w:jc w:val="both"/>
            </w:pPr>
            <w:r>
              <w:t>4. Управління організацією та персоналом</w:t>
            </w:r>
          </w:p>
        </w:tc>
        <w:tc>
          <w:tcPr>
            <w:tcW w:w="5919" w:type="dxa"/>
          </w:tcPr>
          <w:p w:rsidR="00B713BE" w:rsidRDefault="00B713BE" w:rsidP="00783B03">
            <w:pPr>
              <w:jc w:val="both"/>
            </w:pPr>
            <w:r>
              <w:t xml:space="preserve">організація роботи та контроль; </w:t>
            </w:r>
          </w:p>
          <w:p w:rsidR="00B713BE" w:rsidRDefault="00B713BE" w:rsidP="00783B03">
            <w:pPr>
              <w:jc w:val="both"/>
            </w:pPr>
            <w:r>
              <w:t xml:space="preserve">управління людськими ресурсами; </w:t>
            </w:r>
          </w:p>
          <w:p w:rsidR="00B713BE" w:rsidRDefault="00B713BE" w:rsidP="00783B03">
            <w:pPr>
              <w:jc w:val="both"/>
            </w:pPr>
            <w:r>
              <w:t>вміння мотивувати підлеглих працівників.</w:t>
            </w:r>
          </w:p>
          <w:p w:rsidR="00B713BE" w:rsidRDefault="00B713BE" w:rsidP="00783B03">
            <w:pPr>
              <w:jc w:val="both"/>
            </w:pPr>
          </w:p>
        </w:tc>
      </w:tr>
      <w:tr w:rsidR="00B713BE" w:rsidRPr="00241238" w:rsidTr="00783B03">
        <w:tc>
          <w:tcPr>
            <w:tcW w:w="3936" w:type="dxa"/>
          </w:tcPr>
          <w:p w:rsidR="00B713BE" w:rsidRDefault="00B713BE" w:rsidP="006C684B">
            <w:pPr>
              <w:spacing w:line="228" w:lineRule="auto"/>
              <w:jc w:val="both"/>
            </w:pPr>
            <w:r>
              <w:t>5. Особистісні компетенції</w:t>
            </w:r>
          </w:p>
        </w:tc>
        <w:tc>
          <w:tcPr>
            <w:tcW w:w="5919" w:type="dxa"/>
          </w:tcPr>
          <w:p w:rsidR="00B713BE" w:rsidRDefault="00B713BE" w:rsidP="006C684B">
            <w:pPr>
              <w:spacing w:line="228" w:lineRule="auto"/>
              <w:jc w:val="both"/>
            </w:pPr>
            <w:r>
              <w:t xml:space="preserve">принциповість, рішучість і вимогливість під час прийняття рішень; </w:t>
            </w:r>
          </w:p>
          <w:p w:rsidR="00B713BE" w:rsidRDefault="00B713BE" w:rsidP="006C684B">
            <w:pPr>
              <w:spacing w:line="228" w:lineRule="auto"/>
              <w:jc w:val="both"/>
            </w:pPr>
            <w:r>
              <w:t xml:space="preserve">системність; </w:t>
            </w:r>
          </w:p>
          <w:p w:rsidR="00B713BE" w:rsidRDefault="00B713BE" w:rsidP="006C684B">
            <w:pPr>
              <w:spacing w:line="228" w:lineRule="auto"/>
              <w:jc w:val="both"/>
            </w:pPr>
            <w:r>
              <w:t xml:space="preserve">самоорганізація та саморозвиток; </w:t>
            </w:r>
          </w:p>
          <w:p w:rsidR="00B713BE" w:rsidRDefault="00B713BE" w:rsidP="006C684B">
            <w:pPr>
              <w:spacing w:line="228" w:lineRule="auto"/>
              <w:jc w:val="both"/>
            </w:pPr>
            <w:r>
              <w:t xml:space="preserve">політична нейтральність. </w:t>
            </w:r>
          </w:p>
        </w:tc>
      </w:tr>
      <w:tr w:rsidR="00B713BE" w:rsidRPr="00241238" w:rsidTr="00783B03">
        <w:tc>
          <w:tcPr>
            <w:tcW w:w="3936" w:type="dxa"/>
          </w:tcPr>
          <w:p w:rsidR="00B713BE" w:rsidRDefault="00B713BE" w:rsidP="00783B03">
            <w:pPr>
              <w:jc w:val="both"/>
            </w:pPr>
            <w:r>
              <w:lastRenderedPageBreak/>
              <w:t>6. Забезпечення громадського порядку</w:t>
            </w:r>
          </w:p>
        </w:tc>
        <w:tc>
          <w:tcPr>
            <w:tcW w:w="5919" w:type="dxa"/>
          </w:tcPr>
          <w:p w:rsidR="00B713BE" w:rsidRDefault="00B713BE" w:rsidP="00783B03">
            <w:pPr>
              <w:ind w:firstLine="33"/>
              <w:jc w:val="both"/>
            </w:pPr>
            <w:r>
              <w:t xml:space="preserve">знання законодавства що регулює діяльність судових та правоохоронних органів; </w:t>
            </w:r>
          </w:p>
          <w:p w:rsidR="00B713BE" w:rsidRDefault="00B713BE" w:rsidP="00783B03">
            <w:pPr>
              <w:ind w:firstLine="33"/>
              <w:jc w:val="both"/>
            </w:pPr>
            <w:r>
              <w:t>знання системи правоохоронних органів;</w:t>
            </w:r>
          </w:p>
          <w:p w:rsidR="00B713BE" w:rsidRPr="00DA4867" w:rsidRDefault="00B713BE" w:rsidP="00783B03">
            <w:pPr>
              <w:ind w:firstLine="33"/>
              <w:jc w:val="both"/>
            </w:pPr>
            <w:r>
              <w:t xml:space="preserve">розмежування їх компетенції, порядок забезпечення їх співпраці. </w:t>
            </w:r>
          </w:p>
        </w:tc>
      </w:tr>
      <w:tr w:rsidR="00B713BE" w:rsidRPr="00241238" w:rsidTr="00783B03">
        <w:tc>
          <w:tcPr>
            <w:tcW w:w="3936" w:type="dxa"/>
          </w:tcPr>
          <w:p w:rsidR="00B713BE" w:rsidRDefault="00B713BE" w:rsidP="00783B03">
            <w:pPr>
              <w:jc w:val="both"/>
            </w:pPr>
            <w:r>
              <w:t>7. Робота з інформацією</w:t>
            </w:r>
          </w:p>
        </w:tc>
        <w:tc>
          <w:tcPr>
            <w:tcW w:w="5919" w:type="dxa"/>
          </w:tcPr>
          <w:p w:rsidR="00B713BE" w:rsidRDefault="00B713BE" w:rsidP="00783B03">
            <w:pPr>
              <w:jc w:val="both"/>
            </w:pPr>
            <w:r>
              <w:t>знання основ законодавства про інформацію.</w:t>
            </w:r>
          </w:p>
          <w:p w:rsidR="00B713BE" w:rsidRDefault="00B713BE" w:rsidP="00783B03">
            <w:pPr>
              <w:jc w:val="both"/>
            </w:pPr>
          </w:p>
        </w:tc>
      </w:tr>
    </w:tbl>
    <w:p w:rsidR="00B713BE" w:rsidRDefault="00B713BE" w:rsidP="00B713BE">
      <w:pPr>
        <w:spacing w:before="240" w:after="240"/>
        <w:ind w:firstLine="851"/>
        <w:jc w:val="center"/>
        <w:rPr>
          <w:b/>
        </w:rPr>
      </w:pPr>
      <w:r>
        <w:rPr>
          <w:b/>
        </w:rPr>
        <w:t>Професійні знання</w:t>
      </w:r>
    </w:p>
    <w:tbl>
      <w:tblPr>
        <w:tblW w:w="0" w:type="auto"/>
        <w:tblLook w:val="00A0"/>
      </w:tblPr>
      <w:tblGrid>
        <w:gridCol w:w="3936"/>
        <w:gridCol w:w="5919"/>
      </w:tblGrid>
      <w:tr w:rsidR="00B713BE" w:rsidRPr="00241238" w:rsidTr="00783B03">
        <w:tc>
          <w:tcPr>
            <w:tcW w:w="3936" w:type="dxa"/>
          </w:tcPr>
          <w:p w:rsidR="00B713BE" w:rsidRDefault="00B713BE" w:rsidP="00783B03">
            <w:pPr>
              <w:jc w:val="both"/>
            </w:pPr>
            <w:r>
              <w:t>1. Знання законодавства</w:t>
            </w:r>
          </w:p>
        </w:tc>
        <w:tc>
          <w:tcPr>
            <w:tcW w:w="5919" w:type="dxa"/>
          </w:tcPr>
          <w:p w:rsidR="00B713BE" w:rsidRDefault="00B713BE" w:rsidP="00783B03">
            <w:pPr>
              <w:ind w:firstLine="33"/>
              <w:jc w:val="both"/>
            </w:pPr>
            <w:r>
              <w:t xml:space="preserve">знання: Конституції України, законів України «Про судоустрій і статус суддів», «Про Національну поліцію», «Про запобігання корупції», «Про очищення влади» </w:t>
            </w:r>
          </w:p>
          <w:p w:rsidR="00B713BE" w:rsidRDefault="00B713BE" w:rsidP="00783B03">
            <w:pPr>
              <w:jc w:val="both"/>
            </w:pPr>
          </w:p>
        </w:tc>
      </w:tr>
      <w:tr w:rsidR="00B713BE" w:rsidRPr="00241238" w:rsidTr="00783B03">
        <w:tc>
          <w:tcPr>
            <w:tcW w:w="3936" w:type="dxa"/>
          </w:tcPr>
          <w:p w:rsidR="00B713BE" w:rsidRDefault="00B713BE" w:rsidP="00783B03">
            <w:pPr>
              <w:jc w:val="both"/>
            </w:pPr>
            <w:r>
              <w:t>2. Знання спеціального</w:t>
            </w:r>
          </w:p>
          <w:p w:rsidR="00B713BE" w:rsidRDefault="00B713BE" w:rsidP="00783B03">
            <w:pPr>
              <w:jc w:val="both"/>
            </w:pPr>
            <w:r>
              <w:t>законодавства</w:t>
            </w:r>
          </w:p>
        </w:tc>
        <w:tc>
          <w:tcPr>
            <w:tcW w:w="5919" w:type="dxa"/>
          </w:tcPr>
          <w:p w:rsidR="00B713BE" w:rsidRDefault="00B713BE" w:rsidP="00783B03">
            <w:pPr>
              <w:spacing w:line="236" w:lineRule="auto"/>
              <w:jc w:val="both"/>
            </w:pPr>
            <w:r w:rsidRPr="00F42D26">
              <w:t>Знання: Конституції України, законодавства  України  та  нормативно-правових актів  Служби судової охорони з  питань,  що  стосуються  організації  діловодства; державної системи діловодства, стандартів уніфікованої системи організаційно-розпорядчої  документації;  структури  Служби судової охорони, Дисциплінарного статуту Національної поліції України;  організації діловодства  та  схеми  документообігу;  порядку  складання  номенклатури  справ,  описів справ постійного та тимчасового зберігання, встановленої звітності; термінів та порядку передавання справ до архіву; системи організації контролю за виконанням документів; основ  трудового законодавства;  правил  ділового  етикету;  правил  і  норм  охорони  праці  та протипожежного  захисту.</w:t>
            </w:r>
          </w:p>
        </w:tc>
      </w:tr>
    </w:tbl>
    <w:p w:rsidR="00B713BE" w:rsidRDefault="00B713BE" w:rsidP="00B713BE">
      <w:pPr>
        <w:ind w:firstLine="851"/>
        <w:jc w:val="both"/>
      </w:pPr>
    </w:p>
    <w:p w:rsidR="00B713BE" w:rsidRDefault="00B713BE" w:rsidP="00790549">
      <w:pPr>
        <w:spacing w:line="214" w:lineRule="auto"/>
        <w:ind w:left="142"/>
      </w:pPr>
      <w:r w:rsidRPr="00546297">
        <w:rPr>
          <w:sz w:val="24"/>
        </w:rPr>
        <w:t>*У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 така освіта прирівнюється до вищої освіти ступеня магістра.</w:t>
      </w:r>
    </w:p>
    <w:p w:rsidR="00B713BE" w:rsidRDefault="00B713BE" w:rsidP="00F67BD2">
      <w:pPr>
        <w:spacing w:line="214" w:lineRule="auto"/>
        <w:ind w:left="6521"/>
      </w:pPr>
    </w:p>
    <w:p w:rsidR="00B713BE" w:rsidRDefault="00B713BE" w:rsidP="00F67BD2">
      <w:pPr>
        <w:spacing w:line="214" w:lineRule="auto"/>
        <w:ind w:left="6521"/>
      </w:pPr>
    </w:p>
    <w:p w:rsidR="00790549" w:rsidRDefault="00790549" w:rsidP="00F67BD2">
      <w:pPr>
        <w:spacing w:line="214" w:lineRule="auto"/>
        <w:ind w:left="6521"/>
      </w:pPr>
    </w:p>
    <w:p w:rsidR="00790549" w:rsidRDefault="00790549" w:rsidP="00F67BD2">
      <w:pPr>
        <w:spacing w:line="214" w:lineRule="auto"/>
        <w:ind w:left="6521"/>
      </w:pPr>
    </w:p>
    <w:p w:rsidR="00790549" w:rsidRDefault="00790549" w:rsidP="00F67BD2">
      <w:pPr>
        <w:spacing w:line="214" w:lineRule="auto"/>
        <w:ind w:left="6521"/>
      </w:pPr>
    </w:p>
    <w:p w:rsidR="00790549" w:rsidRDefault="00790549" w:rsidP="00F67BD2">
      <w:pPr>
        <w:spacing w:line="214" w:lineRule="auto"/>
        <w:ind w:left="6521"/>
      </w:pPr>
    </w:p>
    <w:p w:rsidR="00790549" w:rsidRDefault="00790549" w:rsidP="00F67BD2">
      <w:pPr>
        <w:spacing w:line="214" w:lineRule="auto"/>
        <w:ind w:left="6521"/>
      </w:pPr>
    </w:p>
    <w:p w:rsidR="00790549" w:rsidRDefault="00790549" w:rsidP="00F67BD2">
      <w:pPr>
        <w:spacing w:line="214" w:lineRule="auto"/>
        <w:ind w:left="6521"/>
      </w:pPr>
    </w:p>
    <w:p w:rsidR="00790549" w:rsidRDefault="00790549" w:rsidP="00F67BD2">
      <w:pPr>
        <w:spacing w:line="214" w:lineRule="auto"/>
        <w:ind w:left="6521"/>
      </w:pPr>
    </w:p>
    <w:p w:rsidR="00DF017B" w:rsidRPr="00DF017B" w:rsidRDefault="00DF017B" w:rsidP="00DF017B">
      <w:pPr>
        <w:spacing w:line="214" w:lineRule="auto"/>
        <w:ind w:left="6521"/>
        <w:rPr>
          <w:b/>
        </w:rPr>
      </w:pPr>
      <w:r w:rsidRPr="00DF017B">
        <w:rPr>
          <w:b/>
        </w:rPr>
        <w:lastRenderedPageBreak/>
        <w:t>ЗАТВЕРДЖЕНО</w:t>
      </w:r>
    </w:p>
    <w:p w:rsidR="00DF017B" w:rsidRDefault="00DF017B" w:rsidP="00DF017B">
      <w:pPr>
        <w:spacing w:line="214" w:lineRule="auto"/>
        <w:ind w:left="6521"/>
      </w:pPr>
      <w:r>
        <w:t xml:space="preserve">Наказ начальника територіального  управління  Служби судової охорони у Житомирській області </w:t>
      </w:r>
    </w:p>
    <w:p w:rsidR="00B713BE" w:rsidRDefault="00DF017B" w:rsidP="00DF017B">
      <w:pPr>
        <w:spacing w:line="214" w:lineRule="auto"/>
        <w:ind w:left="6521"/>
      </w:pPr>
      <w:r>
        <w:t>від 01.11.2019 № 16</w:t>
      </w:r>
    </w:p>
    <w:p w:rsidR="00B713BE" w:rsidRDefault="00B713BE" w:rsidP="00F67BD2">
      <w:pPr>
        <w:spacing w:line="214" w:lineRule="auto"/>
        <w:ind w:left="6521"/>
      </w:pPr>
    </w:p>
    <w:p w:rsidR="00B713BE" w:rsidRDefault="00B713BE" w:rsidP="00F67BD2">
      <w:pPr>
        <w:spacing w:line="214" w:lineRule="auto"/>
        <w:ind w:left="6521"/>
      </w:pPr>
    </w:p>
    <w:p w:rsidR="004B057E" w:rsidRPr="002C1285" w:rsidRDefault="004B057E" w:rsidP="00783B03">
      <w:pPr>
        <w:spacing w:line="220" w:lineRule="auto"/>
        <w:jc w:val="center"/>
        <w:rPr>
          <w:b/>
        </w:rPr>
      </w:pPr>
      <w:r w:rsidRPr="002C1285">
        <w:rPr>
          <w:b/>
        </w:rPr>
        <w:t>УМОВИ</w:t>
      </w:r>
    </w:p>
    <w:p w:rsidR="004B057E" w:rsidRPr="002C1285" w:rsidRDefault="004B057E" w:rsidP="00783B03">
      <w:pPr>
        <w:spacing w:line="220" w:lineRule="auto"/>
        <w:jc w:val="center"/>
        <w:rPr>
          <w:b/>
        </w:rPr>
      </w:pPr>
      <w:r w:rsidRPr="002C1285">
        <w:rPr>
          <w:b/>
        </w:rPr>
        <w:t xml:space="preserve">проведення конкурсу на зайняття вакантної посади </w:t>
      </w:r>
    </w:p>
    <w:p w:rsidR="004B057E" w:rsidRPr="002C1285" w:rsidRDefault="004B057E" w:rsidP="00783B03">
      <w:pPr>
        <w:spacing w:line="220" w:lineRule="auto"/>
        <w:jc w:val="center"/>
        <w:rPr>
          <w:b/>
        </w:rPr>
      </w:pPr>
      <w:r w:rsidRPr="002C1285">
        <w:rPr>
          <w:b/>
        </w:rPr>
        <w:t xml:space="preserve"> </w:t>
      </w:r>
      <w:r w:rsidR="00DF017B">
        <w:rPr>
          <w:b/>
        </w:rPr>
        <w:t xml:space="preserve">провідного </w:t>
      </w:r>
      <w:r w:rsidR="0048574C">
        <w:rPr>
          <w:b/>
        </w:rPr>
        <w:t>спеціаліста</w:t>
      </w:r>
      <w:r w:rsidRPr="002C1285">
        <w:rPr>
          <w:b/>
        </w:rPr>
        <w:t xml:space="preserve"> </w:t>
      </w:r>
      <w:r w:rsidRPr="002C1285">
        <w:rPr>
          <w:b/>
          <w:szCs w:val="24"/>
        </w:rPr>
        <w:t>відді</w:t>
      </w:r>
      <w:r>
        <w:rPr>
          <w:b/>
          <w:szCs w:val="24"/>
        </w:rPr>
        <w:t>лу</w:t>
      </w:r>
      <w:r w:rsidRPr="002C1285">
        <w:rPr>
          <w:b/>
          <w:szCs w:val="24"/>
        </w:rPr>
        <w:t xml:space="preserve"> </w:t>
      </w:r>
      <w:r>
        <w:rPr>
          <w:b/>
          <w:szCs w:val="24"/>
        </w:rPr>
        <w:t xml:space="preserve">з професійної підготовки та підвищення кваліфікації </w:t>
      </w:r>
      <w:r>
        <w:rPr>
          <w:b/>
          <w:spacing w:val="-6"/>
        </w:rPr>
        <w:t>територіального</w:t>
      </w:r>
      <w:r w:rsidRPr="00127633">
        <w:rPr>
          <w:b/>
          <w:spacing w:val="-6"/>
        </w:rPr>
        <w:t xml:space="preserve">  управління Служби судової охорони у Житомирській </w:t>
      </w:r>
      <w:r>
        <w:rPr>
          <w:b/>
        </w:rPr>
        <w:t xml:space="preserve">області </w:t>
      </w:r>
    </w:p>
    <w:p w:rsidR="004B057E" w:rsidRPr="002C1285" w:rsidRDefault="004B057E" w:rsidP="00783B03">
      <w:pPr>
        <w:spacing w:line="220" w:lineRule="auto"/>
        <w:jc w:val="both"/>
        <w:rPr>
          <w:b/>
        </w:rPr>
      </w:pPr>
    </w:p>
    <w:tbl>
      <w:tblPr>
        <w:tblW w:w="9768" w:type="dxa"/>
        <w:tblInd w:w="108" w:type="dxa"/>
        <w:tblLook w:val="0000"/>
      </w:tblPr>
      <w:tblGrid>
        <w:gridCol w:w="4008"/>
        <w:gridCol w:w="24"/>
        <w:gridCol w:w="5736"/>
      </w:tblGrid>
      <w:tr w:rsidR="004B057E" w:rsidRPr="002C1285" w:rsidTr="004E4139">
        <w:trPr>
          <w:trHeight w:val="408"/>
        </w:trPr>
        <w:tc>
          <w:tcPr>
            <w:tcW w:w="9768" w:type="dxa"/>
            <w:gridSpan w:val="3"/>
          </w:tcPr>
          <w:p w:rsidR="004B057E" w:rsidRPr="002C1285" w:rsidRDefault="004B057E" w:rsidP="00783B03">
            <w:pPr>
              <w:spacing w:line="220" w:lineRule="auto"/>
              <w:jc w:val="center"/>
            </w:pPr>
            <w:r w:rsidRPr="002C1285">
              <w:rPr>
                <w:b/>
              </w:rPr>
              <w:t>Загальні умови</w:t>
            </w:r>
          </w:p>
        </w:tc>
      </w:tr>
      <w:tr w:rsidR="004B057E" w:rsidRPr="002C1285" w:rsidTr="004E4139">
        <w:trPr>
          <w:trHeight w:val="1076"/>
        </w:trPr>
        <w:tc>
          <w:tcPr>
            <w:tcW w:w="9768" w:type="dxa"/>
            <w:gridSpan w:val="3"/>
          </w:tcPr>
          <w:p w:rsidR="004B057E" w:rsidRPr="002C1285" w:rsidRDefault="004B057E" w:rsidP="00783B03">
            <w:pPr>
              <w:tabs>
                <w:tab w:val="left" w:pos="322"/>
              </w:tabs>
              <w:spacing w:line="220" w:lineRule="auto"/>
              <w:ind w:firstLine="746"/>
              <w:jc w:val="both"/>
              <w:rPr>
                <w:b/>
              </w:rPr>
            </w:pPr>
            <w:r>
              <w:rPr>
                <w:b/>
              </w:rPr>
              <w:t xml:space="preserve">1. Основні повноваження </w:t>
            </w:r>
            <w:r w:rsidR="00DF017B">
              <w:rPr>
                <w:b/>
              </w:rPr>
              <w:t xml:space="preserve">провідного </w:t>
            </w:r>
            <w:r w:rsidR="0048574C">
              <w:rPr>
                <w:b/>
              </w:rPr>
              <w:t>спеціаліста</w:t>
            </w:r>
            <w:r w:rsidR="00DF017B" w:rsidRPr="002C1285">
              <w:rPr>
                <w:b/>
              </w:rPr>
              <w:t xml:space="preserve"> </w:t>
            </w:r>
            <w:r>
              <w:rPr>
                <w:b/>
                <w:szCs w:val="24"/>
              </w:rPr>
              <w:t xml:space="preserve">відділу професійної підготовки та підвищення кваліфікації </w:t>
            </w:r>
            <w:r>
              <w:rPr>
                <w:b/>
              </w:rPr>
              <w:t xml:space="preserve">територіального </w:t>
            </w:r>
            <w:r w:rsidRPr="002C1285">
              <w:rPr>
                <w:b/>
              </w:rPr>
              <w:t>управління Служби судової охорони</w:t>
            </w:r>
            <w:r>
              <w:rPr>
                <w:b/>
              </w:rPr>
              <w:t xml:space="preserve"> у Житомирській області</w:t>
            </w:r>
            <w:r w:rsidRPr="002C1285">
              <w:rPr>
                <w:b/>
              </w:rPr>
              <w:t>:</w:t>
            </w:r>
          </w:p>
        </w:tc>
      </w:tr>
      <w:tr w:rsidR="00783B03" w:rsidRPr="002C1285" w:rsidTr="00F67BD2">
        <w:trPr>
          <w:trHeight w:val="4002"/>
        </w:trPr>
        <w:tc>
          <w:tcPr>
            <w:tcW w:w="9768" w:type="dxa"/>
            <w:gridSpan w:val="3"/>
          </w:tcPr>
          <w:p w:rsidR="00783B03" w:rsidRPr="00B41D3C" w:rsidRDefault="00783B03" w:rsidP="00783B03">
            <w:pPr>
              <w:widowControl w:val="0"/>
              <w:autoSpaceDE w:val="0"/>
              <w:autoSpaceDN w:val="0"/>
              <w:adjustRightInd w:val="0"/>
              <w:spacing w:line="234" w:lineRule="auto"/>
              <w:ind w:firstLine="708"/>
              <w:jc w:val="both"/>
              <w:rPr>
                <w:color w:val="000000"/>
                <w:szCs w:val="24"/>
              </w:rPr>
            </w:pPr>
            <w:r w:rsidRPr="00B41D3C">
              <w:rPr>
                <w:color w:val="000000"/>
                <w:szCs w:val="24"/>
              </w:rPr>
              <w:t xml:space="preserve">1) проводить заходи із забезпечення професійної підготовки та підвищення кваліфікації в територіальному управлінні, розробляє типові програми підготовки, інструкції, вимоги тощо;  </w:t>
            </w:r>
          </w:p>
          <w:p w:rsidR="00783B03" w:rsidRPr="00B41D3C" w:rsidRDefault="00783B03" w:rsidP="00783B03">
            <w:pPr>
              <w:widowControl w:val="0"/>
              <w:autoSpaceDE w:val="0"/>
              <w:autoSpaceDN w:val="0"/>
              <w:adjustRightInd w:val="0"/>
              <w:spacing w:line="234" w:lineRule="auto"/>
              <w:ind w:firstLine="708"/>
              <w:jc w:val="both"/>
              <w:rPr>
                <w:color w:val="000000"/>
                <w:szCs w:val="24"/>
              </w:rPr>
            </w:pPr>
            <w:r w:rsidRPr="00B41D3C">
              <w:rPr>
                <w:color w:val="000000"/>
                <w:szCs w:val="24"/>
              </w:rPr>
              <w:t>2) проводить  заходи  з професійної підготовки  та  підвищення  кваліфікації співробітників  та  працівників  структурних  підрозділів управління;</w:t>
            </w:r>
          </w:p>
          <w:p w:rsidR="00783B03" w:rsidRPr="00B41D3C" w:rsidRDefault="00783B03" w:rsidP="00783B03">
            <w:pPr>
              <w:widowControl w:val="0"/>
              <w:autoSpaceDE w:val="0"/>
              <w:autoSpaceDN w:val="0"/>
              <w:adjustRightInd w:val="0"/>
              <w:spacing w:line="234" w:lineRule="auto"/>
              <w:ind w:right="40" w:firstLine="708"/>
              <w:jc w:val="both"/>
              <w:rPr>
                <w:color w:val="000000"/>
              </w:rPr>
            </w:pPr>
            <w:r w:rsidRPr="00B41D3C">
              <w:t xml:space="preserve">3) </w:t>
            </w:r>
            <w:r w:rsidRPr="00B41D3C">
              <w:rPr>
                <w:color w:val="000000"/>
              </w:rPr>
              <w:t>аналізує загальну  потребу  територіального управління  у  кадрах  визначеного  рівня  та  профілю підготовки;</w:t>
            </w:r>
          </w:p>
          <w:p w:rsidR="00783B03" w:rsidRDefault="00783B03" w:rsidP="00783B03">
            <w:pPr>
              <w:widowControl w:val="0"/>
              <w:autoSpaceDE w:val="0"/>
              <w:autoSpaceDN w:val="0"/>
              <w:adjustRightInd w:val="0"/>
              <w:spacing w:line="234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Pr="00B41D3C">
              <w:rPr>
                <w:color w:val="000000"/>
              </w:rPr>
              <w:t>4) за заявками структурних підрозділів, результатами атестації та інформації щодо здобутої освіти та індивідуального навчання особового складу планує його підготовку, перепідготовку та підвищення кваліфікації, визначає напрями, методи та терміни  навчання.</w:t>
            </w:r>
          </w:p>
          <w:p w:rsidR="00783B03" w:rsidRPr="00EE7697" w:rsidRDefault="00783B03" w:rsidP="00783B03">
            <w:pPr>
              <w:widowControl w:val="0"/>
              <w:autoSpaceDE w:val="0"/>
              <w:autoSpaceDN w:val="0"/>
              <w:adjustRightInd w:val="0"/>
              <w:spacing w:line="234" w:lineRule="auto"/>
              <w:jc w:val="both"/>
              <w:rPr>
                <w:color w:val="000000"/>
                <w:szCs w:val="24"/>
              </w:rPr>
            </w:pPr>
          </w:p>
        </w:tc>
      </w:tr>
      <w:tr w:rsidR="004B057E" w:rsidRPr="002C1285" w:rsidTr="004E4139">
        <w:trPr>
          <w:trHeight w:val="408"/>
        </w:trPr>
        <w:tc>
          <w:tcPr>
            <w:tcW w:w="9768" w:type="dxa"/>
            <w:gridSpan w:val="3"/>
          </w:tcPr>
          <w:p w:rsidR="004B057E" w:rsidRPr="002C1285" w:rsidRDefault="004B057E" w:rsidP="00783B03">
            <w:pPr>
              <w:spacing w:line="220" w:lineRule="auto"/>
              <w:ind w:firstLine="462"/>
              <w:jc w:val="both"/>
              <w:rPr>
                <w:b/>
              </w:rPr>
            </w:pPr>
            <w:r w:rsidRPr="002C1285">
              <w:rPr>
                <w:b/>
              </w:rPr>
              <w:t>2. Умови оплати праці:</w:t>
            </w:r>
          </w:p>
        </w:tc>
      </w:tr>
      <w:tr w:rsidR="004B057E" w:rsidRPr="002C1285" w:rsidTr="004E4139">
        <w:trPr>
          <w:trHeight w:val="408"/>
        </w:trPr>
        <w:tc>
          <w:tcPr>
            <w:tcW w:w="9768" w:type="dxa"/>
            <w:gridSpan w:val="3"/>
          </w:tcPr>
          <w:p w:rsidR="004B057E" w:rsidRPr="008742CE" w:rsidRDefault="004B057E" w:rsidP="00783B03">
            <w:pPr>
              <w:spacing w:line="220" w:lineRule="auto"/>
              <w:ind w:firstLine="462"/>
              <w:jc w:val="both"/>
            </w:pPr>
            <w:r w:rsidRPr="002C1285">
              <w:t xml:space="preserve">1) </w:t>
            </w:r>
            <w:r>
              <w:t>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10.04.2019 № 7 «Про встановлення посадових окладів співробітникам територіальних підрозділів Служби судової охорони»:  –</w:t>
            </w:r>
            <w:r w:rsidRPr="002C1285">
              <w:t xml:space="preserve">– </w:t>
            </w:r>
            <w:r w:rsidR="00783B03">
              <w:rPr>
                <w:noProof/>
              </w:rPr>
              <w:t>5780</w:t>
            </w:r>
            <w:r>
              <w:rPr>
                <w:noProof/>
              </w:rPr>
              <w:t>,00</w:t>
            </w:r>
            <w:r w:rsidRPr="002C1285">
              <w:rPr>
                <w:noProof/>
              </w:rPr>
              <w:t xml:space="preserve"> гривень</w:t>
            </w:r>
            <w:r w:rsidRPr="008742CE">
              <w:rPr>
                <w:noProof/>
              </w:rPr>
              <w:t>;</w:t>
            </w:r>
          </w:p>
          <w:p w:rsidR="004B057E" w:rsidRDefault="004B057E" w:rsidP="00783B03">
            <w:pPr>
              <w:spacing w:line="220" w:lineRule="auto"/>
              <w:ind w:firstLine="462"/>
              <w:jc w:val="both"/>
            </w:pPr>
            <w: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783B03" w:rsidRDefault="00783B03" w:rsidP="00783B03">
            <w:pPr>
              <w:spacing w:line="220" w:lineRule="auto"/>
              <w:ind w:firstLine="462"/>
              <w:jc w:val="both"/>
            </w:pPr>
          </w:p>
          <w:p w:rsidR="00783B03" w:rsidRPr="002C1285" w:rsidRDefault="00783B03" w:rsidP="00783B03">
            <w:pPr>
              <w:spacing w:line="220" w:lineRule="auto"/>
              <w:ind w:firstLine="462"/>
              <w:jc w:val="both"/>
            </w:pPr>
          </w:p>
        </w:tc>
      </w:tr>
      <w:tr w:rsidR="004B057E" w:rsidRPr="002C1285" w:rsidTr="004E4139">
        <w:trPr>
          <w:trHeight w:val="967"/>
        </w:trPr>
        <w:tc>
          <w:tcPr>
            <w:tcW w:w="9768" w:type="dxa"/>
            <w:gridSpan w:val="3"/>
          </w:tcPr>
          <w:p w:rsidR="004B057E" w:rsidRPr="002C1285" w:rsidRDefault="004B057E" w:rsidP="00F67BD2">
            <w:pPr>
              <w:spacing w:line="206" w:lineRule="auto"/>
              <w:ind w:firstLine="462"/>
              <w:jc w:val="both"/>
            </w:pPr>
            <w:r w:rsidRPr="002C1285">
              <w:rPr>
                <w:b/>
                <w:lang w:eastAsia="uk-UA"/>
              </w:rPr>
              <w:lastRenderedPageBreak/>
              <w:t>3. Інформація про строковість чи безстроковість призначення на посаду:</w:t>
            </w:r>
            <w:r w:rsidRPr="002C1285">
              <w:rPr>
                <w:lang w:eastAsia="uk-UA"/>
              </w:rPr>
              <w:t> </w:t>
            </w:r>
          </w:p>
        </w:tc>
      </w:tr>
      <w:tr w:rsidR="004B057E" w:rsidRPr="002C1285" w:rsidTr="004E4139">
        <w:trPr>
          <w:trHeight w:val="669"/>
        </w:trPr>
        <w:tc>
          <w:tcPr>
            <w:tcW w:w="9768" w:type="dxa"/>
            <w:gridSpan w:val="3"/>
          </w:tcPr>
          <w:p w:rsidR="004B057E" w:rsidRDefault="004B057E" w:rsidP="00F67BD2">
            <w:pPr>
              <w:spacing w:line="206" w:lineRule="auto"/>
              <w:ind w:firstLine="462"/>
              <w:jc w:val="both"/>
              <w:rPr>
                <w:lang w:eastAsia="uk-UA"/>
              </w:rPr>
            </w:pPr>
            <w:r w:rsidRPr="002C1285">
              <w:rPr>
                <w:lang w:eastAsia="uk-UA"/>
              </w:rPr>
              <w:t>безстроково.</w:t>
            </w:r>
          </w:p>
          <w:p w:rsidR="004B057E" w:rsidRPr="002C1285" w:rsidRDefault="004B057E" w:rsidP="00F67BD2">
            <w:pPr>
              <w:spacing w:line="206" w:lineRule="auto"/>
              <w:ind w:firstLine="462"/>
              <w:jc w:val="both"/>
              <w:rPr>
                <w:lang w:eastAsia="uk-UA"/>
              </w:rPr>
            </w:pPr>
          </w:p>
        </w:tc>
      </w:tr>
      <w:tr w:rsidR="004B057E" w:rsidRPr="002C1285" w:rsidTr="004E4139">
        <w:trPr>
          <w:trHeight w:val="408"/>
        </w:trPr>
        <w:tc>
          <w:tcPr>
            <w:tcW w:w="9768" w:type="dxa"/>
            <w:gridSpan w:val="3"/>
          </w:tcPr>
          <w:p w:rsidR="004B057E" w:rsidRPr="002C1285" w:rsidRDefault="004B057E" w:rsidP="005226E0">
            <w:pPr>
              <w:spacing w:line="232" w:lineRule="auto"/>
              <w:ind w:firstLine="462"/>
              <w:jc w:val="both"/>
              <w:rPr>
                <w:b/>
              </w:rPr>
            </w:pPr>
            <w:r w:rsidRPr="002C1285">
              <w:rPr>
                <w:b/>
              </w:rPr>
              <w:t>4. Перелік документів, необхідних для участі в конкурсі та строк їх подання:</w:t>
            </w:r>
          </w:p>
        </w:tc>
      </w:tr>
      <w:tr w:rsidR="004B057E" w:rsidRPr="002C1285" w:rsidTr="004E4139">
        <w:trPr>
          <w:trHeight w:val="408"/>
        </w:trPr>
        <w:tc>
          <w:tcPr>
            <w:tcW w:w="9768" w:type="dxa"/>
            <w:gridSpan w:val="3"/>
          </w:tcPr>
          <w:p w:rsidR="004B057E" w:rsidRPr="002C1285" w:rsidRDefault="004B057E" w:rsidP="005226E0">
            <w:pPr>
              <w:spacing w:line="232" w:lineRule="auto"/>
              <w:ind w:firstLine="462"/>
              <w:jc w:val="both"/>
            </w:pPr>
          </w:p>
        </w:tc>
      </w:tr>
      <w:tr w:rsidR="004B057E" w:rsidRPr="002C1285" w:rsidTr="004E4139">
        <w:trPr>
          <w:trHeight w:val="408"/>
        </w:trPr>
        <w:tc>
          <w:tcPr>
            <w:tcW w:w="9768" w:type="dxa"/>
            <w:gridSpan w:val="3"/>
          </w:tcPr>
          <w:p w:rsidR="00783B03" w:rsidRPr="00241238" w:rsidRDefault="00783B03" w:rsidP="00783B03">
            <w:pPr>
              <w:spacing w:line="250" w:lineRule="auto"/>
              <w:ind w:firstLine="851"/>
              <w:jc w:val="both"/>
              <w:rPr>
                <w:lang w:val="ru-RU"/>
              </w:rPr>
            </w:pPr>
            <w:r>
              <w:t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 (</w:t>
            </w:r>
            <w:r w:rsidR="006E338B">
              <w:t>згідно з додатком</w:t>
            </w:r>
            <w:r>
              <w:t xml:space="preserve">); </w:t>
            </w:r>
          </w:p>
          <w:p w:rsidR="00783B03" w:rsidRPr="00241238" w:rsidRDefault="00783B03" w:rsidP="00783B03">
            <w:pPr>
              <w:spacing w:line="250" w:lineRule="auto"/>
              <w:ind w:firstLine="851"/>
              <w:jc w:val="both"/>
              <w:rPr>
                <w:lang w:val="ru-RU"/>
              </w:rPr>
            </w:pPr>
            <w:r>
              <w:t xml:space="preserve">2) копія паспорта громадянина України та ідентифікаційного коду; </w:t>
            </w:r>
          </w:p>
          <w:p w:rsidR="00783B03" w:rsidRPr="00241238" w:rsidRDefault="00783B03" w:rsidP="00783B03">
            <w:pPr>
              <w:spacing w:line="250" w:lineRule="auto"/>
              <w:ind w:firstLine="851"/>
              <w:jc w:val="both"/>
              <w:rPr>
                <w:lang w:val="ru-RU"/>
              </w:rPr>
            </w:pPr>
            <w:r>
              <w:t xml:space="preserve">3) копії  документів про освіту; </w:t>
            </w:r>
          </w:p>
          <w:p w:rsidR="00783B03" w:rsidRDefault="00783B03" w:rsidP="00783B03">
            <w:pPr>
              <w:spacing w:line="250" w:lineRule="auto"/>
              <w:ind w:firstLine="851"/>
              <w:jc w:val="both"/>
            </w:pPr>
            <w:r>
              <w:t>4) заповнена особова картка, визначеного зразка (форма П-2);</w:t>
            </w:r>
          </w:p>
          <w:p w:rsidR="00783B03" w:rsidRDefault="00783B03" w:rsidP="00783B03">
            <w:pPr>
              <w:spacing w:line="250" w:lineRule="auto"/>
              <w:ind w:firstLine="851"/>
              <w:jc w:val="both"/>
            </w:pPr>
            <w:r>
              <w:t>5) автобіографія (</w:t>
            </w:r>
            <w:r w:rsidR="006E338B">
              <w:t>згідно з додатком</w:t>
            </w:r>
            <w:r>
              <w:t>);</w:t>
            </w:r>
          </w:p>
          <w:p w:rsidR="00783B03" w:rsidRPr="00241238" w:rsidRDefault="00783B03" w:rsidP="00783B03">
            <w:pPr>
              <w:spacing w:line="250" w:lineRule="auto"/>
              <w:ind w:firstLine="851"/>
              <w:jc w:val="both"/>
              <w:rPr>
                <w:lang w:val="ru-RU"/>
              </w:rPr>
            </w:pPr>
            <w:r>
              <w:t>6) фотокартка розміром 30х40 мм;</w:t>
            </w:r>
          </w:p>
          <w:p w:rsidR="00783B03" w:rsidRPr="00241238" w:rsidRDefault="00783B03" w:rsidP="00783B03">
            <w:pPr>
              <w:spacing w:line="250" w:lineRule="auto"/>
              <w:ind w:firstLine="851"/>
              <w:jc w:val="both"/>
              <w:rPr>
                <w:lang w:val="ru-RU"/>
              </w:rPr>
            </w:pPr>
            <w:r>
      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      </w:r>
          </w:p>
          <w:p w:rsidR="00783B03" w:rsidRPr="00241238" w:rsidRDefault="00783B03" w:rsidP="00783B03">
            <w:pPr>
              <w:spacing w:line="250" w:lineRule="auto"/>
              <w:ind w:firstLine="851"/>
              <w:jc w:val="both"/>
              <w:rPr>
                <w:lang w:val="ru-RU"/>
              </w:rPr>
            </w:pPr>
            <w:r>
              <w:t xml:space="preserve">8) копія трудової книжки (за наявності); </w:t>
            </w:r>
          </w:p>
          <w:p w:rsidR="00783B03" w:rsidRPr="008D572D" w:rsidRDefault="00783B03" w:rsidP="00783B03">
            <w:pPr>
              <w:spacing w:line="250" w:lineRule="auto"/>
              <w:ind w:firstLine="851"/>
              <w:jc w:val="both"/>
            </w:pPr>
            <w:r>
              <w:t xml:space="preserve">9) медична довідка про стан здоров’я із зазначенням відсутності </w:t>
            </w:r>
            <w:r w:rsidRPr="008D572D">
              <w:t>протипоказань до фізичних навантажень</w:t>
            </w:r>
            <w:r>
              <w:t>;</w:t>
            </w:r>
          </w:p>
          <w:p w:rsidR="00783B03" w:rsidRPr="008D572D" w:rsidRDefault="00783B03" w:rsidP="00783B03">
            <w:pPr>
              <w:spacing w:line="250" w:lineRule="auto"/>
              <w:ind w:firstLine="851"/>
              <w:jc w:val="both"/>
              <w:rPr>
                <w:lang w:val="ru-RU"/>
              </w:rPr>
            </w:pPr>
            <w:r w:rsidRPr="008D572D">
              <w:t>10) копії сертифікату про проходження профілактичного наркологічного огляду та медичної довідки про проходження обов’язкових попереднього та періодичного психіатричних оглядів;</w:t>
            </w:r>
          </w:p>
          <w:p w:rsidR="00783B03" w:rsidRPr="00241238" w:rsidRDefault="00783B03" w:rsidP="00783B03">
            <w:pPr>
              <w:ind w:firstLine="851"/>
              <w:jc w:val="both"/>
              <w:rPr>
                <w:lang w:val="ru-RU"/>
              </w:rPr>
            </w:pPr>
            <w:r w:rsidRPr="008D572D">
              <w:t>1</w:t>
            </w:r>
            <w:r>
              <w:t>1</w:t>
            </w:r>
            <w:r w:rsidRPr="008D572D">
              <w:t>) копія військового квитка або посвідчення особи військовослужбовця</w:t>
            </w:r>
            <w:r>
              <w:t xml:space="preserve"> (для військовозобов’язаних або військовослужбовців). </w:t>
            </w:r>
          </w:p>
          <w:p w:rsidR="00783B03" w:rsidRPr="00241238" w:rsidRDefault="00783B03" w:rsidP="00783B03">
            <w:pPr>
              <w:ind w:firstLine="851"/>
              <w:jc w:val="both"/>
              <w:rPr>
                <w:lang w:val="ru-RU"/>
              </w:rPr>
            </w:pPr>
            <w:r>
      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      </w:r>
          </w:p>
          <w:p w:rsidR="00783B03" w:rsidRPr="002F423C" w:rsidRDefault="00783B03" w:rsidP="00783B03">
            <w:pPr>
              <w:ind w:firstLine="773"/>
              <w:jc w:val="both"/>
              <w:rPr>
                <w:spacing w:val="-8"/>
              </w:rPr>
            </w:pPr>
            <w:r w:rsidRPr="002F423C">
              <w:rPr>
                <w:spacing w:val="-8"/>
              </w:rPr>
              <w:t xml:space="preserve">Документи приймаються </w:t>
            </w:r>
            <w:r w:rsidRPr="002F423C">
              <w:rPr>
                <w:b/>
                <w:spacing w:val="-8"/>
              </w:rPr>
              <w:t>з 01</w:t>
            </w:r>
            <w:r w:rsidRPr="002F423C">
              <w:rPr>
                <w:b/>
                <w:spacing w:val="-8"/>
                <w:lang w:val="ru-RU"/>
              </w:rPr>
              <w:t xml:space="preserve"> </w:t>
            </w:r>
            <w:r w:rsidRPr="002F423C">
              <w:rPr>
                <w:b/>
                <w:spacing w:val="-8"/>
              </w:rPr>
              <w:t>листопада  до 18 години 00 хвилин</w:t>
            </w:r>
            <w:r>
              <w:rPr>
                <w:b/>
                <w:spacing w:val="-8"/>
              </w:rPr>
              <w:t xml:space="preserve">                                </w:t>
            </w:r>
            <w:r w:rsidRPr="002F423C">
              <w:rPr>
                <w:b/>
                <w:spacing w:val="-8"/>
              </w:rPr>
              <w:t xml:space="preserve"> </w:t>
            </w:r>
            <w:r w:rsidRPr="002F423C">
              <w:rPr>
                <w:b/>
                <w:spacing w:val="-8"/>
                <w:lang w:val="ru-RU"/>
              </w:rPr>
              <w:t xml:space="preserve">11 </w:t>
            </w:r>
            <w:r w:rsidRPr="002F423C">
              <w:rPr>
                <w:b/>
                <w:spacing w:val="-8"/>
              </w:rPr>
              <w:t>листопада 2019 р</w:t>
            </w:r>
            <w:r>
              <w:rPr>
                <w:b/>
                <w:spacing w:val="-8"/>
              </w:rPr>
              <w:t>.</w:t>
            </w:r>
            <w:r w:rsidRPr="002F423C">
              <w:rPr>
                <w:b/>
                <w:spacing w:val="-8"/>
              </w:rPr>
              <w:t xml:space="preserve"> за адресою: </w:t>
            </w:r>
            <w:r w:rsidRPr="002F423C">
              <w:rPr>
                <w:b/>
                <w:spacing w:val="-8"/>
                <w:lang w:val="ru-RU"/>
              </w:rPr>
              <w:t>м</w:t>
            </w:r>
            <w:r w:rsidRPr="002F423C">
              <w:rPr>
                <w:b/>
                <w:spacing w:val="-8"/>
              </w:rPr>
              <w:t>. Житомир, вул. Бориса Лятошинського, 5.</w:t>
            </w:r>
          </w:p>
          <w:p w:rsidR="00783B03" w:rsidRPr="00EE62E7" w:rsidRDefault="00783B03" w:rsidP="00783B03">
            <w:pPr>
              <w:ind w:firstLine="851"/>
              <w:jc w:val="both"/>
            </w:pPr>
            <w:r>
              <w:t>На зазначену вище посаду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  <w:p w:rsidR="00783B03" w:rsidRPr="00241238" w:rsidRDefault="00783B03" w:rsidP="00783B03">
            <w:pPr>
              <w:spacing w:before="120" w:after="120"/>
              <w:ind w:firstLine="851"/>
              <w:jc w:val="both"/>
              <w:rPr>
                <w:lang w:val="ru-RU"/>
              </w:rPr>
            </w:pPr>
            <w:r>
              <w:rPr>
                <w:b/>
              </w:rPr>
              <w:t xml:space="preserve">5. Місце, дата та час початку проведення конкурсу: </w:t>
            </w:r>
          </w:p>
          <w:p w:rsidR="00783B03" w:rsidRPr="002F423C" w:rsidRDefault="00783B03" w:rsidP="00783B03">
            <w:pPr>
              <w:ind w:firstLine="851"/>
              <w:jc w:val="both"/>
              <w:rPr>
                <w:spacing w:val="-6"/>
              </w:rPr>
            </w:pPr>
            <w:r w:rsidRPr="002F423C">
              <w:rPr>
                <w:spacing w:val="-6"/>
                <w:lang w:val="ru-RU"/>
              </w:rPr>
              <w:t>м</w:t>
            </w:r>
            <w:r w:rsidRPr="002F423C">
              <w:rPr>
                <w:spacing w:val="-6"/>
              </w:rPr>
              <w:t>. Житомир, вул. Бориса Лятошинського, 5, територіальне управління Служби судової охорони у Житомирській області з 10.00 14 листопада 2019 р.</w:t>
            </w:r>
          </w:p>
          <w:p w:rsidR="00783B03" w:rsidRPr="00241238" w:rsidRDefault="00783B03" w:rsidP="00783B03">
            <w:pPr>
              <w:spacing w:before="120" w:after="120"/>
              <w:ind w:firstLine="851"/>
              <w:jc w:val="both"/>
              <w:rPr>
                <w:lang w:val="ru-RU"/>
              </w:rPr>
            </w:pPr>
            <w:r>
              <w:rPr>
                <w:b/>
              </w:rPr>
              <w:lastRenderedPageBreak/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:rsidR="004B057E" w:rsidRPr="002C1285" w:rsidRDefault="00783B03" w:rsidP="00783B03">
            <w:pPr>
              <w:ind w:firstLine="462"/>
              <w:jc w:val="both"/>
            </w:pPr>
            <w:r w:rsidRPr="00A054AE">
              <w:rPr>
                <w:spacing w:val="-4"/>
              </w:rPr>
              <w:t xml:space="preserve">Ходацький Володимир Михайлович, </w:t>
            </w:r>
            <w:r w:rsidRPr="00A054AE">
              <w:rPr>
                <w:spacing w:val="-4"/>
                <w:lang w:val="ru-RU"/>
              </w:rPr>
              <w:t>0632605113</w:t>
            </w:r>
            <w:r w:rsidRPr="00A054AE">
              <w:rPr>
                <w:spacing w:val="-4"/>
              </w:rPr>
              <w:t xml:space="preserve">, </w:t>
            </w:r>
            <w:hyperlink r:id="rId12" w:history="1">
              <w:r w:rsidRPr="00A054AE">
                <w:rPr>
                  <w:rStyle w:val="a8"/>
                  <w:b/>
                  <w:spacing w:val="-4"/>
                  <w:lang w:val="en-US"/>
                </w:rPr>
                <w:t>vrp</w:t>
              </w:r>
              <w:r w:rsidRPr="00A054AE">
                <w:rPr>
                  <w:rStyle w:val="a8"/>
                  <w:b/>
                  <w:spacing w:val="-4"/>
                  <w:lang w:val="ru-RU"/>
                </w:rPr>
                <w:t>.</w:t>
              </w:r>
              <w:r w:rsidRPr="00A054AE">
                <w:rPr>
                  <w:rStyle w:val="a8"/>
                  <w:b/>
                  <w:spacing w:val="-4"/>
                  <w:lang w:val="en-US"/>
                </w:rPr>
                <w:t>sso</w:t>
              </w:r>
              <w:r w:rsidRPr="00A054AE">
                <w:rPr>
                  <w:rStyle w:val="a8"/>
                  <w:b/>
                  <w:spacing w:val="-4"/>
                  <w:lang w:val="ru-RU"/>
                </w:rPr>
                <w:t>.</w:t>
              </w:r>
              <w:r w:rsidRPr="00A054AE">
                <w:rPr>
                  <w:rStyle w:val="a8"/>
                  <w:b/>
                  <w:spacing w:val="-4"/>
                  <w:lang w:val="en-US"/>
                </w:rPr>
                <w:t>zit</w:t>
              </w:r>
              <w:r w:rsidRPr="00A054AE">
                <w:rPr>
                  <w:rStyle w:val="a8"/>
                  <w:b/>
                  <w:spacing w:val="-4"/>
                </w:rPr>
                <w:t>@</w:t>
              </w:r>
              <w:r w:rsidRPr="00A054AE">
                <w:rPr>
                  <w:rStyle w:val="a8"/>
                  <w:b/>
                  <w:spacing w:val="-4"/>
                  <w:lang w:val="en-US"/>
                </w:rPr>
                <w:t>gmail</w:t>
              </w:r>
              <w:r w:rsidRPr="00A054AE">
                <w:rPr>
                  <w:rStyle w:val="a8"/>
                  <w:b/>
                  <w:spacing w:val="-4"/>
                  <w:lang w:val="ru-RU"/>
                </w:rPr>
                <w:t>.</w:t>
              </w:r>
              <w:r w:rsidRPr="00A054AE">
                <w:rPr>
                  <w:rStyle w:val="a8"/>
                  <w:b/>
                  <w:spacing w:val="-4"/>
                  <w:lang w:val="en-US"/>
                </w:rPr>
                <w:t>com</w:t>
              </w:r>
            </w:hyperlink>
          </w:p>
        </w:tc>
      </w:tr>
      <w:tr w:rsidR="004B057E" w:rsidRPr="002C1285" w:rsidTr="004E4139">
        <w:trPr>
          <w:trHeight w:val="408"/>
        </w:trPr>
        <w:tc>
          <w:tcPr>
            <w:tcW w:w="9768" w:type="dxa"/>
            <w:gridSpan w:val="3"/>
          </w:tcPr>
          <w:p w:rsidR="004B057E" w:rsidRDefault="004B057E" w:rsidP="00F67BD2">
            <w:pPr>
              <w:spacing w:line="220" w:lineRule="auto"/>
              <w:jc w:val="center"/>
              <w:rPr>
                <w:b/>
              </w:rPr>
            </w:pPr>
          </w:p>
          <w:p w:rsidR="004B057E" w:rsidRDefault="004B057E" w:rsidP="00F67BD2">
            <w:pPr>
              <w:spacing w:line="220" w:lineRule="auto"/>
              <w:rPr>
                <w:b/>
              </w:rPr>
            </w:pPr>
          </w:p>
          <w:p w:rsidR="004B057E" w:rsidRDefault="004B057E" w:rsidP="00F67BD2">
            <w:pPr>
              <w:spacing w:line="220" w:lineRule="auto"/>
              <w:jc w:val="center"/>
              <w:rPr>
                <w:b/>
              </w:rPr>
            </w:pPr>
            <w:r w:rsidRPr="002C1285">
              <w:rPr>
                <w:b/>
              </w:rPr>
              <w:t>Кваліфікаційні вимоги.</w:t>
            </w:r>
          </w:p>
          <w:p w:rsidR="00783B03" w:rsidRPr="002C1285" w:rsidRDefault="00783B03" w:rsidP="00F67BD2">
            <w:pPr>
              <w:spacing w:line="220" w:lineRule="auto"/>
              <w:jc w:val="center"/>
              <w:rPr>
                <w:b/>
              </w:rPr>
            </w:pPr>
          </w:p>
        </w:tc>
      </w:tr>
      <w:tr w:rsidR="004B057E" w:rsidRPr="002C1285" w:rsidTr="004E4139">
        <w:trPr>
          <w:trHeight w:val="408"/>
        </w:trPr>
        <w:tc>
          <w:tcPr>
            <w:tcW w:w="4032" w:type="dxa"/>
            <w:gridSpan w:val="2"/>
          </w:tcPr>
          <w:p w:rsidR="004B057E" w:rsidRPr="002C1285" w:rsidRDefault="004B057E" w:rsidP="00F67BD2">
            <w:pPr>
              <w:spacing w:line="202" w:lineRule="auto"/>
              <w:jc w:val="both"/>
            </w:pPr>
            <w:r w:rsidRPr="002C1285">
              <w:t>1. Освіта</w:t>
            </w:r>
          </w:p>
        </w:tc>
        <w:tc>
          <w:tcPr>
            <w:tcW w:w="5736" w:type="dxa"/>
          </w:tcPr>
          <w:p w:rsidR="00783B03" w:rsidRPr="00ED4695" w:rsidRDefault="00783B03" w:rsidP="00783B03">
            <w:pPr>
              <w:jc w:val="both"/>
            </w:pPr>
            <w:r w:rsidRPr="00ED4695">
              <w:t>вища освіта у галузі знань: «Право», «Освіта»,  «Соціальні та поведінкові науки»</w:t>
            </w:r>
            <w:r w:rsidR="00ED4695" w:rsidRPr="00ED4695">
              <w:t>, «Управління адміністрування»</w:t>
            </w:r>
            <w:r w:rsidRPr="00ED4695">
              <w:t xml:space="preserve">; ступінь вищої освіти – магістр*. </w:t>
            </w:r>
          </w:p>
          <w:p w:rsidR="004B057E" w:rsidRPr="00ED4695" w:rsidRDefault="004B057E" w:rsidP="00F67BD2">
            <w:pPr>
              <w:spacing w:line="202" w:lineRule="auto"/>
              <w:jc w:val="both"/>
            </w:pPr>
          </w:p>
        </w:tc>
      </w:tr>
      <w:tr w:rsidR="00783B03" w:rsidRPr="002C1285" w:rsidTr="004E4139">
        <w:trPr>
          <w:trHeight w:val="408"/>
        </w:trPr>
        <w:tc>
          <w:tcPr>
            <w:tcW w:w="4032" w:type="dxa"/>
            <w:gridSpan w:val="2"/>
          </w:tcPr>
          <w:p w:rsidR="00783B03" w:rsidRPr="002C1285" w:rsidRDefault="00783B03" w:rsidP="00F67BD2">
            <w:pPr>
              <w:spacing w:line="202" w:lineRule="auto"/>
              <w:jc w:val="both"/>
            </w:pPr>
            <w:r w:rsidRPr="002C1285">
              <w:t>2. Досвід роботи</w:t>
            </w:r>
          </w:p>
        </w:tc>
        <w:tc>
          <w:tcPr>
            <w:tcW w:w="5736" w:type="dxa"/>
          </w:tcPr>
          <w:p w:rsidR="00783B03" w:rsidRPr="00ED4695" w:rsidRDefault="00783B03" w:rsidP="00ED4695">
            <w:r w:rsidRPr="00ED4695">
              <w:t>мати стаж роботи</w:t>
            </w:r>
            <w:r w:rsidR="00ED4695" w:rsidRPr="00ED4695">
              <w:t xml:space="preserve"> </w:t>
            </w:r>
            <w:r w:rsidRPr="00ED4695">
              <w:t xml:space="preserve">в Збройних Силах, правоохоронних органах або військових формуваннях </w:t>
            </w:r>
            <w:r w:rsidR="00ED4695" w:rsidRPr="00ED4695">
              <w:t xml:space="preserve">за фахом </w:t>
            </w:r>
            <w:r w:rsidRPr="00ED4695">
              <w:t xml:space="preserve">не менше </w:t>
            </w:r>
            <w:r w:rsidR="00ED4695" w:rsidRPr="00ED4695">
              <w:t>2</w:t>
            </w:r>
            <w:r w:rsidRPr="00ED4695">
              <w:t xml:space="preserve"> років.</w:t>
            </w:r>
          </w:p>
        </w:tc>
      </w:tr>
      <w:tr w:rsidR="00783B03" w:rsidRPr="002C1285" w:rsidTr="004E4139">
        <w:trPr>
          <w:trHeight w:val="408"/>
        </w:trPr>
        <w:tc>
          <w:tcPr>
            <w:tcW w:w="4032" w:type="dxa"/>
            <w:gridSpan w:val="2"/>
          </w:tcPr>
          <w:p w:rsidR="00783B03" w:rsidRPr="002C1285" w:rsidRDefault="00783B03" w:rsidP="00F67BD2">
            <w:pPr>
              <w:spacing w:line="202" w:lineRule="auto"/>
              <w:jc w:val="both"/>
            </w:pPr>
          </w:p>
        </w:tc>
        <w:tc>
          <w:tcPr>
            <w:tcW w:w="5736" w:type="dxa"/>
          </w:tcPr>
          <w:p w:rsidR="00783B03" w:rsidRDefault="00783B03"/>
        </w:tc>
      </w:tr>
      <w:tr w:rsidR="004B057E" w:rsidRPr="002C1285" w:rsidTr="004E4139">
        <w:trPr>
          <w:trHeight w:val="408"/>
        </w:trPr>
        <w:tc>
          <w:tcPr>
            <w:tcW w:w="4032" w:type="dxa"/>
            <w:gridSpan w:val="2"/>
          </w:tcPr>
          <w:p w:rsidR="004B057E" w:rsidRPr="002C1285" w:rsidRDefault="004B057E" w:rsidP="00F67BD2">
            <w:pPr>
              <w:spacing w:line="202" w:lineRule="auto"/>
              <w:ind w:right="-39"/>
              <w:jc w:val="both"/>
            </w:pPr>
            <w:r w:rsidRPr="002C1285">
              <w:t>3. Володіння державною мовою</w:t>
            </w:r>
          </w:p>
        </w:tc>
        <w:tc>
          <w:tcPr>
            <w:tcW w:w="5736" w:type="dxa"/>
          </w:tcPr>
          <w:p w:rsidR="004B057E" w:rsidRPr="002C1285" w:rsidRDefault="004B057E" w:rsidP="00F67BD2">
            <w:pPr>
              <w:spacing w:line="202" w:lineRule="auto"/>
              <w:jc w:val="both"/>
            </w:pPr>
            <w:r w:rsidRPr="002C1285">
              <w:t>вільне володіння державною мовою.</w:t>
            </w:r>
          </w:p>
        </w:tc>
      </w:tr>
      <w:tr w:rsidR="004B057E" w:rsidRPr="002C1285" w:rsidTr="004E4139">
        <w:trPr>
          <w:trHeight w:val="408"/>
        </w:trPr>
        <w:tc>
          <w:tcPr>
            <w:tcW w:w="9768" w:type="dxa"/>
            <w:gridSpan w:val="3"/>
          </w:tcPr>
          <w:p w:rsidR="004B057E" w:rsidRPr="002C1285" w:rsidRDefault="004B057E" w:rsidP="00F67BD2">
            <w:pPr>
              <w:spacing w:line="202" w:lineRule="auto"/>
              <w:jc w:val="both"/>
            </w:pPr>
          </w:p>
        </w:tc>
      </w:tr>
      <w:tr w:rsidR="004B057E" w:rsidRPr="002C1285" w:rsidTr="004E4139">
        <w:trPr>
          <w:trHeight w:val="408"/>
        </w:trPr>
        <w:tc>
          <w:tcPr>
            <w:tcW w:w="9768" w:type="dxa"/>
            <w:gridSpan w:val="3"/>
          </w:tcPr>
          <w:p w:rsidR="004B057E" w:rsidRPr="002C1285" w:rsidRDefault="004B057E" w:rsidP="00F67BD2">
            <w:pPr>
              <w:spacing w:line="202" w:lineRule="auto"/>
              <w:jc w:val="center"/>
              <w:rPr>
                <w:b/>
              </w:rPr>
            </w:pPr>
            <w:r w:rsidRPr="002C1285">
              <w:rPr>
                <w:b/>
              </w:rPr>
              <w:t>Вимоги до компетентності.</w:t>
            </w:r>
          </w:p>
        </w:tc>
      </w:tr>
      <w:tr w:rsidR="004B057E" w:rsidRPr="002C1285" w:rsidTr="004E4139">
        <w:trPr>
          <w:trHeight w:val="408"/>
        </w:trPr>
        <w:tc>
          <w:tcPr>
            <w:tcW w:w="4008" w:type="dxa"/>
          </w:tcPr>
          <w:p w:rsidR="004B057E" w:rsidRPr="002C1285" w:rsidRDefault="004B057E" w:rsidP="00F67BD2">
            <w:pPr>
              <w:spacing w:line="202" w:lineRule="auto"/>
            </w:pPr>
            <w:r w:rsidRPr="002C1285">
              <w:t>1. Наявність лідерських якостей</w:t>
            </w:r>
          </w:p>
        </w:tc>
        <w:tc>
          <w:tcPr>
            <w:tcW w:w="5760" w:type="dxa"/>
            <w:gridSpan w:val="2"/>
          </w:tcPr>
          <w:p w:rsidR="004B057E" w:rsidRPr="002C1285" w:rsidRDefault="004B057E" w:rsidP="00F67BD2">
            <w:pPr>
              <w:spacing w:line="202" w:lineRule="auto"/>
              <w:jc w:val="both"/>
            </w:pPr>
            <w:r w:rsidRPr="002C1285">
              <w:t>встановлення цілей, пріоритетів та орієнтирів;</w:t>
            </w:r>
          </w:p>
          <w:p w:rsidR="004B057E" w:rsidRPr="002C1285" w:rsidRDefault="004B057E" w:rsidP="00F67BD2">
            <w:pPr>
              <w:spacing w:line="202" w:lineRule="auto"/>
              <w:jc w:val="both"/>
            </w:pPr>
            <w:r w:rsidRPr="002C1285">
              <w:t>стратегічне планування;</w:t>
            </w:r>
          </w:p>
          <w:p w:rsidR="004B057E" w:rsidRPr="002C1285" w:rsidRDefault="004B057E" w:rsidP="00F67BD2">
            <w:pPr>
              <w:spacing w:line="202" w:lineRule="auto"/>
              <w:jc w:val="both"/>
            </w:pPr>
            <w:r w:rsidRPr="002C1285">
              <w:t>багатофункціональність;</w:t>
            </w:r>
          </w:p>
          <w:p w:rsidR="004B057E" w:rsidRPr="002C1285" w:rsidRDefault="004B057E" w:rsidP="00F67BD2">
            <w:pPr>
              <w:spacing w:line="202" w:lineRule="auto"/>
              <w:jc w:val="both"/>
            </w:pPr>
            <w:r w:rsidRPr="002C1285">
              <w:t>ведення ділових переговорів;</w:t>
            </w:r>
          </w:p>
          <w:p w:rsidR="004B057E" w:rsidRPr="002C1285" w:rsidRDefault="004B057E" w:rsidP="00F67BD2">
            <w:pPr>
              <w:spacing w:line="202" w:lineRule="auto"/>
              <w:jc w:val="both"/>
            </w:pPr>
            <w:r w:rsidRPr="002C1285">
              <w:t>досягнення кінцевих результатів.</w:t>
            </w:r>
          </w:p>
          <w:p w:rsidR="004B057E" w:rsidRPr="002C1285" w:rsidRDefault="004B057E" w:rsidP="00F67BD2">
            <w:pPr>
              <w:spacing w:line="202" w:lineRule="auto"/>
              <w:jc w:val="both"/>
            </w:pPr>
          </w:p>
        </w:tc>
      </w:tr>
      <w:tr w:rsidR="004B057E" w:rsidRPr="002C1285" w:rsidTr="004E4139">
        <w:trPr>
          <w:trHeight w:val="408"/>
        </w:trPr>
        <w:tc>
          <w:tcPr>
            <w:tcW w:w="4008" w:type="dxa"/>
          </w:tcPr>
          <w:p w:rsidR="004B057E" w:rsidRPr="002C1285" w:rsidRDefault="004B057E" w:rsidP="00F67BD2">
            <w:pPr>
              <w:spacing w:line="202" w:lineRule="auto"/>
            </w:pPr>
            <w:r w:rsidRPr="002C1285">
              <w:t>2. Вміння приймати ефективні рішення</w:t>
            </w:r>
          </w:p>
        </w:tc>
        <w:tc>
          <w:tcPr>
            <w:tcW w:w="5760" w:type="dxa"/>
            <w:gridSpan w:val="2"/>
          </w:tcPr>
          <w:p w:rsidR="004B057E" w:rsidRPr="002C1285" w:rsidRDefault="004B057E" w:rsidP="00F67BD2">
            <w:pPr>
              <w:spacing w:line="202" w:lineRule="auto"/>
              <w:jc w:val="both"/>
            </w:pPr>
            <w:r w:rsidRPr="002C1285">
              <w:t>здатність швидко приймати управлінські рішення та ефективно діяти в екстремальних ситуаціях.</w:t>
            </w:r>
          </w:p>
          <w:p w:rsidR="004B057E" w:rsidRPr="002C1285" w:rsidRDefault="004B057E" w:rsidP="00F67BD2">
            <w:pPr>
              <w:spacing w:line="202" w:lineRule="auto"/>
              <w:jc w:val="both"/>
            </w:pPr>
          </w:p>
        </w:tc>
      </w:tr>
      <w:tr w:rsidR="004B057E" w:rsidRPr="002C1285" w:rsidTr="004E4139">
        <w:trPr>
          <w:trHeight w:val="408"/>
        </w:trPr>
        <w:tc>
          <w:tcPr>
            <w:tcW w:w="4008" w:type="dxa"/>
          </w:tcPr>
          <w:p w:rsidR="004B057E" w:rsidRPr="002C1285" w:rsidRDefault="004B057E" w:rsidP="00F67BD2">
            <w:pPr>
              <w:spacing w:line="202" w:lineRule="auto"/>
            </w:pPr>
            <w:r w:rsidRPr="002C1285">
              <w:t>3. Аналітичні здібності</w:t>
            </w:r>
          </w:p>
        </w:tc>
        <w:tc>
          <w:tcPr>
            <w:tcW w:w="5760" w:type="dxa"/>
            <w:gridSpan w:val="2"/>
          </w:tcPr>
          <w:p w:rsidR="004B057E" w:rsidRPr="002C1285" w:rsidRDefault="004B057E" w:rsidP="00F67BD2">
            <w:pPr>
              <w:spacing w:line="202" w:lineRule="auto"/>
              <w:jc w:val="both"/>
            </w:pPr>
            <w:r w:rsidRPr="002C1285">
              <w:t>здатність систематизувати, узагальнювати інформацію;</w:t>
            </w:r>
          </w:p>
          <w:p w:rsidR="004B057E" w:rsidRPr="002C1285" w:rsidRDefault="004B057E" w:rsidP="00F67BD2">
            <w:pPr>
              <w:spacing w:line="202" w:lineRule="auto"/>
              <w:jc w:val="both"/>
            </w:pPr>
            <w:r w:rsidRPr="002C1285">
              <w:t>гнучкість;</w:t>
            </w:r>
          </w:p>
          <w:p w:rsidR="004B057E" w:rsidRPr="002C1285" w:rsidRDefault="004B057E" w:rsidP="00F67BD2">
            <w:pPr>
              <w:spacing w:line="202" w:lineRule="auto"/>
              <w:jc w:val="both"/>
            </w:pPr>
            <w:r w:rsidRPr="002C1285">
              <w:t>проникливість.</w:t>
            </w:r>
          </w:p>
          <w:p w:rsidR="004B057E" w:rsidRPr="002C1285" w:rsidRDefault="004B057E" w:rsidP="00F67BD2">
            <w:pPr>
              <w:spacing w:line="202" w:lineRule="auto"/>
              <w:jc w:val="both"/>
            </w:pPr>
          </w:p>
        </w:tc>
      </w:tr>
      <w:tr w:rsidR="004B057E" w:rsidRPr="002C1285" w:rsidTr="004E4139">
        <w:trPr>
          <w:trHeight w:val="408"/>
        </w:trPr>
        <w:tc>
          <w:tcPr>
            <w:tcW w:w="4008" w:type="dxa"/>
          </w:tcPr>
          <w:p w:rsidR="004B057E" w:rsidRPr="002C1285" w:rsidRDefault="004B057E" w:rsidP="00F67BD2">
            <w:pPr>
              <w:spacing w:line="202" w:lineRule="auto"/>
            </w:pPr>
            <w:r w:rsidRPr="002C1285">
              <w:t>4. Управління організацією та персоналом</w:t>
            </w:r>
          </w:p>
        </w:tc>
        <w:tc>
          <w:tcPr>
            <w:tcW w:w="5760" w:type="dxa"/>
            <w:gridSpan w:val="2"/>
          </w:tcPr>
          <w:p w:rsidR="004B057E" w:rsidRPr="002C1285" w:rsidRDefault="004B057E" w:rsidP="00F67BD2">
            <w:pPr>
              <w:spacing w:line="202" w:lineRule="auto"/>
              <w:jc w:val="both"/>
            </w:pPr>
            <w:r w:rsidRPr="002C1285">
              <w:t>організація роботи та контроль;</w:t>
            </w:r>
          </w:p>
          <w:p w:rsidR="004B057E" w:rsidRPr="002C1285" w:rsidRDefault="004B057E" w:rsidP="00F67BD2">
            <w:pPr>
              <w:spacing w:line="202" w:lineRule="auto"/>
              <w:jc w:val="both"/>
            </w:pPr>
            <w:r w:rsidRPr="002C1285">
              <w:t>управління людськими ресурсами;</w:t>
            </w:r>
          </w:p>
          <w:p w:rsidR="004B057E" w:rsidRPr="002C1285" w:rsidRDefault="004B057E" w:rsidP="00F67BD2">
            <w:pPr>
              <w:spacing w:line="202" w:lineRule="auto"/>
              <w:jc w:val="both"/>
            </w:pPr>
            <w:r w:rsidRPr="002C1285">
              <w:t>вміння мотивувати підлеглих працівників.</w:t>
            </w:r>
          </w:p>
          <w:p w:rsidR="004B057E" w:rsidRPr="002C1285" w:rsidRDefault="004B057E" w:rsidP="00F67BD2">
            <w:pPr>
              <w:spacing w:line="202" w:lineRule="auto"/>
              <w:jc w:val="both"/>
            </w:pPr>
            <w:r w:rsidRPr="002C1285">
              <w:t xml:space="preserve"> </w:t>
            </w:r>
          </w:p>
        </w:tc>
      </w:tr>
      <w:tr w:rsidR="004B057E" w:rsidRPr="002C1285" w:rsidTr="004E4139">
        <w:trPr>
          <w:trHeight w:val="408"/>
        </w:trPr>
        <w:tc>
          <w:tcPr>
            <w:tcW w:w="4008" w:type="dxa"/>
          </w:tcPr>
          <w:p w:rsidR="004B057E" w:rsidRPr="002C1285" w:rsidRDefault="004B057E" w:rsidP="00F67BD2">
            <w:pPr>
              <w:spacing w:line="202" w:lineRule="auto"/>
            </w:pPr>
            <w:r w:rsidRPr="002C1285">
              <w:t>5. Особистісні компетенції</w:t>
            </w:r>
          </w:p>
        </w:tc>
        <w:tc>
          <w:tcPr>
            <w:tcW w:w="5760" w:type="dxa"/>
            <w:gridSpan w:val="2"/>
          </w:tcPr>
          <w:p w:rsidR="004B057E" w:rsidRPr="002C1285" w:rsidRDefault="004B057E" w:rsidP="00F67BD2">
            <w:pPr>
              <w:spacing w:line="202" w:lineRule="auto"/>
              <w:jc w:val="both"/>
            </w:pPr>
            <w:r w:rsidRPr="002C1285">
              <w:t>принциповість, рішучість і вимогливість під час прийняття рішень;</w:t>
            </w:r>
          </w:p>
          <w:p w:rsidR="004B057E" w:rsidRPr="002C1285" w:rsidRDefault="004B057E" w:rsidP="00F67BD2">
            <w:pPr>
              <w:spacing w:line="202" w:lineRule="auto"/>
              <w:jc w:val="both"/>
            </w:pPr>
            <w:r w:rsidRPr="002C1285">
              <w:t>системність;</w:t>
            </w:r>
          </w:p>
          <w:p w:rsidR="004B057E" w:rsidRPr="002C1285" w:rsidRDefault="004B057E" w:rsidP="00F67BD2">
            <w:pPr>
              <w:spacing w:line="202" w:lineRule="auto"/>
              <w:jc w:val="both"/>
            </w:pPr>
            <w:r w:rsidRPr="002C1285">
              <w:t>самоорганізація та саморозвиток;</w:t>
            </w:r>
          </w:p>
          <w:p w:rsidR="004B057E" w:rsidRPr="002C1285" w:rsidRDefault="004B057E" w:rsidP="00F67BD2">
            <w:pPr>
              <w:spacing w:line="202" w:lineRule="auto"/>
              <w:jc w:val="both"/>
            </w:pPr>
            <w:r w:rsidRPr="002C1285">
              <w:t>політична нейтральність.</w:t>
            </w:r>
          </w:p>
          <w:p w:rsidR="004B057E" w:rsidRPr="002C1285" w:rsidRDefault="004B057E" w:rsidP="00F67BD2">
            <w:pPr>
              <w:spacing w:line="202" w:lineRule="auto"/>
              <w:jc w:val="both"/>
            </w:pPr>
          </w:p>
        </w:tc>
      </w:tr>
      <w:tr w:rsidR="004B057E" w:rsidRPr="002C1285" w:rsidTr="004E4139">
        <w:trPr>
          <w:trHeight w:val="408"/>
        </w:trPr>
        <w:tc>
          <w:tcPr>
            <w:tcW w:w="4008" w:type="dxa"/>
          </w:tcPr>
          <w:p w:rsidR="004B057E" w:rsidRPr="002C1285" w:rsidRDefault="004B057E" w:rsidP="00F67BD2">
            <w:pPr>
              <w:spacing w:line="202" w:lineRule="auto"/>
            </w:pPr>
            <w:r w:rsidRPr="002C1285">
              <w:t>6. Забезпечення охорони об’єктів системи правосуддя</w:t>
            </w:r>
          </w:p>
        </w:tc>
        <w:tc>
          <w:tcPr>
            <w:tcW w:w="5760" w:type="dxa"/>
            <w:gridSpan w:val="2"/>
          </w:tcPr>
          <w:p w:rsidR="004B057E" w:rsidRPr="002C1285" w:rsidRDefault="004B057E" w:rsidP="00F67BD2">
            <w:pPr>
              <w:spacing w:line="202" w:lineRule="auto"/>
              <w:jc w:val="both"/>
            </w:pPr>
            <w:r w:rsidRPr="002C1285">
              <w:t>знання законодавства, яке регулює діяльність судових та правоохоронних органів;</w:t>
            </w:r>
          </w:p>
          <w:p w:rsidR="004B057E" w:rsidRPr="002C1285" w:rsidRDefault="004B057E" w:rsidP="00F67BD2">
            <w:pPr>
              <w:spacing w:line="202" w:lineRule="auto"/>
              <w:jc w:val="both"/>
            </w:pPr>
            <w:r w:rsidRPr="002C1285">
              <w:lastRenderedPageBreak/>
              <w:t>знання системи правоохоронних органів, розмежування їх компетенції, порядок забезпечення їх співпраці при забезпеченні охорони об’єктів системи правосуддя.</w:t>
            </w:r>
          </w:p>
          <w:p w:rsidR="004B057E" w:rsidRPr="002C1285" w:rsidRDefault="004B057E" w:rsidP="00F67BD2">
            <w:pPr>
              <w:spacing w:line="202" w:lineRule="auto"/>
              <w:jc w:val="both"/>
            </w:pPr>
          </w:p>
        </w:tc>
      </w:tr>
      <w:tr w:rsidR="004B057E" w:rsidRPr="002C1285" w:rsidTr="004E4139">
        <w:trPr>
          <w:trHeight w:val="408"/>
        </w:trPr>
        <w:tc>
          <w:tcPr>
            <w:tcW w:w="4008" w:type="dxa"/>
          </w:tcPr>
          <w:p w:rsidR="004B057E" w:rsidRPr="002C1285" w:rsidRDefault="004B057E" w:rsidP="00F67BD2">
            <w:pPr>
              <w:spacing w:line="202" w:lineRule="auto"/>
            </w:pPr>
            <w:r w:rsidRPr="002C1285">
              <w:lastRenderedPageBreak/>
              <w:t xml:space="preserve">7. Робота з інформацією </w:t>
            </w:r>
          </w:p>
        </w:tc>
        <w:tc>
          <w:tcPr>
            <w:tcW w:w="5760" w:type="dxa"/>
            <w:gridSpan w:val="2"/>
          </w:tcPr>
          <w:p w:rsidR="004B057E" w:rsidRPr="002C1285" w:rsidRDefault="004B057E" w:rsidP="00F67BD2">
            <w:pPr>
              <w:spacing w:line="202" w:lineRule="auto"/>
              <w:jc w:val="both"/>
            </w:pPr>
            <w:r w:rsidRPr="002C1285">
              <w:t>знання основ законодавства про інформацію.</w:t>
            </w:r>
          </w:p>
        </w:tc>
      </w:tr>
      <w:tr w:rsidR="004B057E" w:rsidRPr="002C1285" w:rsidTr="004E4139">
        <w:trPr>
          <w:trHeight w:val="408"/>
        </w:trPr>
        <w:tc>
          <w:tcPr>
            <w:tcW w:w="9768" w:type="dxa"/>
            <w:gridSpan w:val="3"/>
          </w:tcPr>
          <w:p w:rsidR="000C4468" w:rsidRDefault="000C4468" w:rsidP="004E4139">
            <w:pPr>
              <w:jc w:val="center"/>
              <w:rPr>
                <w:b/>
              </w:rPr>
            </w:pPr>
          </w:p>
          <w:p w:rsidR="000C4468" w:rsidRDefault="000C4468" w:rsidP="004E4139">
            <w:pPr>
              <w:jc w:val="center"/>
              <w:rPr>
                <w:b/>
              </w:rPr>
            </w:pPr>
          </w:p>
          <w:p w:rsidR="004B057E" w:rsidRPr="002C1285" w:rsidRDefault="004B057E" w:rsidP="004E4139">
            <w:pPr>
              <w:jc w:val="center"/>
              <w:rPr>
                <w:b/>
              </w:rPr>
            </w:pPr>
            <w:r w:rsidRPr="002C1285">
              <w:rPr>
                <w:b/>
              </w:rPr>
              <w:t>Професійні знання.</w:t>
            </w:r>
          </w:p>
        </w:tc>
      </w:tr>
      <w:tr w:rsidR="004B057E" w:rsidRPr="002C1285" w:rsidTr="004E4139">
        <w:trPr>
          <w:trHeight w:val="408"/>
        </w:trPr>
        <w:tc>
          <w:tcPr>
            <w:tcW w:w="4008" w:type="dxa"/>
          </w:tcPr>
          <w:p w:rsidR="004B057E" w:rsidRPr="002C1285" w:rsidRDefault="004B057E" w:rsidP="004E4139">
            <w:r w:rsidRPr="002C1285">
              <w:t>1. Знання законодавства</w:t>
            </w:r>
          </w:p>
        </w:tc>
        <w:tc>
          <w:tcPr>
            <w:tcW w:w="5760" w:type="dxa"/>
            <w:gridSpan w:val="2"/>
          </w:tcPr>
          <w:p w:rsidR="004B057E" w:rsidRPr="002C1285" w:rsidRDefault="004B057E" w:rsidP="004E4139">
            <w:pPr>
              <w:jc w:val="both"/>
            </w:pPr>
            <w:r w:rsidRPr="002C1285">
              <w:t>знання Конституції України, законів України «Про судоустрій і статус суддів», «Про Національну поліцію», «Про запобігання корупції».</w:t>
            </w:r>
          </w:p>
        </w:tc>
      </w:tr>
      <w:tr w:rsidR="004B057E" w:rsidRPr="002C1285" w:rsidTr="004E4139">
        <w:trPr>
          <w:trHeight w:val="408"/>
        </w:trPr>
        <w:tc>
          <w:tcPr>
            <w:tcW w:w="4008" w:type="dxa"/>
          </w:tcPr>
          <w:p w:rsidR="004B057E" w:rsidRPr="002C1285" w:rsidRDefault="004B057E" w:rsidP="004E4139">
            <w:r w:rsidRPr="002C1285">
              <w:t xml:space="preserve">2. Знання спеціального законодавства </w:t>
            </w:r>
          </w:p>
        </w:tc>
        <w:tc>
          <w:tcPr>
            <w:tcW w:w="5760" w:type="dxa"/>
            <w:gridSpan w:val="2"/>
          </w:tcPr>
          <w:p w:rsidR="004B057E" w:rsidRPr="002C1285" w:rsidRDefault="004B057E" w:rsidP="004E4139">
            <w:pPr>
              <w:ind w:left="88" w:right="96"/>
              <w:contextualSpacing/>
              <w:jc w:val="both"/>
            </w:pPr>
            <w:r w:rsidRPr="002C1285">
              <w:t>знання:</w:t>
            </w:r>
          </w:p>
          <w:p w:rsidR="004B057E" w:rsidRPr="002C1285" w:rsidRDefault="004B057E" w:rsidP="004E4139">
            <w:pPr>
              <w:ind w:left="88" w:right="96"/>
              <w:contextualSpacing/>
              <w:jc w:val="both"/>
            </w:pPr>
            <w:r w:rsidRPr="002C1285"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</w:t>
            </w:r>
          </w:p>
          <w:p w:rsidR="004B057E" w:rsidRPr="002C1285" w:rsidRDefault="004B057E" w:rsidP="004E4139">
            <w:pPr>
              <w:ind w:left="88" w:right="96" w:hanging="13"/>
              <w:contextualSpacing/>
              <w:jc w:val="both"/>
              <w:rPr>
                <w:rFonts w:cs="Calibri"/>
                <w:lang w:eastAsia="en-US"/>
              </w:rPr>
            </w:pPr>
            <w:r w:rsidRPr="002C1285">
              <w:rPr>
                <w:rFonts w:cs="Calibri"/>
                <w:lang w:eastAsia="en-US"/>
              </w:rPr>
              <w:t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</w:t>
            </w:r>
          </w:p>
          <w:p w:rsidR="004B057E" w:rsidRPr="002C1285" w:rsidRDefault="004B057E" w:rsidP="004E4139">
            <w:pPr>
              <w:ind w:left="88" w:right="96" w:hanging="13"/>
              <w:contextualSpacing/>
              <w:jc w:val="both"/>
              <w:rPr>
                <w:rFonts w:cs="Calibri"/>
                <w:szCs w:val="22"/>
                <w:lang w:eastAsia="en-US"/>
              </w:rPr>
            </w:pPr>
            <w:r w:rsidRPr="002C1285">
              <w:rPr>
                <w:rFonts w:cs="Calibri"/>
                <w:szCs w:val="22"/>
                <w:lang w:eastAsia="en-US"/>
              </w:rPr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  <w:p w:rsidR="004B057E" w:rsidRPr="002C1285" w:rsidRDefault="004B057E" w:rsidP="004E4139">
            <w:pPr>
              <w:ind w:left="88" w:right="96" w:hanging="13"/>
              <w:contextualSpacing/>
              <w:jc w:val="both"/>
              <w:rPr>
                <w:rFonts w:cs="Calibri"/>
                <w:szCs w:val="22"/>
                <w:lang w:eastAsia="en-US"/>
              </w:rPr>
            </w:pPr>
          </w:p>
        </w:tc>
      </w:tr>
    </w:tbl>
    <w:p w:rsidR="004B057E" w:rsidRPr="005D0B36" w:rsidRDefault="004B057E" w:rsidP="001B4534">
      <w:pPr>
        <w:jc w:val="both"/>
        <w:rPr>
          <w:sz w:val="24"/>
        </w:rPr>
      </w:pPr>
      <w:r w:rsidRPr="005D0B36">
        <w:rPr>
          <w:rFonts w:cs="Calibri"/>
          <w:sz w:val="24"/>
        </w:rPr>
        <w:t>*У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 така освіта прирівнюється до вищої освіти ступеня магістра.</w:t>
      </w:r>
    </w:p>
    <w:p w:rsidR="004B057E" w:rsidRDefault="004B057E" w:rsidP="009C0CB0">
      <w:pPr>
        <w:ind w:left="6521"/>
      </w:pPr>
    </w:p>
    <w:p w:rsidR="007408CA" w:rsidRDefault="007408CA" w:rsidP="009C0CB0">
      <w:pPr>
        <w:ind w:left="6521"/>
      </w:pPr>
    </w:p>
    <w:p w:rsidR="007408CA" w:rsidRDefault="007408CA" w:rsidP="009C0CB0">
      <w:pPr>
        <w:ind w:left="6521"/>
      </w:pPr>
    </w:p>
    <w:p w:rsidR="007408CA" w:rsidRDefault="007408CA" w:rsidP="009C0CB0">
      <w:pPr>
        <w:ind w:left="6521"/>
      </w:pPr>
    </w:p>
    <w:p w:rsidR="007408CA" w:rsidRDefault="007408CA" w:rsidP="009C0CB0">
      <w:pPr>
        <w:ind w:left="6521"/>
      </w:pPr>
    </w:p>
    <w:p w:rsidR="007408CA" w:rsidRDefault="007408CA" w:rsidP="009C0CB0">
      <w:pPr>
        <w:ind w:left="6521"/>
      </w:pPr>
    </w:p>
    <w:p w:rsidR="007408CA" w:rsidRDefault="007408CA" w:rsidP="009C0CB0">
      <w:pPr>
        <w:ind w:left="6521"/>
      </w:pPr>
    </w:p>
    <w:p w:rsidR="007408CA" w:rsidRDefault="007408CA" w:rsidP="009C0CB0">
      <w:pPr>
        <w:ind w:left="6521"/>
      </w:pPr>
    </w:p>
    <w:p w:rsidR="007408CA" w:rsidRDefault="007408CA" w:rsidP="009C0CB0">
      <w:pPr>
        <w:ind w:left="6521"/>
      </w:pPr>
    </w:p>
    <w:p w:rsidR="007408CA" w:rsidRDefault="007408CA" w:rsidP="009C0CB0">
      <w:pPr>
        <w:ind w:left="6521"/>
      </w:pPr>
    </w:p>
    <w:p w:rsidR="007408CA" w:rsidRDefault="007408CA" w:rsidP="009C0CB0">
      <w:pPr>
        <w:ind w:left="6521"/>
      </w:pPr>
    </w:p>
    <w:p w:rsidR="007408CA" w:rsidRPr="005D0B36" w:rsidRDefault="007408CA" w:rsidP="007408CA">
      <w:pPr>
        <w:ind w:left="5812"/>
        <w:rPr>
          <w:b/>
        </w:rPr>
      </w:pPr>
      <w:r w:rsidRPr="005D0B36">
        <w:rPr>
          <w:b/>
        </w:rPr>
        <w:lastRenderedPageBreak/>
        <w:t>ЗАТВЕРДЖЕНО</w:t>
      </w:r>
    </w:p>
    <w:p w:rsidR="007408CA" w:rsidRPr="005D0B36" w:rsidRDefault="007408CA" w:rsidP="007408CA">
      <w:pPr>
        <w:ind w:left="5812"/>
      </w:pPr>
      <w:r w:rsidRPr="005D0B36">
        <w:t xml:space="preserve">Наказ начальника </w:t>
      </w:r>
      <w:r>
        <w:t>т</w:t>
      </w:r>
      <w:r w:rsidRPr="005D0B36">
        <w:t xml:space="preserve">ериторіального  управління  Служби судової охорони у Житомирській області </w:t>
      </w:r>
    </w:p>
    <w:p w:rsidR="007408CA" w:rsidRPr="005D0B36" w:rsidRDefault="007408CA" w:rsidP="007408CA">
      <w:pPr>
        <w:ind w:left="5812"/>
      </w:pPr>
      <w:r w:rsidRPr="005D0B36">
        <w:t xml:space="preserve">від </w:t>
      </w:r>
      <w:r w:rsidR="001C1ECC">
        <w:t>01</w:t>
      </w:r>
      <w:r w:rsidRPr="005D0B36">
        <w:t>.</w:t>
      </w:r>
      <w:r w:rsidR="001C1ECC">
        <w:t>11</w:t>
      </w:r>
      <w:r w:rsidRPr="005D0B36">
        <w:t xml:space="preserve">.2019 № </w:t>
      </w:r>
      <w:r w:rsidR="001C1ECC">
        <w:t>16</w:t>
      </w:r>
    </w:p>
    <w:p w:rsidR="007408CA" w:rsidRPr="005D0B36" w:rsidRDefault="007408CA" w:rsidP="007408CA">
      <w:pPr>
        <w:jc w:val="center"/>
        <w:rPr>
          <w:b/>
        </w:rPr>
      </w:pPr>
    </w:p>
    <w:p w:rsidR="007408CA" w:rsidRPr="00EB65CD" w:rsidRDefault="007408CA" w:rsidP="007408CA">
      <w:pPr>
        <w:jc w:val="center"/>
        <w:rPr>
          <w:b/>
        </w:rPr>
      </w:pPr>
      <w:r w:rsidRPr="00EB65CD">
        <w:rPr>
          <w:b/>
        </w:rPr>
        <w:t>УМОВИ</w:t>
      </w:r>
    </w:p>
    <w:p w:rsidR="001C1ECC" w:rsidRDefault="007408CA" w:rsidP="007408CA">
      <w:pPr>
        <w:jc w:val="center"/>
        <w:rPr>
          <w:b/>
        </w:rPr>
      </w:pPr>
      <w:r w:rsidRPr="00EB65CD">
        <w:rPr>
          <w:b/>
        </w:rPr>
        <w:t xml:space="preserve">проведення конкурсу на зайняття вакантної посади </w:t>
      </w:r>
      <w:r w:rsidR="001C1ECC" w:rsidRPr="001C1ECC">
        <w:rPr>
          <w:b/>
        </w:rPr>
        <w:t>провідного спеціаліста (оперативного чергового) відділу оперативно-чергової служби</w:t>
      </w:r>
      <w:r w:rsidRPr="00EB65CD">
        <w:rPr>
          <w:b/>
        </w:rPr>
        <w:t xml:space="preserve"> територіального управління Служби судової охорони </w:t>
      </w:r>
    </w:p>
    <w:p w:rsidR="007408CA" w:rsidRPr="00EB65CD" w:rsidRDefault="007408CA" w:rsidP="007408CA">
      <w:pPr>
        <w:jc w:val="center"/>
        <w:rPr>
          <w:b/>
        </w:rPr>
      </w:pPr>
      <w:r w:rsidRPr="00EB65CD">
        <w:rPr>
          <w:b/>
        </w:rPr>
        <w:t xml:space="preserve">у </w:t>
      </w:r>
      <w:r>
        <w:rPr>
          <w:b/>
        </w:rPr>
        <w:t>Житомирській</w:t>
      </w:r>
      <w:r w:rsidRPr="00EB65CD">
        <w:rPr>
          <w:b/>
        </w:rPr>
        <w:t xml:space="preserve"> області</w:t>
      </w:r>
    </w:p>
    <w:p w:rsidR="007408CA" w:rsidRPr="00EB65CD" w:rsidRDefault="007408CA" w:rsidP="007408CA">
      <w:pPr>
        <w:jc w:val="center"/>
        <w:rPr>
          <w:b/>
        </w:rPr>
      </w:pPr>
    </w:p>
    <w:p w:rsidR="007408CA" w:rsidRPr="00EB65CD" w:rsidRDefault="007408CA" w:rsidP="007408CA">
      <w:pPr>
        <w:jc w:val="center"/>
        <w:rPr>
          <w:b/>
        </w:rPr>
      </w:pPr>
      <w:r w:rsidRPr="00EB65CD">
        <w:rPr>
          <w:b/>
        </w:rPr>
        <w:t>Загальні умови.</w:t>
      </w:r>
    </w:p>
    <w:p w:rsidR="007408CA" w:rsidRPr="00EB65CD" w:rsidRDefault="007408CA" w:rsidP="007408CA">
      <w:pPr>
        <w:ind w:firstLine="851"/>
        <w:jc w:val="both"/>
        <w:rPr>
          <w:b/>
        </w:rPr>
      </w:pPr>
      <w:r w:rsidRPr="00EB65CD">
        <w:rPr>
          <w:b/>
        </w:rPr>
        <w:t xml:space="preserve">1. Основні посадові обов’язки </w:t>
      </w:r>
      <w:r w:rsidR="001C1ECC" w:rsidRPr="001C1ECC">
        <w:rPr>
          <w:b/>
        </w:rPr>
        <w:t>провідного спеціаліста (оперативного чергового) відділу оперативно-чергової служби</w:t>
      </w:r>
      <w:r w:rsidRPr="00EB65CD">
        <w:rPr>
          <w:b/>
        </w:rPr>
        <w:t xml:space="preserve"> територіального управління Служби судової охорони у </w:t>
      </w:r>
      <w:r>
        <w:rPr>
          <w:b/>
        </w:rPr>
        <w:t>Житомирській</w:t>
      </w:r>
      <w:r w:rsidRPr="00EB65CD">
        <w:rPr>
          <w:b/>
        </w:rPr>
        <w:t xml:space="preserve"> області: </w:t>
      </w:r>
    </w:p>
    <w:p w:rsidR="007408CA" w:rsidRPr="00EB65CD" w:rsidRDefault="007408CA" w:rsidP="007408CA">
      <w:pPr>
        <w:ind w:firstLine="851"/>
        <w:jc w:val="both"/>
        <w:rPr>
          <w:b/>
        </w:rPr>
      </w:pPr>
    </w:p>
    <w:p w:rsidR="00636768" w:rsidRPr="00EB65CD" w:rsidRDefault="00636768" w:rsidP="00636768">
      <w:pPr>
        <w:ind w:firstLine="709"/>
        <w:jc w:val="both"/>
      </w:pPr>
      <w:r w:rsidRPr="00EB65CD">
        <w:rPr>
          <w:color w:val="000000"/>
        </w:rPr>
        <w:t>1) к</w:t>
      </w:r>
      <w:r w:rsidRPr="00EB65CD">
        <w:t>ерує добовою зміною чергової служби, розподіляє обов’язки між підлеглими, очолює та контролює їх роботу протягом зміни;</w:t>
      </w:r>
    </w:p>
    <w:p w:rsidR="00636768" w:rsidRPr="00EB65CD" w:rsidRDefault="00636768" w:rsidP="00636768">
      <w:pPr>
        <w:ind w:firstLine="709"/>
        <w:jc w:val="both"/>
      </w:pPr>
      <w:r w:rsidRPr="00EB65CD">
        <w:t>2) забезпечує виконання покладених на відділ чергової служби завдань щодо збору, систематизації та обробки оперативної інформації у відповідності з встановленим порядком та із дотриманням режиму таємності;</w:t>
      </w:r>
    </w:p>
    <w:p w:rsidR="00636768" w:rsidRPr="00EB65CD" w:rsidRDefault="00636768" w:rsidP="00636768">
      <w:pPr>
        <w:ind w:firstLine="709"/>
        <w:jc w:val="both"/>
      </w:pPr>
      <w:r w:rsidRPr="00EB65CD">
        <w:t>3) контролює службову діяльність співробітників чергової зміни відділу, оформляє службову документацію протягом  виконання службових завдань;</w:t>
      </w:r>
    </w:p>
    <w:p w:rsidR="00636768" w:rsidRPr="00EB65CD" w:rsidRDefault="00636768" w:rsidP="00636768">
      <w:pPr>
        <w:ind w:firstLine="709"/>
        <w:jc w:val="both"/>
      </w:pPr>
      <w:r w:rsidRPr="00EB65CD">
        <w:t>4) забезпечує підтримання у готовності ліній та засобів зв’язку;</w:t>
      </w:r>
    </w:p>
    <w:p w:rsidR="00636768" w:rsidRPr="00EB65CD" w:rsidRDefault="00636768" w:rsidP="00636768">
      <w:pPr>
        <w:ind w:firstLine="709"/>
        <w:jc w:val="both"/>
      </w:pPr>
      <w:r w:rsidRPr="00EB65CD">
        <w:t>5) здійснює постійну взаємодію із структурними підрозділами під час вирішення питань оперативного реагування на зміни оперативного становища;</w:t>
      </w:r>
    </w:p>
    <w:p w:rsidR="00636768" w:rsidRPr="00EB65CD" w:rsidRDefault="00636768" w:rsidP="00636768">
      <w:pPr>
        <w:ind w:firstLine="709"/>
        <w:jc w:val="both"/>
      </w:pPr>
      <w:r w:rsidRPr="00EB65CD">
        <w:t>6) організовує у разі загострення оперативної ситуації відстеження обставин, отримання повної інформації безпосередньо з місця події;</w:t>
      </w:r>
    </w:p>
    <w:p w:rsidR="00636768" w:rsidRPr="00EB65CD" w:rsidRDefault="00636768" w:rsidP="00636768">
      <w:pPr>
        <w:ind w:firstLine="709"/>
        <w:jc w:val="both"/>
      </w:pPr>
      <w:r w:rsidRPr="00EB65CD">
        <w:t>7) проводить перевірки правильності складання доповідей за встановленою формою;</w:t>
      </w:r>
    </w:p>
    <w:p w:rsidR="00636768" w:rsidRPr="00EB65CD" w:rsidRDefault="00636768" w:rsidP="00636768">
      <w:pPr>
        <w:ind w:firstLine="709"/>
        <w:jc w:val="both"/>
      </w:pPr>
      <w:r w:rsidRPr="00EB65CD">
        <w:t>8) забезпечує дотримання підпорядкованими співробітниками прав та свобод людини та громадянина;</w:t>
      </w:r>
    </w:p>
    <w:p w:rsidR="00636768" w:rsidRPr="00EB65CD" w:rsidRDefault="00636768" w:rsidP="00636768">
      <w:pPr>
        <w:ind w:firstLine="709"/>
        <w:jc w:val="both"/>
      </w:pPr>
      <w:r w:rsidRPr="00EB65CD">
        <w:t>9) контролює використання автотранспорту;</w:t>
      </w:r>
    </w:p>
    <w:p w:rsidR="00636768" w:rsidRPr="00EB65CD" w:rsidRDefault="00636768" w:rsidP="00636768">
      <w:pPr>
        <w:ind w:firstLine="709"/>
        <w:jc w:val="both"/>
      </w:pPr>
      <w:r w:rsidRPr="00EB65CD">
        <w:t>10) забезпечує приймання, видавання та облік спеціальних засобів та зброї;</w:t>
      </w:r>
    </w:p>
    <w:p w:rsidR="00636768" w:rsidRPr="00EB65CD" w:rsidRDefault="00636768" w:rsidP="00636768">
      <w:pPr>
        <w:ind w:firstLine="709"/>
        <w:jc w:val="both"/>
      </w:pPr>
      <w:r w:rsidRPr="00EB65CD">
        <w:t xml:space="preserve">11) здійснює контроль за веденням діловодства, збереженням документів. </w:t>
      </w:r>
    </w:p>
    <w:p w:rsidR="00636768" w:rsidRPr="00EB65CD" w:rsidRDefault="00636768" w:rsidP="00636768">
      <w:pPr>
        <w:ind w:firstLine="709"/>
        <w:jc w:val="both"/>
      </w:pPr>
      <w:r w:rsidRPr="00EB65CD">
        <w:t>12) організовує роботу з документами відповідно до чинного законодавства;</w:t>
      </w:r>
    </w:p>
    <w:p w:rsidR="007408CA" w:rsidRDefault="00636768" w:rsidP="00636768">
      <w:pPr>
        <w:widowControl w:val="0"/>
        <w:autoSpaceDE w:val="0"/>
        <w:autoSpaceDN w:val="0"/>
        <w:adjustRightInd w:val="0"/>
        <w:spacing w:line="285" w:lineRule="exact"/>
        <w:ind w:right="-30"/>
        <w:jc w:val="both"/>
      </w:pPr>
      <w:r>
        <w:t xml:space="preserve">          </w:t>
      </w:r>
      <w:r w:rsidRPr="00EB65CD">
        <w:t>13) забезпечує охорону приміщень, майна, території, зброї за місцем розташування чергової частини</w:t>
      </w:r>
      <w:r>
        <w:t>.</w:t>
      </w:r>
    </w:p>
    <w:p w:rsidR="00636768" w:rsidRDefault="00636768" w:rsidP="00636768">
      <w:pPr>
        <w:widowControl w:val="0"/>
        <w:autoSpaceDE w:val="0"/>
        <w:autoSpaceDN w:val="0"/>
        <w:adjustRightInd w:val="0"/>
        <w:spacing w:line="285" w:lineRule="exact"/>
        <w:ind w:right="-30"/>
        <w:jc w:val="both"/>
      </w:pPr>
    </w:p>
    <w:p w:rsidR="00636768" w:rsidRDefault="00636768" w:rsidP="00636768">
      <w:pPr>
        <w:widowControl w:val="0"/>
        <w:autoSpaceDE w:val="0"/>
        <w:autoSpaceDN w:val="0"/>
        <w:adjustRightInd w:val="0"/>
        <w:spacing w:line="285" w:lineRule="exact"/>
        <w:ind w:right="-30"/>
        <w:jc w:val="both"/>
        <w:rPr>
          <w:color w:val="000000"/>
        </w:rPr>
      </w:pPr>
    </w:p>
    <w:p w:rsidR="00636768" w:rsidRPr="00EB65CD" w:rsidRDefault="00636768" w:rsidP="00636768">
      <w:pPr>
        <w:widowControl w:val="0"/>
        <w:autoSpaceDE w:val="0"/>
        <w:autoSpaceDN w:val="0"/>
        <w:adjustRightInd w:val="0"/>
        <w:spacing w:line="285" w:lineRule="exact"/>
        <w:ind w:right="-30"/>
        <w:jc w:val="both"/>
        <w:rPr>
          <w:color w:val="000000"/>
        </w:rPr>
      </w:pPr>
    </w:p>
    <w:p w:rsidR="007408CA" w:rsidRPr="00EB65CD" w:rsidRDefault="007408CA" w:rsidP="00F64CA9">
      <w:pPr>
        <w:spacing w:line="216" w:lineRule="auto"/>
        <w:ind w:firstLine="851"/>
        <w:rPr>
          <w:b/>
        </w:rPr>
      </w:pPr>
      <w:r w:rsidRPr="00EB65CD">
        <w:rPr>
          <w:b/>
        </w:rPr>
        <w:lastRenderedPageBreak/>
        <w:t>2. Умови оплати праці:</w:t>
      </w:r>
    </w:p>
    <w:p w:rsidR="007408CA" w:rsidRPr="00EB65CD" w:rsidRDefault="007408CA" w:rsidP="00F64CA9">
      <w:pPr>
        <w:spacing w:line="216" w:lineRule="auto"/>
        <w:ind w:firstLine="851"/>
        <w:rPr>
          <w:b/>
        </w:rPr>
      </w:pPr>
    </w:p>
    <w:p w:rsidR="007408CA" w:rsidRPr="00EB65CD" w:rsidRDefault="007408CA" w:rsidP="00F64CA9">
      <w:pPr>
        <w:spacing w:line="216" w:lineRule="auto"/>
        <w:ind w:firstLine="851"/>
        <w:jc w:val="both"/>
      </w:pPr>
      <w:r w:rsidRPr="00EB65CD">
        <w:t xml:space="preserve"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10.04.2019 № 7 «Про встановлення посадових окладів співробітникам територіальних підрозділів Служби судової охорони»  – </w:t>
      </w:r>
      <w:r>
        <w:t xml:space="preserve">       </w:t>
      </w:r>
      <w:r w:rsidR="00636768">
        <w:t>5780</w:t>
      </w:r>
      <w:r w:rsidRPr="00EB65CD">
        <w:t xml:space="preserve"> гривень;</w:t>
      </w:r>
    </w:p>
    <w:p w:rsidR="007408CA" w:rsidRPr="00EB65CD" w:rsidRDefault="007408CA" w:rsidP="00F64CA9">
      <w:pPr>
        <w:spacing w:line="216" w:lineRule="auto"/>
        <w:ind w:firstLine="851"/>
        <w:jc w:val="both"/>
      </w:pPr>
      <w:r w:rsidRPr="00EB65CD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:rsidR="007408CA" w:rsidRPr="00EB65CD" w:rsidRDefault="007408CA" w:rsidP="00F64CA9">
      <w:pPr>
        <w:spacing w:line="216" w:lineRule="auto"/>
        <w:ind w:firstLine="851"/>
        <w:jc w:val="both"/>
      </w:pPr>
      <w:r w:rsidRPr="00EB65CD">
        <w:rPr>
          <w:b/>
        </w:rPr>
        <w:t>3. Інформація про строковість чи безстроковість призначення на посаду:</w:t>
      </w:r>
    </w:p>
    <w:p w:rsidR="007408CA" w:rsidRPr="00EB65CD" w:rsidRDefault="007408CA" w:rsidP="00F64CA9">
      <w:pPr>
        <w:spacing w:line="216" w:lineRule="auto"/>
        <w:ind w:firstLine="851"/>
        <w:jc w:val="both"/>
      </w:pPr>
      <w:r w:rsidRPr="00EB65CD">
        <w:t xml:space="preserve"> безстроково. </w:t>
      </w:r>
    </w:p>
    <w:p w:rsidR="007408CA" w:rsidRPr="00EB65CD" w:rsidRDefault="007408CA" w:rsidP="00F64CA9">
      <w:pPr>
        <w:spacing w:line="216" w:lineRule="auto"/>
        <w:ind w:firstLine="851"/>
        <w:jc w:val="both"/>
      </w:pPr>
    </w:p>
    <w:p w:rsidR="007408CA" w:rsidRPr="00EB65CD" w:rsidRDefault="007408CA" w:rsidP="00F64CA9">
      <w:pPr>
        <w:spacing w:line="216" w:lineRule="auto"/>
        <w:ind w:firstLine="851"/>
        <w:jc w:val="both"/>
        <w:rPr>
          <w:b/>
        </w:rPr>
      </w:pPr>
      <w:r w:rsidRPr="00EB65CD">
        <w:rPr>
          <w:b/>
        </w:rPr>
        <w:t>4. Перелік документів, необхідних для участі в конкурсі, та строк їх подання:</w:t>
      </w:r>
    </w:p>
    <w:p w:rsidR="007408CA" w:rsidRDefault="007408CA" w:rsidP="00F64CA9">
      <w:pPr>
        <w:spacing w:line="192" w:lineRule="auto"/>
        <w:rPr>
          <w:b/>
        </w:rPr>
      </w:pPr>
    </w:p>
    <w:p w:rsidR="00636768" w:rsidRPr="00241238" w:rsidRDefault="00636768" w:rsidP="00F64CA9">
      <w:pPr>
        <w:spacing w:line="226" w:lineRule="auto"/>
        <w:ind w:firstLine="851"/>
        <w:jc w:val="both"/>
        <w:rPr>
          <w:lang w:val="ru-RU"/>
        </w:rPr>
      </w:pPr>
      <w:r>
        <w:t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 (</w:t>
      </w:r>
      <w:r w:rsidR="006E338B">
        <w:t>згідно з додатком</w:t>
      </w:r>
      <w:r>
        <w:t xml:space="preserve">); </w:t>
      </w:r>
    </w:p>
    <w:p w:rsidR="00636768" w:rsidRPr="00241238" w:rsidRDefault="00636768" w:rsidP="00F64CA9">
      <w:pPr>
        <w:spacing w:line="226" w:lineRule="auto"/>
        <w:ind w:firstLine="851"/>
        <w:jc w:val="both"/>
        <w:rPr>
          <w:lang w:val="ru-RU"/>
        </w:rPr>
      </w:pPr>
      <w:r>
        <w:t xml:space="preserve">2) копія паспорта громадянина України та ідентифікаційного коду; </w:t>
      </w:r>
    </w:p>
    <w:p w:rsidR="00636768" w:rsidRPr="00241238" w:rsidRDefault="00636768" w:rsidP="00F64CA9">
      <w:pPr>
        <w:spacing w:line="226" w:lineRule="auto"/>
        <w:ind w:firstLine="851"/>
        <w:jc w:val="both"/>
        <w:rPr>
          <w:lang w:val="ru-RU"/>
        </w:rPr>
      </w:pPr>
      <w:r>
        <w:t xml:space="preserve">3) копії  документів про освіту; </w:t>
      </w:r>
    </w:p>
    <w:p w:rsidR="00636768" w:rsidRDefault="00636768" w:rsidP="00F64CA9">
      <w:pPr>
        <w:spacing w:line="226" w:lineRule="auto"/>
        <w:ind w:firstLine="851"/>
        <w:jc w:val="both"/>
      </w:pPr>
      <w:r>
        <w:t>4) заповнена особова картка, визначеного зразка (форма П-2);</w:t>
      </w:r>
    </w:p>
    <w:p w:rsidR="00636768" w:rsidRDefault="00636768" w:rsidP="00F64CA9">
      <w:pPr>
        <w:spacing w:line="226" w:lineRule="auto"/>
        <w:ind w:firstLine="851"/>
        <w:jc w:val="both"/>
      </w:pPr>
      <w:r>
        <w:t>5) автобіографія (</w:t>
      </w:r>
      <w:r w:rsidR="006E338B">
        <w:t>згідно з додатком</w:t>
      </w:r>
      <w:r>
        <w:t>);</w:t>
      </w:r>
    </w:p>
    <w:p w:rsidR="00636768" w:rsidRPr="00241238" w:rsidRDefault="00636768" w:rsidP="00F64CA9">
      <w:pPr>
        <w:spacing w:line="226" w:lineRule="auto"/>
        <w:ind w:firstLine="851"/>
        <w:jc w:val="both"/>
        <w:rPr>
          <w:lang w:val="ru-RU"/>
        </w:rPr>
      </w:pPr>
      <w:r>
        <w:t>6) фотокартка розміром 30х40 мм;</w:t>
      </w:r>
    </w:p>
    <w:p w:rsidR="00636768" w:rsidRPr="00241238" w:rsidRDefault="00636768" w:rsidP="00F64CA9">
      <w:pPr>
        <w:spacing w:line="226" w:lineRule="auto"/>
        <w:ind w:firstLine="851"/>
        <w:jc w:val="both"/>
        <w:rPr>
          <w:lang w:val="ru-RU"/>
        </w:rPr>
      </w:pPr>
      <w:r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636768" w:rsidRPr="00241238" w:rsidRDefault="00636768" w:rsidP="00F64CA9">
      <w:pPr>
        <w:spacing w:line="226" w:lineRule="auto"/>
        <w:ind w:firstLine="851"/>
        <w:jc w:val="both"/>
        <w:rPr>
          <w:lang w:val="ru-RU"/>
        </w:rPr>
      </w:pPr>
      <w:r>
        <w:t xml:space="preserve">8) копія трудової книжки (за наявності); </w:t>
      </w:r>
    </w:p>
    <w:p w:rsidR="00636768" w:rsidRPr="008D572D" w:rsidRDefault="00636768" w:rsidP="00F64CA9">
      <w:pPr>
        <w:spacing w:line="226" w:lineRule="auto"/>
        <w:ind w:firstLine="851"/>
        <w:jc w:val="both"/>
      </w:pPr>
      <w:r>
        <w:t xml:space="preserve">9) медична довідка про стан здоров’я із зазначенням відсутності </w:t>
      </w:r>
      <w:r w:rsidRPr="008D572D">
        <w:t>протипоказань до фізичних навантажень</w:t>
      </w:r>
      <w:r>
        <w:t>;</w:t>
      </w:r>
    </w:p>
    <w:p w:rsidR="00636768" w:rsidRPr="008D572D" w:rsidRDefault="00636768" w:rsidP="00F64CA9">
      <w:pPr>
        <w:spacing w:line="226" w:lineRule="auto"/>
        <w:ind w:firstLine="851"/>
        <w:jc w:val="both"/>
        <w:rPr>
          <w:lang w:val="ru-RU"/>
        </w:rPr>
      </w:pPr>
      <w:r w:rsidRPr="008D572D">
        <w:t>10) копії сертифікату про проходження профілактичного наркологічного огляду та медичної довідки про проходження обов’язкових попереднього та періодичного психіатричних оглядів;</w:t>
      </w:r>
    </w:p>
    <w:p w:rsidR="00636768" w:rsidRPr="00241238" w:rsidRDefault="00636768" w:rsidP="00F64CA9">
      <w:pPr>
        <w:spacing w:line="216" w:lineRule="auto"/>
        <w:ind w:firstLine="851"/>
        <w:jc w:val="both"/>
        <w:rPr>
          <w:lang w:val="ru-RU"/>
        </w:rPr>
      </w:pPr>
      <w:r w:rsidRPr="008D572D">
        <w:t>1</w:t>
      </w:r>
      <w:r>
        <w:t>1</w:t>
      </w:r>
      <w:r w:rsidRPr="008D572D">
        <w:t>) копія військового квитка або посвідчення особи військовослужбовця</w:t>
      </w:r>
      <w:r>
        <w:t xml:space="preserve"> (для військовозобов’язаних або військовослужбовців). </w:t>
      </w:r>
    </w:p>
    <w:p w:rsidR="00636768" w:rsidRPr="00241238" w:rsidRDefault="00636768" w:rsidP="00F64CA9">
      <w:pPr>
        <w:spacing w:line="216" w:lineRule="auto"/>
        <w:ind w:firstLine="851"/>
        <w:jc w:val="both"/>
        <w:rPr>
          <w:lang w:val="ru-RU"/>
        </w:rPr>
      </w:pPr>
      <w:r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:rsidR="00636768" w:rsidRPr="002F423C" w:rsidRDefault="00636768" w:rsidP="00F64CA9">
      <w:pPr>
        <w:spacing w:line="216" w:lineRule="auto"/>
        <w:ind w:firstLine="773"/>
        <w:jc w:val="both"/>
        <w:rPr>
          <w:spacing w:val="-8"/>
        </w:rPr>
      </w:pPr>
      <w:r w:rsidRPr="002F423C">
        <w:rPr>
          <w:spacing w:val="-8"/>
        </w:rPr>
        <w:t xml:space="preserve">Документи приймаються </w:t>
      </w:r>
      <w:r w:rsidRPr="002F423C">
        <w:rPr>
          <w:b/>
          <w:spacing w:val="-8"/>
        </w:rPr>
        <w:t>з 01</w:t>
      </w:r>
      <w:r w:rsidRPr="002F423C">
        <w:rPr>
          <w:b/>
          <w:spacing w:val="-8"/>
          <w:lang w:val="ru-RU"/>
        </w:rPr>
        <w:t xml:space="preserve"> </w:t>
      </w:r>
      <w:r w:rsidRPr="002F423C">
        <w:rPr>
          <w:b/>
          <w:spacing w:val="-8"/>
        </w:rPr>
        <w:t>листопада  до 18 години 00 хвилин</w:t>
      </w:r>
      <w:r>
        <w:rPr>
          <w:b/>
          <w:spacing w:val="-8"/>
        </w:rPr>
        <w:t xml:space="preserve">                                </w:t>
      </w:r>
      <w:r w:rsidRPr="002F423C">
        <w:rPr>
          <w:b/>
          <w:spacing w:val="-8"/>
        </w:rPr>
        <w:t xml:space="preserve"> </w:t>
      </w:r>
      <w:r w:rsidRPr="002F423C">
        <w:rPr>
          <w:b/>
          <w:spacing w:val="-8"/>
          <w:lang w:val="ru-RU"/>
        </w:rPr>
        <w:t xml:space="preserve">11 </w:t>
      </w:r>
      <w:r w:rsidRPr="002F423C">
        <w:rPr>
          <w:b/>
          <w:spacing w:val="-8"/>
        </w:rPr>
        <w:t>листопада 2019 р</w:t>
      </w:r>
      <w:r>
        <w:rPr>
          <w:b/>
          <w:spacing w:val="-8"/>
        </w:rPr>
        <w:t>.</w:t>
      </w:r>
      <w:r w:rsidRPr="002F423C">
        <w:rPr>
          <w:b/>
          <w:spacing w:val="-8"/>
        </w:rPr>
        <w:t xml:space="preserve"> за адресою: </w:t>
      </w:r>
      <w:r w:rsidRPr="002F423C">
        <w:rPr>
          <w:b/>
          <w:spacing w:val="-8"/>
          <w:lang w:val="ru-RU"/>
        </w:rPr>
        <w:t>м</w:t>
      </w:r>
      <w:r w:rsidRPr="002F423C">
        <w:rPr>
          <w:b/>
          <w:spacing w:val="-8"/>
        </w:rPr>
        <w:t>. Житомир, вул. Бориса Лятошинського, 5.</w:t>
      </w:r>
    </w:p>
    <w:p w:rsidR="00636768" w:rsidRPr="00EE62E7" w:rsidRDefault="00636768" w:rsidP="00F64CA9">
      <w:pPr>
        <w:spacing w:line="180" w:lineRule="auto"/>
        <w:ind w:firstLine="851"/>
        <w:jc w:val="both"/>
      </w:pPr>
      <w:r>
        <w:t xml:space="preserve">На зазначену вище посаду поширюються обмеження та вимоги, встановлені Законом України «Про запобігання корупції», а також передбачені </w:t>
      </w:r>
      <w:r>
        <w:lastRenderedPageBreak/>
        <w:t>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:rsidR="00636768" w:rsidRPr="00241238" w:rsidRDefault="00636768" w:rsidP="00F64CA9">
      <w:pPr>
        <w:spacing w:before="120" w:after="120" w:line="204" w:lineRule="auto"/>
        <w:ind w:firstLine="851"/>
        <w:jc w:val="both"/>
        <w:rPr>
          <w:lang w:val="ru-RU"/>
        </w:rPr>
      </w:pPr>
      <w:r>
        <w:rPr>
          <w:b/>
        </w:rPr>
        <w:t xml:space="preserve">5. Місце, дата та час початку проведення конкурсу: </w:t>
      </w:r>
    </w:p>
    <w:p w:rsidR="00636768" w:rsidRPr="002F423C" w:rsidRDefault="00636768" w:rsidP="00F64CA9">
      <w:pPr>
        <w:spacing w:line="204" w:lineRule="auto"/>
        <w:ind w:firstLine="851"/>
        <w:jc w:val="both"/>
        <w:rPr>
          <w:spacing w:val="-6"/>
        </w:rPr>
      </w:pPr>
      <w:r w:rsidRPr="002F423C">
        <w:rPr>
          <w:spacing w:val="-6"/>
          <w:lang w:val="ru-RU"/>
        </w:rPr>
        <w:t>м</w:t>
      </w:r>
      <w:r w:rsidRPr="002F423C">
        <w:rPr>
          <w:spacing w:val="-6"/>
        </w:rPr>
        <w:t>. Житомир, вул. Бориса Лятошинського, 5, територіальне управління Служби судової охорони у Житомирській області з 10.00 14 листопада 2019 р.</w:t>
      </w:r>
    </w:p>
    <w:p w:rsidR="00636768" w:rsidRPr="00241238" w:rsidRDefault="00636768" w:rsidP="00F64CA9">
      <w:pPr>
        <w:spacing w:before="120" w:after="120" w:line="204" w:lineRule="auto"/>
        <w:ind w:firstLine="851"/>
        <w:jc w:val="both"/>
        <w:rPr>
          <w:lang w:val="ru-RU"/>
        </w:rPr>
      </w:pPr>
      <w:r>
        <w:rPr>
          <w:b/>
        </w:rPr>
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</w:r>
    </w:p>
    <w:p w:rsidR="00636768" w:rsidRDefault="00636768" w:rsidP="00F64CA9">
      <w:pPr>
        <w:spacing w:line="180" w:lineRule="auto"/>
        <w:rPr>
          <w:b/>
        </w:rPr>
      </w:pPr>
      <w:r>
        <w:rPr>
          <w:spacing w:val="-4"/>
        </w:rPr>
        <w:t xml:space="preserve">         </w:t>
      </w:r>
      <w:r w:rsidRPr="00A054AE">
        <w:rPr>
          <w:spacing w:val="-4"/>
        </w:rPr>
        <w:t xml:space="preserve">Ходацький Володимир Михайлович, </w:t>
      </w:r>
      <w:r w:rsidRPr="00A054AE">
        <w:rPr>
          <w:spacing w:val="-4"/>
          <w:lang w:val="ru-RU"/>
        </w:rPr>
        <w:t>0632605113</w:t>
      </w:r>
      <w:r w:rsidRPr="00A054AE">
        <w:rPr>
          <w:spacing w:val="-4"/>
        </w:rPr>
        <w:t xml:space="preserve">, </w:t>
      </w:r>
      <w:hyperlink r:id="rId13" w:history="1">
        <w:r w:rsidRPr="00A054AE">
          <w:rPr>
            <w:rStyle w:val="a8"/>
            <w:b/>
            <w:spacing w:val="-4"/>
            <w:lang w:val="en-US"/>
          </w:rPr>
          <w:t>vrp</w:t>
        </w:r>
        <w:r w:rsidRPr="00A054AE">
          <w:rPr>
            <w:rStyle w:val="a8"/>
            <w:b/>
            <w:spacing w:val="-4"/>
            <w:lang w:val="ru-RU"/>
          </w:rPr>
          <w:t>.</w:t>
        </w:r>
        <w:r w:rsidRPr="00A054AE">
          <w:rPr>
            <w:rStyle w:val="a8"/>
            <w:b/>
            <w:spacing w:val="-4"/>
            <w:lang w:val="en-US"/>
          </w:rPr>
          <w:t>sso</w:t>
        </w:r>
        <w:r w:rsidRPr="00A054AE">
          <w:rPr>
            <w:rStyle w:val="a8"/>
            <w:b/>
            <w:spacing w:val="-4"/>
            <w:lang w:val="ru-RU"/>
          </w:rPr>
          <w:t>.</w:t>
        </w:r>
        <w:r w:rsidRPr="00A054AE">
          <w:rPr>
            <w:rStyle w:val="a8"/>
            <w:b/>
            <w:spacing w:val="-4"/>
            <w:lang w:val="en-US"/>
          </w:rPr>
          <w:t>zit</w:t>
        </w:r>
        <w:r w:rsidRPr="00A054AE">
          <w:rPr>
            <w:rStyle w:val="a8"/>
            <w:b/>
            <w:spacing w:val="-4"/>
          </w:rPr>
          <w:t>@</w:t>
        </w:r>
        <w:r w:rsidRPr="00A054AE">
          <w:rPr>
            <w:rStyle w:val="a8"/>
            <w:b/>
            <w:spacing w:val="-4"/>
            <w:lang w:val="en-US"/>
          </w:rPr>
          <w:t>gmail</w:t>
        </w:r>
        <w:r w:rsidRPr="00A054AE">
          <w:rPr>
            <w:rStyle w:val="a8"/>
            <w:b/>
            <w:spacing w:val="-4"/>
            <w:lang w:val="ru-RU"/>
          </w:rPr>
          <w:t>.</w:t>
        </w:r>
        <w:r w:rsidRPr="00A054AE">
          <w:rPr>
            <w:rStyle w:val="a8"/>
            <w:b/>
            <w:spacing w:val="-4"/>
            <w:lang w:val="en-US"/>
          </w:rPr>
          <w:t>com</w:t>
        </w:r>
      </w:hyperlink>
    </w:p>
    <w:p w:rsidR="00636768" w:rsidRDefault="00636768" w:rsidP="00F64CA9">
      <w:pPr>
        <w:spacing w:line="180" w:lineRule="auto"/>
        <w:rPr>
          <w:b/>
        </w:rPr>
      </w:pPr>
    </w:p>
    <w:p w:rsidR="00636768" w:rsidRDefault="00636768" w:rsidP="00F64CA9">
      <w:pPr>
        <w:spacing w:line="180" w:lineRule="auto"/>
        <w:rPr>
          <w:b/>
        </w:rPr>
      </w:pPr>
    </w:p>
    <w:p w:rsidR="007408CA" w:rsidRPr="00EB65CD" w:rsidRDefault="007408CA" w:rsidP="00F64CA9">
      <w:pPr>
        <w:spacing w:line="180" w:lineRule="auto"/>
        <w:ind w:firstLine="851"/>
        <w:jc w:val="center"/>
        <w:rPr>
          <w:b/>
        </w:rPr>
      </w:pPr>
      <w:r w:rsidRPr="00EB65CD">
        <w:rPr>
          <w:b/>
        </w:rPr>
        <w:t>Квалі</w:t>
      </w:r>
      <w:r w:rsidRPr="00EB65CD">
        <w:t>ф</w:t>
      </w:r>
      <w:r w:rsidRPr="00EB65CD">
        <w:rPr>
          <w:b/>
        </w:rPr>
        <w:t>ікаційні вимоги.</w:t>
      </w:r>
    </w:p>
    <w:p w:rsidR="007408CA" w:rsidRPr="00EB65CD" w:rsidRDefault="007408CA" w:rsidP="00F64CA9">
      <w:pPr>
        <w:spacing w:line="180" w:lineRule="auto"/>
        <w:ind w:firstLine="851"/>
        <w:jc w:val="center"/>
        <w:rPr>
          <w:b/>
        </w:rPr>
      </w:pPr>
    </w:p>
    <w:tbl>
      <w:tblPr>
        <w:tblW w:w="9606" w:type="dxa"/>
        <w:tblLook w:val="00A0"/>
      </w:tblPr>
      <w:tblGrid>
        <w:gridCol w:w="4928"/>
        <w:gridCol w:w="4678"/>
      </w:tblGrid>
      <w:tr w:rsidR="007408CA" w:rsidRPr="00EB65CD" w:rsidTr="00507F9C">
        <w:tc>
          <w:tcPr>
            <w:tcW w:w="4928" w:type="dxa"/>
          </w:tcPr>
          <w:p w:rsidR="007408CA" w:rsidRPr="00EB65CD" w:rsidRDefault="007408CA" w:rsidP="00F64CA9">
            <w:pPr>
              <w:spacing w:line="180" w:lineRule="auto"/>
              <w:jc w:val="both"/>
            </w:pPr>
            <w:r w:rsidRPr="00EB65CD">
              <w:t>1. Освіта</w:t>
            </w:r>
          </w:p>
        </w:tc>
        <w:tc>
          <w:tcPr>
            <w:tcW w:w="4678" w:type="dxa"/>
          </w:tcPr>
          <w:p w:rsidR="007408CA" w:rsidRPr="00767314" w:rsidRDefault="00F64CA9" w:rsidP="00F64CA9">
            <w:pPr>
              <w:widowControl w:val="0"/>
              <w:tabs>
                <w:tab w:val="left" w:pos="4071"/>
              </w:tabs>
              <w:autoSpaceDE w:val="0"/>
              <w:autoSpaceDN w:val="0"/>
              <w:adjustRightInd w:val="0"/>
              <w:spacing w:line="180" w:lineRule="auto"/>
              <w:ind w:right="-30"/>
              <w:jc w:val="both"/>
            </w:pPr>
            <w:r w:rsidRPr="00EB65CD">
              <w:rPr>
                <w:color w:val="000000"/>
              </w:rPr>
              <w:t>освіта в галузі знань «Право»</w:t>
            </w:r>
            <w:r>
              <w:rPr>
                <w:color w:val="000000"/>
              </w:rPr>
              <w:t>,</w:t>
            </w:r>
            <w:r w:rsidRPr="00EB65CD">
              <w:rPr>
                <w:color w:val="000000"/>
              </w:rPr>
              <w:t xml:space="preserve"> «Воєнні науки, національна безпека, безпека державного кордону»</w:t>
            </w:r>
            <w:r>
              <w:rPr>
                <w:color w:val="000000"/>
              </w:rPr>
              <w:t xml:space="preserve">, </w:t>
            </w:r>
            <w:r w:rsidRPr="00EB65CD">
              <w:rPr>
                <w:color w:val="000000"/>
              </w:rPr>
              <w:t>«</w:t>
            </w:r>
            <w:r>
              <w:rPr>
                <w:color w:val="000000"/>
              </w:rPr>
              <w:t>Соціальні поведінкові науки</w:t>
            </w:r>
            <w:r w:rsidRPr="00EB65CD">
              <w:rPr>
                <w:color w:val="000000"/>
              </w:rPr>
              <w:t>»</w:t>
            </w:r>
            <w:r w:rsidR="007408CA" w:rsidRPr="00767314">
              <w:t xml:space="preserve"> за </w:t>
            </w:r>
            <w:r w:rsidR="007408CA" w:rsidRPr="00767314">
              <w:rPr>
                <w:rStyle w:val="rvts0"/>
              </w:rPr>
              <w:t xml:space="preserve">ступенем вищої освіти </w:t>
            </w:r>
            <w:r w:rsidR="007408CA" w:rsidRPr="00767314">
              <w:t xml:space="preserve">магістр*. </w:t>
            </w:r>
          </w:p>
        </w:tc>
      </w:tr>
      <w:tr w:rsidR="007408CA" w:rsidRPr="00EB65CD" w:rsidTr="00507F9C">
        <w:tc>
          <w:tcPr>
            <w:tcW w:w="4928" w:type="dxa"/>
          </w:tcPr>
          <w:p w:rsidR="007408CA" w:rsidRPr="00EB65CD" w:rsidRDefault="007408CA" w:rsidP="00F64CA9">
            <w:pPr>
              <w:spacing w:line="180" w:lineRule="auto"/>
              <w:jc w:val="both"/>
            </w:pPr>
            <w:r w:rsidRPr="00EB65CD">
              <w:t>2. Досвід роботи</w:t>
            </w:r>
          </w:p>
        </w:tc>
        <w:tc>
          <w:tcPr>
            <w:tcW w:w="4678" w:type="dxa"/>
          </w:tcPr>
          <w:p w:rsidR="007408CA" w:rsidRPr="00767314" w:rsidRDefault="00F64CA9" w:rsidP="00F64CA9">
            <w:pPr>
              <w:spacing w:line="180" w:lineRule="auto"/>
              <w:jc w:val="both"/>
            </w:pPr>
            <w:r w:rsidRPr="00ED4695">
              <w:t>мати стаж роботи в Збройних Силах, правоохоронних органах або військових формуваннях за фахом не менше 2 років.</w:t>
            </w:r>
            <w:r w:rsidR="007408CA" w:rsidRPr="00767314">
              <w:t xml:space="preserve"> </w:t>
            </w:r>
          </w:p>
        </w:tc>
      </w:tr>
      <w:tr w:rsidR="007408CA" w:rsidRPr="00EB65CD" w:rsidTr="00507F9C">
        <w:tc>
          <w:tcPr>
            <w:tcW w:w="4928" w:type="dxa"/>
          </w:tcPr>
          <w:p w:rsidR="007408CA" w:rsidRPr="00EB65CD" w:rsidRDefault="007408CA" w:rsidP="00F64CA9">
            <w:pPr>
              <w:spacing w:line="180" w:lineRule="auto"/>
              <w:jc w:val="both"/>
            </w:pPr>
            <w:r w:rsidRPr="00EB65CD">
              <w:t>3. Володіння державною</w:t>
            </w:r>
          </w:p>
          <w:p w:rsidR="007408CA" w:rsidRPr="00EB65CD" w:rsidRDefault="007408CA" w:rsidP="00F64CA9">
            <w:pPr>
              <w:spacing w:line="180" w:lineRule="auto"/>
              <w:jc w:val="both"/>
            </w:pPr>
            <w:r w:rsidRPr="00EB65CD">
              <w:t xml:space="preserve"> мовою</w:t>
            </w:r>
          </w:p>
        </w:tc>
        <w:tc>
          <w:tcPr>
            <w:tcW w:w="4678" w:type="dxa"/>
          </w:tcPr>
          <w:p w:rsidR="007408CA" w:rsidRPr="00767314" w:rsidRDefault="007408CA" w:rsidP="00F64CA9">
            <w:pPr>
              <w:spacing w:line="180" w:lineRule="auto"/>
              <w:jc w:val="both"/>
            </w:pPr>
            <w:r w:rsidRPr="00767314">
              <w:t>Вільне володіння державною мовою.</w:t>
            </w:r>
          </w:p>
        </w:tc>
      </w:tr>
    </w:tbl>
    <w:p w:rsidR="007408CA" w:rsidRDefault="007408CA" w:rsidP="00F64CA9">
      <w:pPr>
        <w:spacing w:line="180" w:lineRule="auto"/>
        <w:ind w:firstLine="851"/>
        <w:jc w:val="center"/>
        <w:rPr>
          <w:b/>
        </w:rPr>
      </w:pPr>
    </w:p>
    <w:p w:rsidR="007408CA" w:rsidRPr="00EB65CD" w:rsidRDefault="007408CA" w:rsidP="00F64CA9">
      <w:pPr>
        <w:spacing w:line="180" w:lineRule="auto"/>
        <w:ind w:firstLine="851"/>
        <w:jc w:val="center"/>
        <w:rPr>
          <w:b/>
        </w:rPr>
      </w:pPr>
      <w:r w:rsidRPr="00EB65CD">
        <w:rPr>
          <w:b/>
        </w:rPr>
        <w:t>Вимоги до компетентності.</w:t>
      </w:r>
    </w:p>
    <w:tbl>
      <w:tblPr>
        <w:tblW w:w="9537" w:type="dxa"/>
        <w:tblInd w:w="108" w:type="dxa"/>
        <w:tblLook w:val="00A0"/>
      </w:tblPr>
      <w:tblGrid>
        <w:gridCol w:w="4768"/>
        <w:gridCol w:w="4769"/>
      </w:tblGrid>
      <w:tr w:rsidR="007408CA" w:rsidRPr="00EB65CD" w:rsidTr="00507F9C">
        <w:tc>
          <w:tcPr>
            <w:tcW w:w="4768" w:type="dxa"/>
          </w:tcPr>
          <w:p w:rsidR="007408CA" w:rsidRPr="00EB65CD" w:rsidRDefault="007408CA" w:rsidP="00F64CA9">
            <w:pPr>
              <w:spacing w:before="120" w:line="180" w:lineRule="auto"/>
              <w:rPr>
                <w:color w:val="000000"/>
                <w:szCs w:val="24"/>
              </w:rPr>
            </w:pPr>
            <w:r w:rsidRPr="00EB65CD">
              <w:rPr>
                <w:color w:val="000000"/>
                <w:szCs w:val="24"/>
              </w:rPr>
              <w:t>1. Наявність лідерських якостей</w:t>
            </w:r>
          </w:p>
          <w:p w:rsidR="007408CA" w:rsidRPr="00EB65CD" w:rsidRDefault="007408CA" w:rsidP="00F64CA9">
            <w:pPr>
              <w:spacing w:line="180" w:lineRule="auto"/>
              <w:jc w:val="both"/>
            </w:pPr>
          </w:p>
        </w:tc>
        <w:tc>
          <w:tcPr>
            <w:tcW w:w="4769" w:type="dxa"/>
          </w:tcPr>
          <w:p w:rsidR="007408CA" w:rsidRPr="00EB65CD" w:rsidRDefault="007408CA" w:rsidP="00F64CA9">
            <w:pPr>
              <w:spacing w:line="180" w:lineRule="auto"/>
              <w:rPr>
                <w:color w:val="000000"/>
                <w:szCs w:val="24"/>
              </w:rPr>
            </w:pPr>
            <w:r w:rsidRPr="00EB65CD">
              <w:rPr>
                <w:color w:val="000000"/>
                <w:szCs w:val="24"/>
              </w:rPr>
              <w:t xml:space="preserve">Встановлення  цілей,  пріоритетів  та орієнтирів; </w:t>
            </w:r>
          </w:p>
          <w:p w:rsidR="007408CA" w:rsidRPr="00EB65CD" w:rsidRDefault="007408CA" w:rsidP="00F64CA9">
            <w:pPr>
              <w:spacing w:before="120" w:line="180" w:lineRule="auto"/>
              <w:rPr>
                <w:color w:val="000000"/>
                <w:szCs w:val="24"/>
              </w:rPr>
            </w:pPr>
            <w:r w:rsidRPr="00EB65CD">
              <w:rPr>
                <w:color w:val="000000"/>
                <w:szCs w:val="24"/>
              </w:rPr>
              <w:t xml:space="preserve">Стратегічне планування; Багатофункціональність; </w:t>
            </w:r>
          </w:p>
          <w:p w:rsidR="007408CA" w:rsidRPr="00EB65CD" w:rsidRDefault="007408CA" w:rsidP="00F64CA9">
            <w:pPr>
              <w:spacing w:before="120" w:line="180" w:lineRule="auto"/>
            </w:pPr>
            <w:r w:rsidRPr="00EB65CD">
              <w:rPr>
                <w:color w:val="000000"/>
                <w:szCs w:val="24"/>
              </w:rPr>
              <w:t>Ведення ділових переговорів; Досягнення кінцевих результатів.</w:t>
            </w:r>
          </w:p>
        </w:tc>
      </w:tr>
      <w:tr w:rsidR="007408CA" w:rsidRPr="00EB65CD" w:rsidTr="00507F9C">
        <w:tc>
          <w:tcPr>
            <w:tcW w:w="4768" w:type="dxa"/>
          </w:tcPr>
          <w:p w:rsidR="007408CA" w:rsidRPr="00EB65CD" w:rsidRDefault="007408CA" w:rsidP="00F64CA9">
            <w:pPr>
              <w:spacing w:line="180" w:lineRule="auto"/>
              <w:jc w:val="both"/>
            </w:pPr>
            <w:r w:rsidRPr="00EB65CD">
              <w:rPr>
                <w:color w:val="000000"/>
                <w:szCs w:val="24"/>
              </w:rPr>
              <w:t>2.Вміння приймати ефективні рішення</w:t>
            </w:r>
          </w:p>
        </w:tc>
        <w:tc>
          <w:tcPr>
            <w:tcW w:w="4769" w:type="dxa"/>
          </w:tcPr>
          <w:p w:rsidR="007408CA" w:rsidRPr="00EB65CD" w:rsidRDefault="007408CA" w:rsidP="00F64CA9">
            <w:pPr>
              <w:spacing w:line="180" w:lineRule="auto"/>
              <w:jc w:val="both"/>
            </w:pPr>
            <w:r w:rsidRPr="00EB65CD">
              <w:rPr>
                <w:color w:val="000000"/>
                <w:szCs w:val="24"/>
              </w:rPr>
              <w:t>Здатність швидко приймати рішення та діяти в екстремальних ситуаціях.</w:t>
            </w:r>
          </w:p>
        </w:tc>
      </w:tr>
      <w:tr w:rsidR="007408CA" w:rsidRPr="00EB65CD" w:rsidTr="00507F9C">
        <w:tc>
          <w:tcPr>
            <w:tcW w:w="4768" w:type="dxa"/>
          </w:tcPr>
          <w:p w:rsidR="007408CA" w:rsidRPr="00EB65CD" w:rsidRDefault="007408CA" w:rsidP="00F64CA9">
            <w:pPr>
              <w:spacing w:line="180" w:lineRule="auto"/>
              <w:jc w:val="both"/>
            </w:pPr>
            <w:r w:rsidRPr="00EB65CD">
              <w:rPr>
                <w:color w:val="000000"/>
                <w:szCs w:val="24"/>
              </w:rPr>
              <w:t>3. Комунікація та взаємодія</w:t>
            </w:r>
          </w:p>
        </w:tc>
        <w:tc>
          <w:tcPr>
            <w:tcW w:w="4769" w:type="dxa"/>
          </w:tcPr>
          <w:p w:rsidR="007408CA" w:rsidRPr="00EB65CD" w:rsidRDefault="007408CA" w:rsidP="00F64CA9">
            <w:pPr>
              <w:widowControl w:val="0"/>
              <w:autoSpaceDE w:val="0"/>
              <w:autoSpaceDN w:val="0"/>
              <w:adjustRightInd w:val="0"/>
              <w:spacing w:line="180" w:lineRule="auto"/>
              <w:ind w:right="-37"/>
              <w:jc w:val="both"/>
              <w:rPr>
                <w:color w:val="000000"/>
                <w:szCs w:val="24"/>
              </w:rPr>
            </w:pPr>
            <w:r w:rsidRPr="00EB65CD">
              <w:rPr>
                <w:color w:val="000000"/>
                <w:szCs w:val="24"/>
              </w:rPr>
              <w:t xml:space="preserve">Вміння  здійснювати  ефективну  комунікацію та проводити публічні виступи; </w:t>
            </w:r>
          </w:p>
          <w:p w:rsidR="007408CA" w:rsidRPr="00EB65CD" w:rsidRDefault="007408CA" w:rsidP="00F64CA9">
            <w:pPr>
              <w:widowControl w:val="0"/>
              <w:autoSpaceDE w:val="0"/>
              <w:autoSpaceDN w:val="0"/>
              <w:adjustRightInd w:val="0"/>
              <w:spacing w:line="180" w:lineRule="auto"/>
              <w:ind w:right="-38"/>
            </w:pPr>
            <w:r w:rsidRPr="00EB65CD">
              <w:rPr>
                <w:color w:val="000000"/>
                <w:szCs w:val="24"/>
              </w:rPr>
              <w:t>Відкритість.</w:t>
            </w:r>
          </w:p>
        </w:tc>
      </w:tr>
      <w:tr w:rsidR="007408CA" w:rsidRPr="00EB65CD" w:rsidTr="00507F9C">
        <w:tc>
          <w:tcPr>
            <w:tcW w:w="4768" w:type="dxa"/>
          </w:tcPr>
          <w:p w:rsidR="007408CA" w:rsidRPr="00EB65CD" w:rsidRDefault="007408CA" w:rsidP="00F64CA9">
            <w:pPr>
              <w:spacing w:line="180" w:lineRule="auto"/>
              <w:jc w:val="both"/>
            </w:pPr>
            <w:r w:rsidRPr="00EB65CD">
              <w:rPr>
                <w:color w:val="000000"/>
                <w:szCs w:val="24"/>
              </w:rPr>
              <w:t>4.Управління організацією та персоналом</w:t>
            </w:r>
          </w:p>
        </w:tc>
        <w:tc>
          <w:tcPr>
            <w:tcW w:w="4769" w:type="dxa"/>
          </w:tcPr>
          <w:p w:rsidR="007408CA" w:rsidRPr="00EB65CD" w:rsidRDefault="007408CA" w:rsidP="00F64CA9">
            <w:pPr>
              <w:widowControl w:val="0"/>
              <w:autoSpaceDE w:val="0"/>
              <w:autoSpaceDN w:val="0"/>
              <w:adjustRightInd w:val="0"/>
              <w:spacing w:line="180" w:lineRule="auto"/>
              <w:ind w:right="-38"/>
              <w:rPr>
                <w:color w:val="000000"/>
                <w:szCs w:val="24"/>
              </w:rPr>
            </w:pPr>
            <w:r w:rsidRPr="00EB65CD">
              <w:rPr>
                <w:color w:val="000000"/>
                <w:szCs w:val="24"/>
              </w:rPr>
              <w:t xml:space="preserve">Організація роботи та контроль; </w:t>
            </w:r>
          </w:p>
          <w:p w:rsidR="007408CA" w:rsidRPr="00EB65CD" w:rsidRDefault="007408CA" w:rsidP="00F64CA9">
            <w:pPr>
              <w:widowControl w:val="0"/>
              <w:autoSpaceDE w:val="0"/>
              <w:autoSpaceDN w:val="0"/>
              <w:adjustRightInd w:val="0"/>
              <w:spacing w:line="180" w:lineRule="auto"/>
              <w:ind w:right="-38"/>
              <w:rPr>
                <w:color w:val="000000"/>
                <w:szCs w:val="24"/>
              </w:rPr>
            </w:pPr>
            <w:r w:rsidRPr="00EB65CD">
              <w:rPr>
                <w:color w:val="000000"/>
                <w:szCs w:val="24"/>
              </w:rPr>
              <w:t xml:space="preserve">Управління людськими ресурсами; </w:t>
            </w:r>
          </w:p>
          <w:p w:rsidR="007408CA" w:rsidRPr="00EB65CD" w:rsidRDefault="007408CA" w:rsidP="00F64CA9">
            <w:pPr>
              <w:widowControl w:val="0"/>
              <w:autoSpaceDE w:val="0"/>
              <w:autoSpaceDN w:val="0"/>
              <w:adjustRightInd w:val="0"/>
              <w:spacing w:line="180" w:lineRule="auto"/>
              <w:ind w:right="-38"/>
            </w:pPr>
            <w:r w:rsidRPr="00EB65CD">
              <w:rPr>
                <w:color w:val="000000"/>
                <w:szCs w:val="24"/>
              </w:rPr>
              <w:t>Вміння мотивувати підлеглих працівників.</w:t>
            </w:r>
          </w:p>
        </w:tc>
      </w:tr>
      <w:tr w:rsidR="007408CA" w:rsidRPr="00EB65CD" w:rsidTr="00507F9C">
        <w:tc>
          <w:tcPr>
            <w:tcW w:w="4768" w:type="dxa"/>
          </w:tcPr>
          <w:p w:rsidR="007408CA" w:rsidRPr="00EB65CD" w:rsidRDefault="007408CA" w:rsidP="00F64CA9">
            <w:pPr>
              <w:spacing w:before="120" w:line="180" w:lineRule="auto"/>
              <w:contextualSpacing/>
              <w:rPr>
                <w:color w:val="000000"/>
                <w:szCs w:val="24"/>
              </w:rPr>
            </w:pPr>
            <w:r w:rsidRPr="00EB65CD">
              <w:rPr>
                <w:color w:val="000000"/>
                <w:szCs w:val="24"/>
              </w:rPr>
              <w:t>5. Особистісні компетенції</w:t>
            </w:r>
          </w:p>
          <w:p w:rsidR="007408CA" w:rsidRPr="00EB65CD" w:rsidRDefault="007408CA" w:rsidP="00F64CA9">
            <w:pPr>
              <w:spacing w:line="180" w:lineRule="auto"/>
              <w:jc w:val="both"/>
            </w:pPr>
          </w:p>
        </w:tc>
        <w:tc>
          <w:tcPr>
            <w:tcW w:w="4769" w:type="dxa"/>
          </w:tcPr>
          <w:p w:rsidR="007408CA" w:rsidRPr="00EB65CD" w:rsidRDefault="007408CA" w:rsidP="00F64CA9">
            <w:pPr>
              <w:widowControl w:val="0"/>
              <w:autoSpaceDE w:val="0"/>
              <w:autoSpaceDN w:val="0"/>
              <w:adjustRightInd w:val="0"/>
              <w:spacing w:line="180" w:lineRule="auto"/>
              <w:ind w:right="-36"/>
              <w:jc w:val="both"/>
              <w:rPr>
                <w:color w:val="000000"/>
                <w:szCs w:val="24"/>
              </w:rPr>
            </w:pPr>
            <w:r w:rsidRPr="00EB65CD">
              <w:rPr>
                <w:color w:val="000000"/>
                <w:szCs w:val="24"/>
              </w:rPr>
              <w:t xml:space="preserve">Принциповість, рішучість і вимогливість під час прийняття рішень; </w:t>
            </w:r>
          </w:p>
          <w:p w:rsidR="007408CA" w:rsidRPr="00EB65CD" w:rsidRDefault="007408CA" w:rsidP="00F64CA9">
            <w:pPr>
              <w:widowControl w:val="0"/>
              <w:autoSpaceDE w:val="0"/>
              <w:autoSpaceDN w:val="0"/>
              <w:adjustRightInd w:val="0"/>
              <w:spacing w:line="180" w:lineRule="auto"/>
              <w:ind w:right="-38"/>
            </w:pPr>
            <w:r w:rsidRPr="00EB65CD">
              <w:rPr>
                <w:color w:val="000000"/>
                <w:szCs w:val="24"/>
              </w:rPr>
              <w:t>Системність; Самоорганізація та саморозвиток; Політична нейтральність.</w:t>
            </w:r>
          </w:p>
        </w:tc>
      </w:tr>
      <w:tr w:rsidR="007408CA" w:rsidRPr="00EB65CD" w:rsidTr="00507F9C">
        <w:tc>
          <w:tcPr>
            <w:tcW w:w="4768" w:type="dxa"/>
          </w:tcPr>
          <w:p w:rsidR="007408CA" w:rsidRPr="00EB65CD" w:rsidRDefault="007408CA" w:rsidP="00F64CA9">
            <w:pPr>
              <w:spacing w:line="194" w:lineRule="auto"/>
              <w:jc w:val="both"/>
            </w:pPr>
            <w:r w:rsidRPr="00EB65CD">
              <w:rPr>
                <w:color w:val="000000"/>
                <w:szCs w:val="24"/>
              </w:rPr>
              <w:t>6.Забезпечення громадського порядку</w:t>
            </w:r>
          </w:p>
        </w:tc>
        <w:tc>
          <w:tcPr>
            <w:tcW w:w="4769" w:type="dxa"/>
          </w:tcPr>
          <w:p w:rsidR="007408CA" w:rsidRPr="00EB65CD" w:rsidRDefault="007408CA" w:rsidP="00F64CA9">
            <w:pPr>
              <w:widowControl w:val="0"/>
              <w:autoSpaceDE w:val="0"/>
              <w:autoSpaceDN w:val="0"/>
              <w:adjustRightInd w:val="0"/>
              <w:spacing w:line="194" w:lineRule="auto"/>
              <w:jc w:val="both"/>
              <w:rPr>
                <w:color w:val="000000"/>
                <w:szCs w:val="24"/>
              </w:rPr>
            </w:pPr>
            <w:r w:rsidRPr="00EB65CD">
              <w:rPr>
                <w:sz w:val="24"/>
                <w:szCs w:val="24"/>
              </w:rPr>
              <w:t>З</w:t>
            </w:r>
            <w:r w:rsidRPr="00EB65CD">
              <w:rPr>
                <w:color w:val="000000"/>
                <w:szCs w:val="24"/>
              </w:rPr>
              <w:t xml:space="preserve">нання законодавства, яке регулює діяльність судових та правоохоронних органів; </w:t>
            </w:r>
          </w:p>
          <w:p w:rsidR="007408CA" w:rsidRPr="00EB65CD" w:rsidRDefault="007408CA" w:rsidP="00F64CA9">
            <w:pPr>
              <w:widowControl w:val="0"/>
              <w:autoSpaceDE w:val="0"/>
              <w:autoSpaceDN w:val="0"/>
              <w:adjustRightInd w:val="0"/>
              <w:spacing w:line="194" w:lineRule="auto"/>
              <w:jc w:val="both"/>
            </w:pPr>
            <w:r w:rsidRPr="00EB65CD">
              <w:rPr>
                <w:color w:val="000000"/>
                <w:szCs w:val="24"/>
              </w:rPr>
              <w:t xml:space="preserve">Знання  системи  правоохоронних  органів, розмежування  їх  компетенції,  порядок забезпечення </w:t>
            </w:r>
            <w:r w:rsidRPr="00EB65CD">
              <w:rPr>
                <w:color w:val="000000"/>
                <w:szCs w:val="24"/>
              </w:rPr>
              <w:lastRenderedPageBreak/>
              <w:t>їх співпраці.</w:t>
            </w:r>
          </w:p>
        </w:tc>
      </w:tr>
      <w:tr w:rsidR="007408CA" w:rsidRPr="00EB65CD" w:rsidTr="00507F9C">
        <w:tc>
          <w:tcPr>
            <w:tcW w:w="4768" w:type="dxa"/>
          </w:tcPr>
          <w:p w:rsidR="007408CA" w:rsidRPr="00EB65CD" w:rsidRDefault="007408CA" w:rsidP="00F64CA9">
            <w:pPr>
              <w:widowControl w:val="0"/>
              <w:autoSpaceDE w:val="0"/>
              <w:autoSpaceDN w:val="0"/>
              <w:adjustRightInd w:val="0"/>
              <w:spacing w:line="194" w:lineRule="auto"/>
              <w:ind w:right="-38"/>
              <w:jc w:val="both"/>
            </w:pPr>
            <w:r w:rsidRPr="00EB65CD">
              <w:rPr>
                <w:color w:val="000000"/>
                <w:szCs w:val="24"/>
              </w:rPr>
              <w:lastRenderedPageBreak/>
              <w:t>7. Робота з інформацією</w:t>
            </w:r>
          </w:p>
        </w:tc>
        <w:tc>
          <w:tcPr>
            <w:tcW w:w="4769" w:type="dxa"/>
          </w:tcPr>
          <w:p w:rsidR="007408CA" w:rsidRPr="00EB65CD" w:rsidRDefault="007408CA" w:rsidP="00F64CA9">
            <w:pPr>
              <w:widowControl w:val="0"/>
              <w:autoSpaceDE w:val="0"/>
              <w:autoSpaceDN w:val="0"/>
              <w:adjustRightInd w:val="0"/>
              <w:spacing w:line="194" w:lineRule="auto"/>
              <w:ind w:right="-38"/>
              <w:jc w:val="both"/>
              <w:rPr>
                <w:color w:val="000000"/>
                <w:szCs w:val="24"/>
              </w:rPr>
            </w:pPr>
            <w:r w:rsidRPr="00EB65CD">
              <w:rPr>
                <w:color w:val="000000"/>
                <w:szCs w:val="24"/>
              </w:rPr>
              <w:t>Знання основ законодавства про інформацію</w:t>
            </w:r>
          </w:p>
          <w:p w:rsidR="007408CA" w:rsidRPr="00EB65CD" w:rsidRDefault="007408CA" w:rsidP="00F64CA9">
            <w:pPr>
              <w:widowControl w:val="0"/>
              <w:autoSpaceDE w:val="0"/>
              <w:autoSpaceDN w:val="0"/>
              <w:adjustRightInd w:val="0"/>
              <w:spacing w:line="194" w:lineRule="auto"/>
              <w:ind w:right="-38"/>
              <w:jc w:val="both"/>
            </w:pPr>
          </w:p>
        </w:tc>
      </w:tr>
    </w:tbl>
    <w:p w:rsidR="007408CA" w:rsidRPr="00EB65CD" w:rsidRDefault="007408CA" w:rsidP="00E7103A">
      <w:pPr>
        <w:spacing w:line="210" w:lineRule="auto"/>
        <w:ind w:firstLine="851"/>
        <w:jc w:val="center"/>
        <w:rPr>
          <w:b/>
        </w:rPr>
      </w:pPr>
      <w:r w:rsidRPr="00EB65CD">
        <w:rPr>
          <w:b/>
        </w:rPr>
        <w:t>Професійні знання.</w:t>
      </w:r>
    </w:p>
    <w:p w:rsidR="007408CA" w:rsidRPr="00EB65CD" w:rsidRDefault="007408CA" w:rsidP="00E7103A">
      <w:pPr>
        <w:spacing w:line="210" w:lineRule="auto"/>
        <w:ind w:firstLine="851"/>
        <w:jc w:val="center"/>
        <w:rPr>
          <w:b/>
        </w:rPr>
      </w:pPr>
    </w:p>
    <w:tbl>
      <w:tblPr>
        <w:tblW w:w="0" w:type="auto"/>
        <w:tblLook w:val="00A0"/>
      </w:tblPr>
      <w:tblGrid>
        <w:gridCol w:w="3836"/>
        <w:gridCol w:w="5735"/>
      </w:tblGrid>
      <w:tr w:rsidR="007408CA" w:rsidRPr="00EB65CD" w:rsidTr="00507F9C">
        <w:tc>
          <w:tcPr>
            <w:tcW w:w="3836" w:type="dxa"/>
          </w:tcPr>
          <w:p w:rsidR="007408CA" w:rsidRPr="00EB65CD" w:rsidRDefault="007408CA" w:rsidP="00E7103A">
            <w:pPr>
              <w:spacing w:line="210" w:lineRule="auto"/>
              <w:jc w:val="both"/>
            </w:pPr>
            <w:r w:rsidRPr="00EB65CD">
              <w:t>1. Знання законодавства</w:t>
            </w:r>
          </w:p>
        </w:tc>
        <w:tc>
          <w:tcPr>
            <w:tcW w:w="5735" w:type="dxa"/>
          </w:tcPr>
          <w:p w:rsidR="007408CA" w:rsidRPr="00EB65CD" w:rsidRDefault="007408CA" w:rsidP="00E7103A">
            <w:pPr>
              <w:spacing w:line="210" w:lineRule="auto"/>
              <w:jc w:val="both"/>
            </w:pPr>
            <w:r w:rsidRPr="00EB65CD">
              <w:t xml:space="preserve">Знання: Конституції України; актів законодавства, що стосуються діяльності Служби судової охорони; указів президента України, постанов Верховної Ради України, постанов та розпоряджень Кабінету Міністрів України, розпорядчі документи Служби судової охорони, Дисциплінарного статуту Національної поліції України, інших нормативно-правових актів, інструктивних та методичних документів, що регулюють діяльність територіального управління; основних засад державної політики у сфері правоохоронної діяльності; основ організації праці та управління; структури, принципів, методів  діяльності Служби судової охорони, її правове забезпечення;  правил експлуатації засобів зв`язку; порядку обліку, зберігання та використання спеціальних засобів і зброї; основ психології; правил ділового етикету та професійної етики; правила охорони праці та протипожежного захисту; </w:t>
            </w:r>
          </w:p>
        </w:tc>
      </w:tr>
      <w:tr w:rsidR="007408CA" w:rsidRPr="00EB65CD" w:rsidTr="00507F9C">
        <w:tc>
          <w:tcPr>
            <w:tcW w:w="3836" w:type="dxa"/>
          </w:tcPr>
          <w:p w:rsidR="007408CA" w:rsidRPr="00EB65CD" w:rsidRDefault="007408CA" w:rsidP="00E7103A">
            <w:pPr>
              <w:spacing w:line="210" w:lineRule="auto"/>
              <w:jc w:val="both"/>
            </w:pPr>
            <w:r w:rsidRPr="00EB65CD">
              <w:t>2. Знання спеціального</w:t>
            </w:r>
          </w:p>
          <w:p w:rsidR="007408CA" w:rsidRPr="00EB65CD" w:rsidRDefault="007408CA" w:rsidP="00E7103A">
            <w:pPr>
              <w:spacing w:line="210" w:lineRule="auto"/>
              <w:jc w:val="both"/>
            </w:pPr>
            <w:r w:rsidRPr="00EB65CD">
              <w:t>законодавства</w:t>
            </w:r>
          </w:p>
        </w:tc>
        <w:tc>
          <w:tcPr>
            <w:tcW w:w="5735" w:type="dxa"/>
          </w:tcPr>
          <w:p w:rsidR="007408CA" w:rsidRPr="00EB65CD" w:rsidRDefault="007408CA" w:rsidP="00E7103A">
            <w:pPr>
              <w:spacing w:line="210" w:lineRule="auto"/>
              <w:ind w:firstLine="33"/>
              <w:jc w:val="both"/>
            </w:pPr>
            <w:r w:rsidRPr="00EB65CD">
              <w:t>Знання: законів України «Про судоустрій і статус суддів», «Про Національну поліцію», «Про запобігання корупції», «Про очищення влади»,  «Про звернення громадян», «Про доступ до публічної інформації», «Про інформацію», «Про захист персональних даних», «Про державну таємницю»; актів Кабінету Міністрів України з питань організації роботи за відповідним напрямком у державних установах, рішень Ради суддів України, наказів Державної судової адміністрації України з питань організаційного забезпечення діяльності органів системи правосуддя.</w:t>
            </w:r>
          </w:p>
        </w:tc>
      </w:tr>
    </w:tbl>
    <w:p w:rsidR="007408CA" w:rsidRPr="00EB65CD" w:rsidRDefault="007408CA" w:rsidP="00E7103A">
      <w:pPr>
        <w:spacing w:line="210" w:lineRule="auto"/>
        <w:ind w:firstLine="851"/>
        <w:jc w:val="both"/>
      </w:pPr>
    </w:p>
    <w:p w:rsidR="004B057E" w:rsidRDefault="007408CA" w:rsidP="00E7103A">
      <w:pPr>
        <w:spacing w:line="186" w:lineRule="auto"/>
        <w:jc w:val="both"/>
        <w:rPr>
          <w:b/>
        </w:rPr>
      </w:pPr>
      <w:r w:rsidRPr="00BD0520">
        <w:rPr>
          <w:sz w:val="24"/>
        </w:rPr>
        <w:t>*У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освіту», така освіта прирівнюється до вищої освіти ступеня магістра.</w:t>
      </w:r>
    </w:p>
    <w:p w:rsidR="00E7103A" w:rsidRDefault="00E7103A" w:rsidP="00CD1F76">
      <w:pPr>
        <w:ind w:left="5812"/>
        <w:rPr>
          <w:b/>
        </w:rPr>
      </w:pPr>
    </w:p>
    <w:p w:rsidR="00E7103A" w:rsidRDefault="00E7103A" w:rsidP="00CD1F76">
      <w:pPr>
        <w:ind w:left="5812"/>
        <w:rPr>
          <w:b/>
        </w:rPr>
      </w:pPr>
    </w:p>
    <w:p w:rsidR="00E7103A" w:rsidRDefault="00E7103A" w:rsidP="00CD1F76">
      <w:pPr>
        <w:ind w:left="5812"/>
        <w:rPr>
          <w:b/>
        </w:rPr>
      </w:pPr>
    </w:p>
    <w:p w:rsidR="00E7103A" w:rsidRDefault="00E7103A" w:rsidP="00CD1F76">
      <w:pPr>
        <w:ind w:left="5812"/>
        <w:rPr>
          <w:b/>
        </w:rPr>
      </w:pPr>
    </w:p>
    <w:p w:rsidR="00E7103A" w:rsidRDefault="00E7103A" w:rsidP="00CD1F76">
      <w:pPr>
        <w:ind w:left="5812"/>
        <w:rPr>
          <w:b/>
        </w:rPr>
      </w:pPr>
    </w:p>
    <w:p w:rsidR="004B057E" w:rsidRPr="005D0B36" w:rsidRDefault="004B057E" w:rsidP="00E7103A">
      <w:pPr>
        <w:spacing w:line="230" w:lineRule="auto"/>
        <w:ind w:left="5812"/>
        <w:rPr>
          <w:b/>
        </w:rPr>
      </w:pPr>
      <w:r w:rsidRPr="005D0B36">
        <w:rPr>
          <w:b/>
        </w:rPr>
        <w:lastRenderedPageBreak/>
        <w:t>ЗАТВЕРДЖЕНО</w:t>
      </w:r>
    </w:p>
    <w:p w:rsidR="004B057E" w:rsidRPr="005D0B36" w:rsidRDefault="004B057E" w:rsidP="00E7103A">
      <w:pPr>
        <w:spacing w:line="230" w:lineRule="auto"/>
        <w:ind w:left="5812"/>
      </w:pPr>
      <w:r w:rsidRPr="005D0B36">
        <w:t xml:space="preserve">Наказ начальника </w:t>
      </w:r>
      <w:r>
        <w:t>т</w:t>
      </w:r>
      <w:r w:rsidRPr="005D0B36">
        <w:t xml:space="preserve">ериторіального  управління  Служби судової охорони у Житомирській області </w:t>
      </w:r>
    </w:p>
    <w:p w:rsidR="004B057E" w:rsidRPr="005D0B36" w:rsidRDefault="004B057E" w:rsidP="00E7103A">
      <w:pPr>
        <w:spacing w:line="230" w:lineRule="auto"/>
        <w:ind w:left="5812"/>
      </w:pPr>
      <w:r w:rsidRPr="005D0B36">
        <w:t xml:space="preserve">від </w:t>
      </w:r>
      <w:r w:rsidR="00F64CA9">
        <w:t>01</w:t>
      </w:r>
      <w:r w:rsidRPr="005D0B36">
        <w:t>.</w:t>
      </w:r>
      <w:r w:rsidR="00F64CA9">
        <w:t>11</w:t>
      </w:r>
      <w:r w:rsidRPr="005D0B36">
        <w:t xml:space="preserve">.2019 № </w:t>
      </w:r>
      <w:r w:rsidR="00F64CA9">
        <w:t>16</w:t>
      </w:r>
    </w:p>
    <w:p w:rsidR="004B057E" w:rsidRPr="005D0B36" w:rsidRDefault="004B057E" w:rsidP="00E7103A">
      <w:pPr>
        <w:spacing w:line="230" w:lineRule="auto"/>
        <w:jc w:val="center"/>
        <w:rPr>
          <w:b/>
        </w:rPr>
      </w:pPr>
    </w:p>
    <w:p w:rsidR="004B057E" w:rsidRPr="00EB65CD" w:rsidRDefault="004B057E" w:rsidP="00E7103A">
      <w:pPr>
        <w:spacing w:line="230" w:lineRule="auto"/>
        <w:jc w:val="center"/>
        <w:rPr>
          <w:b/>
        </w:rPr>
      </w:pPr>
      <w:r w:rsidRPr="00EB65CD">
        <w:rPr>
          <w:b/>
        </w:rPr>
        <w:t>УМОВИ</w:t>
      </w:r>
    </w:p>
    <w:p w:rsidR="004B057E" w:rsidRPr="00EB65CD" w:rsidRDefault="004B057E" w:rsidP="00E7103A">
      <w:pPr>
        <w:spacing w:line="230" w:lineRule="auto"/>
        <w:jc w:val="center"/>
        <w:rPr>
          <w:b/>
        </w:rPr>
      </w:pPr>
      <w:r w:rsidRPr="00EB65CD">
        <w:rPr>
          <w:b/>
        </w:rPr>
        <w:t xml:space="preserve">проведення конкурсу на зайняття вакантної посади </w:t>
      </w:r>
      <w:r w:rsidR="00F64CA9" w:rsidRPr="00F64CA9">
        <w:rPr>
          <w:b/>
        </w:rPr>
        <w:t>контролера І категорії (помічника оперативного чергового) відділу оперативно-чергової служби</w:t>
      </w:r>
      <w:r w:rsidRPr="00EB65CD">
        <w:rPr>
          <w:b/>
        </w:rPr>
        <w:t xml:space="preserve"> територіального управління Служби судової охорони у </w:t>
      </w:r>
      <w:r>
        <w:rPr>
          <w:b/>
        </w:rPr>
        <w:t>Житомирській</w:t>
      </w:r>
      <w:r w:rsidRPr="00EB65CD">
        <w:rPr>
          <w:b/>
        </w:rPr>
        <w:t xml:space="preserve"> області</w:t>
      </w:r>
    </w:p>
    <w:p w:rsidR="004B057E" w:rsidRPr="00EB65CD" w:rsidRDefault="004B057E" w:rsidP="00E7103A">
      <w:pPr>
        <w:spacing w:line="230" w:lineRule="auto"/>
        <w:jc w:val="center"/>
        <w:rPr>
          <w:b/>
        </w:rPr>
      </w:pPr>
    </w:p>
    <w:p w:rsidR="004B057E" w:rsidRPr="00EB65CD" w:rsidRDefault="004B057E" w:rsidP="00E7103A">
      <w:pPr>
        <w:spacing w:line="230" w:lineRule="auto"/>
        <w:jc w:val="center"/>
        <w:rPr>
          <w:b/>
        </w:rPr>
      </w:pPr>
      <w:r w:rsidRPr="00EB65CD">
        <w:rPr>
          <w:b/>
        </w:rPr>
        <w:t>Загальні умови.</w:t>
      </w:r>
    </w:p>
    <w:p w:rsidR="004B057E" w:rsidRPr="00EB65CD" w:rsidRDefault="004B057E" w:rsidP="00E7103A">
      <w:pPr>
        <w:spacing w:line="230" w:lineRule="auto"/>
        <w:ind w:firstLine="851"/>
        <w:jc w:val="both"/>
        <w:rPr>
          <w:b/>
        </w:rPr>
      </w:pPr>
      <w:r w:rsidRPr="00EB65CD">
        <w:rPr>
          <w:b/>
        </w:rPr>
        <w:t xml:space="preserve">1. Основні посадові обов’язки </w:t>
      </w:r>
      <w:r w:rsidR="00F64CA9" w:rsidRPr="00F64CA9">
        <w:rPr>
          <w:b/>
        </w:rPr>
        <w:t>контролера І категорії (помічника оперативного чергового) відділу оперативно-чергової служби</w:t>
      </w:r>
      <w:r w:rsidRPr="00EB65CD">
        <w:rPr>
          <w:b/>
        </w:rPr>
        <w:t xml:space="preserve"> територіального управління Служби судової охорони у </w:t>
      </w:r>
      <w:r>
        <w:rPr>
          <w:b/>
        </w:rPr>
        <w:t>Житомирській</w:t>
      </w:r>
      <w:r w:rsidRPr="00EB65CD">
        <w:rPr>
          <w:b/>
        </w:rPr>
        <w:t xml:space="preserve"> області: </w:t>
      </w:r>
    </w:p>
    <w:p w:rsidR="004B057E" w:rsidRPr="00EB65CD" w:rsidRDefault="004B057E" w:rsidP="00E7103A">
      <w:pPr>
        <w:spacing w:line="230" w:lineRule="auto"/>
        <w:ind w:firstLine="851"/>
        <w:jc w:val="both"/>
        <w:rPr>
          <w:b/>
        </w:rPr>
      </w:pPr>
    </w:p>
    <w:p w:rsidR="00E7103A" w:rsidRPr="00EB65CD" w:rsidRDefault="00E7103A" w:rsidP="00E7103A">
      <w:pPr>
        <w:spacing w:line="230" w:lineRule="auto"/>
        <w:ind w:firstLine="709"/>
        <w:jc w:val="both"/>
      </w:pPr>
      <w:r w:rsidRPr="00EB65CD">
        <w:rPr>
          <w:color w:val="000000"/>
        </w:rPr>
        <w:t>1) виконує обов’язки в складі</w:t>
      </w:r>
      <w:r w:rsidRPr="00EB65CD">
        <w:t xml:space="preserve"> добової зміни чергової служби, розподіляє обов’язки між підлеглими, очолює та контролює їх роботу протягом зміни;</w:t>
      </w:r>
    </w:p>
    <w:p w:rsidR="00E7103A" w:rsidRPr="00EB65CD" w:rsidRDefault="00E7103A" w:rsidP="00E7103A">
      <w:pPr>
        <w:spacing w:line="230" w:lineRule="auto"/>
        <w:ind w:firstLine="709"/>
        <w:jc w:val="both"/>
      </w:pPr>
      <w:r w:rsidRPr="00EB65CD">
        <w:t>2) забезпечує виконання покладених на відділ чергової служби завдань щодо збору, систематизації та обробки оперативної інформації у відповідності з встановленим порядком та із дотриманням режиму таємності;</w:t>
      </w:r>
    </w:p>
    <w:p w:rsidR="00E7103A" w:rsidRPr="00EB65CD" w:rsidRDefault="00E7103A" w:rsidP="00E7103A">
      <w:pPr>
        <w:spacing w:line="230" w:lineRule="auto"/>
        <w:ind w:firstLine="709"/>
        <w:jc w:val="both"/>
      </w:pPr>
      <w:r w:rsidRPr="00EB65CD">
        <w:t>3) контролює службову діяльність співробітників чергової зміни відділу, оформляє службову документацію протягом  виконання службових завдань;</w:t>
      </w:r>
    </w:p>
    <w:p w:rsidR="00E7103A" w:rsidRPr="00EB65CD" w:rsidRDefault="00E7103A" w:rsidP="00E7103A">
      <w:pPr>
        <w:spacing w:line="230" w:lineRule="auto"/>
        <w:ind w:firstLine="709"/>
        <w:jc w:val="both"/>
      </w:pPr>
      <w:r w:rsidRPr="00EB65CD">
        <w:t>4) надає допомогу оперативному черговому в підтриманні у готовності ліній та засобів зв’язку;</w:t>
      </w:r>
    </w:p>
    <w:p w:rsidR="00E7103A" w:rsidRPr="00EB65CD" w:rsidRDefault="00E7103A" w:rsidP="00E7103A">
      <w:pPr>
        <w:spacing w:line="230" w:lineRule="auto"/>
        <w:ind w:firstLine="709"/>
        <w:jc w:val="both"/>
      </w:pPr>
      <w:r w:rsidRPr="00EB65CD">
        <w:t>5) за дорученням оперативного чергового здійснює постійну взаємодію із структурними підрозділами під час вирішення питань оперативного реагування на зміни оперативного становища;</w:t>
      </w:r>
    </w:p>
    <w:p w:rsidR="00E7103A" w:rsidRPr="00EB65CD" w:rsidRDefault="00E7103A" w:rsidP="00E7103A">
      <w:pPr>
        <w:spacing w:line="230" w:lineRule="auto"/>
        <w:ind w:firstLine="709"/>
        <w:jc w:val="both"/>
      </w:pPr>
      <w:r w:rsidRPr="00EB65CD">
        <w:t>6) за дорученням оперативного чергового організовує у разі загострення оперативної ситуації відстеження обставин, отримання повної інформації безпосередньо з місця події;</w:t>
      </w:r>
    </w:p>
    <w:p w:rsidR="00E7103A" w:rsidRPr="00EB65CD" w:rsidRDefault="00E7103A" w:rsidP="00E7103A">
      <w:pPr>
        <w:spacing w:line="230" w:lineRule="auto"/>
        <w:ind w:firstLine="709"/>
        <w:jc w:val="both"/>
      </w:pPr>
      <w:r w:rsidRPr="00EB65CD">
        <w:t>7) забезпечує складання доповідей за встановленою формою;</w:t>
      </w:r>
    </w:p>
    <w:p w:rsidR="00E7103A" w:rsidRPr="00EB65CD" w:rsidRDefault="00E7103A" w:rsidP="00E7103A">
      <w:pPr>
        <w:spacing w:line="230" w:lineRule="auto"/>
        <w:ind w:firstLine="709"/>
        <w:jc w:val="both"/>
      </w:pPr>
      <w:r w:rsidRPr="00EB65CD">
        <w:t>8) забезпечує дотримання підпорядкованими співробітниками прав та свобод людини та громадянина;</w:t>
      </w:r>
    </w:p>
    <w:p w:rsidR="00E7103A" w:rsidRPr="00EB65CD" w:rsidRDefault="00E7103A" w:rsidP="00E7103A">
      <w:pPr>
        <w:spacing w:line="230" w:lineRule="auto"/>
        <w:ind w:firstLine="709"/>
        <w:jc w:val="both"/>
      </w:pPr>
      <w:r w:rsidRPr="00EB65CD">
        <w:t>9) допомагає оперативному черговому в контролі використання автотранспорту;</w:t>
      </w:r>
    </w:p>
    <w:p w:rsidR="00E7103A" w:rsidRPr="00EB65CD" w:rsidRDefault="00E7103A" w:rsidP="00E7103A">
      <w:pPr>
        <w:spacing w:line="230" w:lineRule="auto"/>
        <w:ind w:firstLine="709"/>
        <w:jc w:val="both"/>
      </w:pPr>
      <w:r w:rsidRPr="00EB65CD">
        <w:t>10) надає допомогу оперативному черговому в прийманні, видачі та обліку спеціальних засобів та зброї;</w:t>
      </w:r>
    </w:p>
    <w:p w:rsidR="00E7103A" w:rsidRPr="00EB65CD" w:rsidRDefault="00E7103A" w:rsidP="00E7103A">
      <w:pPr>
        <w:spacing w:line="230" w:lineRule="auto"/>
        <w:ind w:firstLine="709"/>
        <w:jc w:val="both"/>
      </w:pPr>
      <w:r w:rsidRPr="00EB65CD">
        <w:t xml:space="preserve">11) здійснює контроль за збереженням документів. </w:t>
      </w:r>
    </w:p>
    <w:p w:rsidR="00E7103A" w:rsidRPr="00EB65CD" w:rsidRDefault="00E7103A" w:rsidP="00E7103A">
      <w:pPr>
        <w:spacing w:line="230" w:lineRule="auto"/>
        <w:ind w:firstLine="709"/>
        <w:jc w:val="both"/>
      </w:pPr>
      <w:r w:rsidRPr="00EB65CD">
        <w:t>12) організовує роботу з документами відповідно до чинного законодавства;</w:t>
      </w:r>
    </w:p>
    <w:p w:rsidR="00F64CA9" w:rsidRPr="00EB65CD" w:rsidRDefault="00E7103A" w:rsidP="00E7103A">
      <w:pPr>
        <w:widowControl w:val="0"/>
        <w:autoSpaceDE w:val="0"/>
        <w:autoSpaceDN w:val="0"/>
        <w:adjustRightInd w:val="0"/>
        <w:spacing w:line="275" w:lineRule="exact"/>
        <w:ind w:right="-30"/>
        <w:jc w:val="both"/>
        <w:rPr>
          <w:color w:val="000000"/>
        </w:rPr>
      </w:pPr>
      <w:r>
        <w:t xml:space="preserve">         </w:t>
      </w:r>
      <w:r w:rsidRPr="00EB65CD">
        <w:t>13) забезпечує охорону приміщень, майна, території, зброї за місцем розташування чергової частини</w:t>
      </w:r>
    </w:p>
    <w:p w:rsidR="004B057E" w:rsidRPr="00EB65CD" w:rsidRDefault="004B057E" w:rsidP="00BD0520">
      <w:pPr>
        <w:ind w:firstLine="851"/>
        <w:rPr>
          <w:b/>
        </w:rPr>
      </w:pPr>
      <w:r w:rsidRPr="00EB65CD">
        <w:rPr>
          <w:b/>
        </w:rPr>
        <w:t>2. Умови оплати праці:</w:t>
      </w:r>
    </w:p>
    <w:p w:rsidR="004B057E" w:rsidRPr="00EB65CD" w:rsidRDefault="004B057E" w:rsidP="009706AE">
      <w:pPr>
        <w:spacing w:line="226" w:lineRule="auto"/>
        <w:ind w:firstLine="851"/>
        <w:rPr>
          <w:b/>
        </w:rPr>
      </w:pPr>
    </w:p>
    <w:p w:rsidR="004B057E" w:rsidRPr="00EB65CD" w:rsidRDefault="004B057E" w:rsidP="00BD0520">
      <w:pPr>
        <w:ind w:firstLine="851"/>
        <w:jc w:val="both"/>
      </w:pPr>
      <w:r w:rsidRPr="00EB65CD">
        <w:t xml:space="preserve"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10.04.2019 № 7 «Про встановлення посадових окладів співробітникам територіальних підрозділів Служби судової охорони»  – </w:t>
      </w:r>
      <w:r>
        <w:t xml:space="preserve">       </w:t>
      </w:r>
      <w:r w:rsidR="00E7103A">
        <w:t>3260</w:t>
      </w:r>
      <w:r w:rsidRPr="00EB65CD">
        <w:t xml:space="preserve"> гривень;</w:t>
      </w:r>
    </w:p>
    <w:p w:rsidR="004B057E" w:rsidRPr="00EB65CD" w:rsidRDefault="004B057E" w:rsidP="00BD0520">
      <w:pPr>
        <w:ind w:firstLine="851"/>
        <w:jc w:val="both"/>
      </w:pPr>
      <w:r w:rsidRPr="00EB65CD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:rsidR="004B057E" w:rsidRPr="00EB65CD" w:rsidRDefault="004B057E" w:rsidP="00BD0520">
      <w:pPr>
        <w:ind w:firstLine="851"/>
        <w:jc w:val="both"/>
      </w:pPr>
    </w:p>
    <w:p w:rsidR="004B057E" w:rsidRPr="00EB65CD" w:rsidRDefault="004B057E" w:rsidP="00BD0520">
      <w:pPr>
        <w:ind w:firstLine="851"/>
        <w:jc w:val="both"/>
      </w:pPr>
      <w:r w:rsidRPr="00EB65CD">
        <w:rPr>
          <w:b/>
        </w:rPr>
        <w:t>3. Інформація про строковість чи безстроковість призначення на посаду:</w:t>
      </w:r>
    </w:p>
    <w:p w:rsidR="004B057E" w:rsidRPr="00EB65CD" w:rsidRDefault="004B057E" w:rsidP="00BD0520">
      <w:pPr>
        <w:ind w:firstLine="851"/>
        <w:jc w:val="both"/>
      </w:pPr>
      <w:r w:rsidRPr="00EB65CD">
        <w:t xml:space="preserve"> безстроково. </w:t>
      </w:r>
    </w:p>
    <w:p w:rsidR="004B057E" w:rsidRPr="00EB65CD" w:rsidRDefault="004B057E" w:rsidP="00BD0520">
      <w:pPr>
        <w:ind w:firstLine="851"/>
        <w:jc w:val="both"/>
      </w:pPr>
    </w:p>
    <w:p w:rsidR="004B057E" w:rsidRPr="00EB65CD" w:rsidRDefault="004B057E" w:rsidP="00BD0520">
      <w:pPr>
        <w:ind w:firstLine="851"/>
        <w:jc w:val="both"/>
        <w:rPr>
          <w:b/>
        </w:rPr>
      </w:pPr>
      <w:r w:rsidRPr="00EB65CD">
        <w:rPr>
          <w:b/>
        </w:rPr>
        <w:t>4. Перелік документів, необхідних для участі в конкурсі, та строк їх подання:</w:t>
      </w:r>
    </w:p>
    <w:p w:rsidR="004B057E" w:rsidRDefault="004B057E" w:rsidP="003C30CC">
      <w:pPr>
        <w:spacing w:line="230" w:lineRule="auto"/>
      </w:pPr>
    </w:p>
    <w:p w:rsidR="00E7103A" w:rsidRPr="00241238" w:rsidRDefault="00E7103A" w:rsidP="00E7103A">
      <w:pPr>
        <w:spacing w:line="226" w:lineRule="auto"/>
        <w:ind w:firstLine="851"/>
        <w:jc w:val="both"/>
        <w:rPr>
          <w:lang w:val="ru-RU"/>
        </w:rPr>
      </w:pPr>
      <w:r>
        <w:t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 (</w:t>
      </w:r>
      <w:r w:rsidR="006E338B">
        <w:t>згідно з додатком</w:t>
      </w:r>
      <w:r>
        <w:t xml:space="preserve">); </w:t>
      </w:r>
    </w:p>
    <w:p w:rsidR="00E7103A" w:rsidRPr="00241238" w:rsidRDefault="00E7103A" w:rsidP="00E7103A">
      <w:pPr>
        <w:spacing w:line="226" w:lineRule="auto"/>
        <w:ind w:firstLine="851"/>
        <w:jc w:val="both"/>
        <w:rPr>
          <w:lang w:val="ru-RU"/>
        </w:rPr>
      </w:pPr>
      <w:r>
        <w:t xml:space="preserve">2) копія паспорта громадянина України та ідентифікаційного коду; </w:t>
      </w:r>
    </w:p>
    <w:p w:rsidR="00E7103A" w:rsidRPr="00241238" w:rsidRDefault="00E7103A" w:rsidP="00E7103A">
      <w:pPr>
        <w:spacing w:line="226" w:lineRule="auto"/>
        <w:ind w:firstLine="851"/>
        <w:jc w:val="both"/>
        <w:rPr>
          <w:lang w:val="ru-RU"/>
        </w:rPr>
      </w:pPr>
      <w:r>
        <w:t xml:space="preserve">3) копії  документів про освіту; </w:t>
      </w:r>
    </w:p>
    <w:p w:rsidR="00E7103A" w:rsidRDefault="00E7103A" w:rsidP="00E7103A">
      <w:pPr>
        <w:spacing w:line="226" w:lineRule="auto"/>
        <w:ind w:firstLine="851"/>
        <w:jc w:val="both"/>
      </w:pPr>
      <w:r>
        <w:t>4) заповнена особова картка, визначеного зразка (форма П-2);</w:t>
      </w:r>
    </w:p>
    <w:p w:rsidR="00E7103A" w:rsidRDefault="00E7103A" w:rsidP="00E7103A">
      <w:pPr>
        <w:spacing w:line="226" w:lineRule="auto"/>
        <w:ind w:firstLine="851"/>
        <w:jc w:val="both"/>
      </w:pPr>
      <w:r>
        <w:t>5) автобіографія (</w:t>
      </w:r>
      <w:r w:rsidR="006E338B">
        <w:t>згідно з додатком</w:t>
      </w:r>
      <w:r>
        <w:t>);</w:t>
      </w:r>
    </w:p>
    <w:p w:rsidR="00E7103A" w:rsidRPr="00241238" w:rsidRDefault="00E7103A" w:rsidP="00E7103A">
      <w:pPr>
        <w:spacing w:line="226" w:lineRule="auto"/>
        <w:ind w:firstLine="851"/>
        <w:jc w:val="both"/>
        <w:rPr>
          <w:lang w:val="ru-RU"/>
        </w:rPr>
      </w:pPr>
      <w:r>
        <w:t>6) фотокартка розміром 30х40 мм;</w:t>
      </w:r>
    </w:p>
    <w:p w:rsidR="00E7103A" w:rsidRPr="00241238" w:rsidRDefault="00E7103A" w:rsidP="00E7103A">
      <w:pPr>
        <w:spacing w:line="226" w:lineRule="auto"/>
        <w:ind w:firstLine="851"/>
        <w:jc w:val="both"/>
        <w:rPr>
          <w:lang w:val="ru-RU"/>
        </w:rPr>
      </w:pPr>
      <w:r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E7103A" w:rsidRPr="00241238" w:rsidRDefault="00E7103A" w:rsidP="00E7103A">
      <w:pPr>
        <w:spacing w:line="226" w:lineRule="auto"/>
        <w:ind w:firstLine="851"/>
        <w:jc w:val="both"/>
        <w:rPr>
          <w:lang w:val="ru-RU"/>
        </w:rPr>
      </w:pPr>
      <w:r>
        <w:t xml:space="preserve">8) копія трудової книжки (за наявності); </w:t>
      </w:r>
    </w:p>
    <w:p w:rsidR="00E7103A" w:rsidRPr="008D572D" w:rsidRDefault="00E7103A" w:rsidP="00E7103A">
      <w:pPr>
        <w:spacing w:line="226" w:lineRule="auto"/>
        <w:ind w:firstLine="851"/>
        <w:jc w:val="both"/>
      </w:pPr>
      <w:r>
        <w:t xml:space="preserve">9) медична довідка про стан здоров’я із зазначенням відсутності </w:t>
      </w:r>
      <w:r w:rsidRPr="008D572D">
        <w:t>протипоказань до фізичних навантажень</w:t>
      </w:r>
      <w:r>
        <w:t>;</w:t>
      </w:r>
    </w:p>
    <w:p w:rsidR="00E7103A" w:rsidRPr="008D572D" w:rsidRDefault="00E7103A" w:rsidP="00E7103A">
      <w:pPr>
        <w:spacing w:line="226" w:lineRule="auto"/>
        <w:ind w:firstLine="851"/>
        <w:jc w:val="both"/>
        <w:rPr>
          <w:lang w:val="ru-RU"/>
        </w:rPr>
      </w:pPr>
      <w:r w:rsidRPr="008D572D">
        <w:t>10) копії сертифікату про проходження профілактичного наркологічного огляду та медичної довідки про проходження обов’язкових попереднього та періодичного психіатричних оглядів;</w:t>
      </w:r>
    </w:p>
    <w:p w:rsidR="00E7103A" w:rsidRPr="00241238" w:rsidRDefault="00E7103A" w:rsidP="00E7103A">
      <w:pPr>
        <w:spacing w:line="216" w:lineRule="auto"/>
        <w:ind w:firstLine="851"/>
        <w:jc w:val="both"/>
        <w:rPr>
          <w:lang w:val="ru-RU"/>
        </w:rPr>
      </w:pPr>
      <w:r w:rsidRPr="008D572D">
        <w:t>1</w:t>
      </w:r>
      <w:r>
        <w:t>1</w:t>
      </w:r>
      <w:r w:rsidRPr="008D572D">
        <w:t>) копія військового квитка або посвідчення особи військовослужбовця</w:t>
      </w:r>
      <w:r>
        <w:t xml:space="preserve"> (для військовозобов’язаних або військовослужбовців). </w:t>
      </w:r>
    </w:p>
    <w:p w:rsidR="00E7103A" w:rsidRPr="00241238" w:rsidRDefault="00E7103A" w:rsidP="00E416F9">
      <w:pPr>
        <w:spacing w:line="218" w:lineRule="auto"/>
        <w:ind w:firstLine="851"/>
        <w:jc w:val="both"/>
        <w:rPr>
          <w:lang w:val="ru-RU"/>
        </w:rPr>
      </w:pPr>
      <w:r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:rsidR="00E7103A" w:rsidRPr="002F423C" w:rsidRDefault="00E7103A" w:rsidP="00E416F9">
      <w:pPr>
        <w:spacing w:line="212" w:lineRule="auto"/>
        <w:ind w:firstLine="773"/>
        <w:jc w:val="both"/>
        <w:rPr>
          <w:spacing w:val="-8"/>
        </w:rPr>
      </w:pPr>
      <w:r w:rsidRPr="002F423C">
        <w:rPr>
          <w:spacing w:val="-8"/>
        </w:rPr>
        <w:lastRenderedPageBreak/>
        <w:t xml:space="preserve">Документи приймаються </w:t>
      </w:r>
      <w:r w:rsidRPr="002F423C">
        <w:rPr>
          <w:b/>
          <w:spacing w:val="-8"/>
        </w:rPr>
        <w:t>з 01</w:t>
      </w:r>
      <w:r w:rsidRPr="002F423C">
        <w:rPr>
          <w:b/>
          <w:spacing w:val="-8"/>
          <w:lang w:val="ru-RU"/>
        </w:rPr>
        <w:t xml:space="preserve"> </w:t>
      </w:r>
      <w:r w:rsidRPr="002F423C">
        <w:rPr>
          <w:b/>
          <w:spacing w:val="-8"/>
        </w:rPr>
        <w:t>листопада  до 18 години 00 хвилин</w:t>
      </w:r>
      <w:r>
        <w:rPr>
          <w:b/>
          <w:spacing w:val="-8"/>
        </w:rPr>
        <w:t xml:space="preserve">                                </w:t>
      </w:r>
      <w:r w:rsidRPr="002F423C">
        <w:rPr>
          <w:b/>
          <w:spacing w:val="-8"/>
        </w:rPr>
        <w:t xml:space="preserve"> </w:t>
      </w:r>
      <w:r w:rsidRPr="002F423C">
        <w:rPr>
          <w:b/>
          <w:spacing w:val="-8"/>
          <w:lang w:val="ru-RU"/>
        </w:rPr>
        <w:t xml:space="preserve">11 </w:t>
      </w:r>
      <w:r w:rsidRPr="002F423C">
        <w:rPr>
          <w:b/>
          <w:spacing w:val="-8"/>
        </w:rPr>
        <w:t>листопада 2019 р</w:t>
      </w:r>
      <w:r>
        <w:rPr>
          <w:b/>
          <w:spacing w:val="-8"/>
        </w:rPr>
        <w:t>.</w:t>
      </w:r>
      <w:r w:rsidRPr="002F423C">
        <w:rPr>
          <w:b/>
          <w:spacing w:val="-8"/>
        </w:rPr>
        <w:t xml:space="preserve"> за адресою: </w:t>
      </w:r>
      <w:r w:rsidRPr="002F423C">
        <w:rPr>
          <w:b/>
          <w:spacing w:val="-8"/>
          <w:lang w:val="ru-RU"/>
        </w:rPr>
        <w:t>м</w:t>
      </w:r>
      <w:r w:rsidRPr="002F423C">
        <w:rPr>
          <w:b/>
          <w:spacing w:val="-8"/>
        </w:rPr>
        <w:t>. Житомир, вул. Бориса Лятошинського, 5.</w:t>
      </w:r>
    </w:p>
    <w:p w:rsidR="00E7103A" w:rsidRPr="00EE62E7" w:rsidRDefault="00E7103A" w:rsidP="00E416F9">
      <w:pPr>
        <w:spacing w:line="176" w:lineRule="auto"/>
        <w:ind w:firstLine="851"/>
        <w:jc w:val="both"/>
      </w:pPr>
      <w:r>
        <w:t>На зазначену вище посаду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:rsidR="00E7103A" w:rsidRPr="00241238" w:rsidRDefault="00E7103A" w:rsidP="00E416F9">
      <w:pPr>
        <w:spacing w:before="120" w:after="120" w:line="200" w:lineRule="auto"/>
        <w:ind w:firstLine="851"/>
        <w:jc w:val="both"/>
        <w:rPr>
          <w:lang w:val="ru-RU"/>
        </w:rPr>
      </w:pPr>
      <w:r>
        <w:rPr>
          <w:b/>
        </w:rPr>
        <w:t xml:space="preserve">5. Місце, дата та час початку проведення конкурсу: </w:t>
      </w:r>
    </w:p>
    <w:p w:rsidR="00E7103A" w:rsidRPr="002F423C" w:rsidRDefault="00E7103A" w:rsidP="00E416F9">
      <w:pPr>
        <w:spacing w:line="200" w:lineRule="auto"/>
        <w:ind w:firstLine="851"/>
        <w:jc w:val="both"/>
        <w:rPr>
          <w:spacing w:val="-6"/>
        </w:rPr>
      </w:pPr>
      <w:r w:rsidRPr="002F423C">
        <w:rPr>
          <w:spacing w:val="-6"/>
          <w:lang w:val="ru-RU"/>
        </w:rPr>
        <w:t>м</w:t>
      </w:r>
      <w:r w:rsidRPr="002F423C">
        <w:rPr>
          <w:spacing w:val="-6"/>
        </w:rPr>
        <w:t>. Житомир, вул. Бориса Лятошинського, 5, територіальне управління Служби судової охорони у Житомирській області з 10.00 14 листопада 2019 р.</w:t>
      </w:r>
    </w:p>
    <w:p w:rsidR="00E7103A" w:rsidRPr="00241238" w:rsidRDefault="00E7103A" w:rsidP="00E416F9">
      <w:pPr>
        <w:spacing w:before="120" w:after="120" w:line="200" w:lineRule="auto"/>
        <w:ind w:firstLine="851"/>
        <w:jc w:val="both"/>
        <w:rPr>
          <w:lang w:val="ru-RU"/>
        </w:rPr>
      </w:pPr>
      <w:r>
        <w:rPr>
          <w:b/>
        </w:rPr>
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</w:r>
    </w:p>
    <w:p w:rsidR="00E7103A" w:rsidRDefault="00E7103A" w:rsidP="00E416F9">
      <w:pPr>
        <w:spacing w:line="226" w:lineRule="auto"/>
        <w:rPr>
          <w:b/>
          <w:spacing w:val="-4"/>
        </w:rPr>
      </w:pPr>
      <w:r>
        <w:rPr>
          <w:spacing w:val="-4"/>
        </w:rPr>
        <w:t xml:space="preserve">         </w:t>
      </w:r>
      <w:r w:rsidRPr="00A054AE">
        <w:rPr>
          <w:spacing w:val="-4"/>
        </w:rPr>
        <w:t xml:space="preserve">Ходацький Володимир Михайлович, </w:t>
      </w:r>
      <w:r w:rsidRPr="00A054AE">
        <w:rPr>
          <w:spacing w:val="-4"/>
          <w:lang w:val="ru-RU"/>
        </w:rPr>
        <w:t>0632605113</w:t>
      </w:r>
      <w:r w:rsidRPr="00A054AE">
        <w:rPr>
          <w:spacing w:val="-4"/>
        </w:rPr>
        <w:t xml:space="preserve">, </w:t>
      </w:r>
      <w:hyperlink r:id="rId14" w:history="1">
        <w:r w:rsidRPr="00A054AE">
          <w:rPr>
            <w:rStyle w:val="a8"/>
            <w:b/>
            <w:spacing w:val="-4"/>
            <w:lang w:val="en-US"/>
          </w:rPr>
          <w:t>vrp</w:t>
        </w:r>
        <w:r w:rsidRPr="00A054AE">
          <w:rPr>
            <w:rStyle w:val="a8"/>
            <w:b/>
            <w:spacing w:val="-4"/>
            <w:lang w:val="ru-RU"/>
          </w:rPr>
          <w:t>.</w:t>
        </w:r>
        <w:r w:rsidRPr="00A054AE">
          <w:rPr>
            <w:rStyle w:val="a8"/>
            <w:b/>
            <w:spacing w:val="-4"/>
            <w:lang w:val="en-US"/>
          </w:rPr>
          <w:t>sso</w:t>
        </w:r>
        <w:r w:rsidRPr="00A054AE">
          <w:rPr>
            <w:rStyle w:val="a8"/>
            <w:b/>
            <w:spacing w:val="-4"/>
            <w:lang w:val="ru-RU"/>
          </w:rPr>
          <w:t>.</w:t>
        </w:r>
        <w:r w:rsidRPr="00A054AE">
          <w:rPr>
            <w:rStyle w:val="a8"/>
            <w:b/>
            <w:spacing w:val="-4"/>
            <w:lang w:val="en-US"/>
          </w:rPr>
          <w:t>zit</w:t>
        </w:r>
        <w:r w:rsidRPr="00A054AE">
          <w:rPr>
            <w:rStyle w:val="a8"/>
            <w:b/>
            <w:spacing w:val="-4"/>
          </w:rPr>
          <w:t>@</w:t>
        </w:r>
        <w:r w:rsidRPr="00A054AE">
          <w:rPr>
            <w:rStyle w:val="a8"/>
            <w:b/>
            <w:spacing w:val="-4"/>
            <w:lang w:val="en-US"/>
          </w:rPr>
          <w:t>gmail</w:t>
        </w:r>
        <w:r w:rsidRPr="00A054AE">
          <w:rPr>
            <w:rStyle w:val="a8"/>
            <w:b/>
            <w:spacing w:val="-4"/>
            <w:lang w:val="ru-RU"/>
          </w:rPr>
          <w:t>.</w:t>
        </w:r>
        <w:r w:rsidRPr="00A054AE">
          <w:rPr>
            <w:rStyle w:val="a8"/>
            <w:b/>
            <w:spacing w:val="-4"/>
            <w:lang w:val="en-US"/>
          </w:rPr>
          <w:t>com</w:t>
        </w:r>
      </w:hyperlink>
    </w:p>
    <w:p w:rsidR="00E7103A" w:rsidRPr="00E7103A" w:rsidRDefault="00E7103A" w:rsidP="00E416F9">
      <w:pPr>
        <w:spacing w:line="226" w:lineRule="auto"/>
      </w:pPr>
    </w:p>
    <w:p w:rsidR="004B057E" w:rsidRPr="00EB65CD" w:rsidRDefault="004B057E" w:rsidP="00E416F9">
      <w:pPr>
        <w:spacing w:line="172" w:lineRule="auto"/>
        <w:ind w:firstLine="851"/>
        <w:jc w:val="center"/>
        <w:rPr>
          <w:b/>
        </w:rPr>
      </w:pPr>
      <w:r w:rsidRPr="00EB65CD">
        <w:rPr>
          <w:b/>
        </w:rPr>
        <w:t>Квалі</w:t>
      </w:r>
      <w:r w:rsidRPr="00EB65CD">
        <w:t>ф</w:t>
      </w:r>
      <w:r w:rsidRPr="00EB65CD">
        <w:rPr>
          <w:b/>
        </w:rPr>
        <w:t>ікаційні вимоги.</w:t>
      </w:r>
    </w:p>
    <w:p w:rsidR="004B057E" w:rsidRPr="00EB65CD" w:rsidRDefault="004B057E" w:rsidP="00E416F9">
      <w:pPr>
        <w:spacing w:line="172" w:lineRule="auto"/>
        <w:ind w:firstLine="851"/>
        <w:jc w:val="center"/>
        <w:rPr>
          <w:b/>
        </w:rPr>
      </w:pPr>
    </w:p>
    <w:tbl>
      <w:tblPr>
        <w:tblW w:w="9606" w:type="dxa"/>
        <w:tblLook w:val="00A0"/>
      </w:tblPr>
      <w:tblGrid>
        <w:gridCol w:w="4928"/>
        <w:gridCol w:w="4678"/>
      </w:tblGrid>
      <w:tr w:rsidR="00E7103A" w:rsidRPr="00EB65CD" w:rsidTr="009D426B">
        <w:tc>
          <w:tcPr>
            <w:tcW w:w="4928" w:type="dxa"/>
          </w:tcPr>
          <w:p w:rsidR="00E7103A" w:rsidRPr="00EB65CD" w:rsidRDefault="00E7103A" w:rsidP="00E416F9">
            <w:pPr>
              <w:spacing w:line="172" w:lineRule="auto"/>
              <w:jc w:val="both"/>
            </w:pPr>
            <w:r w:rsidRPr="00EB65CD">
              <w:t>1. Освіта</w:t>
            </w:r>
          </w:p>
        </w:tc>
        <w:tc>
          <w:tcPr>
            <w:tcW w:w="4678" w:type="dxa"/>
          </w:tcPr>
          <w:p w:rsidR="00E7103A" w:rsidRPr="000E7D44" w:rsidRDefault="00E7103A" w:rsidP="00E416F9">
            <w:pPr>
              <w:spacing w:line="172" w:lineRule="auto"/>
              <w:jc w:val="both"/>
            </w:pPr>
            <w:r w:rsidRPr="000E7D44">
              <w:t>повна середня освіта</w:t>
            </w:r>
          </w:p>
          <w:p w:rsidR="00E7103A" w:rsidRPr="000E7D44" w:rsidRDefault="00E7103A" w:rsidP="00E416F9">
            <w:pPr>
              <w:spacing w:line="172" w:lineRule="auto"/>
              <w:jc w:val="both"/>
            </w:pPr>
          </w:p>
        </w:tc>
      </w:tr>
      <w:tr w:rsidR="00E7103A" w:rsidRPr="00EB65CD" w:rsidTr="009D426B">
        <w:tc>
          <w:tcPr>
            <w:tcW w:w="4928" w:type="dxa"/>
          </w:tcPr>
          <w:p w:rsidR="00E7103A" w:rsidRPr="00EB65CD" w:rsidRDefault="00E7103A" w:rsidP="00E416F9">
            <w:pPr>
              <w:spacing w:line="172" w:lineRule="auto"/>
              <w:jc w:val="both"/>
            </w:pPr>
            <w:r w:rsidRPr="00EB65CD">
              <w:t>2. Досвід роботи</w:t>
            </w:r>
          </w:p>
        </w:tc>
        <w:tc>
          <w:tcPr>
            <w:tcW w:w="4678" w:type="dxa"/>
          </w:tcPr>
          <w:p w:rsidR="00E7103A" w:rsidRPr="000E7D44" w:rsidRDefault="00E7103A" w:rsidP="00E416F9">
            <w:pPr>
              <w:spacing w:line="166" w:lineRule="auto"/>
              <w:jc w:val="both"/>
            </w:pPr>
            <w:r w:rsidRPr="000E7D44">
              <w:t>служб</w:t>
            </w:r>
            <w:r>
              <w:t>а</w:t>
            </w:r>
            <w:r w:rsidRPr="000E7D44">
              <w:t xml:space="preserve"> у </w:t>
            </w:r>
            <w:r>
              <w:t>З</w:t>
            </w:r>
            <w:r w:rsidRPr="000E7D44">
              <w:t xml:space="preserve">бройних </w:t>
            </w:r>
            <w:r>
              <w:t>С</w:t>
            </w:r>
            <w:r w:rsidRPr="000E7D44">
              <w:t>илах, військових формуваннях чи правоохоронних органах не менше двох років</w:t>
            </w:r>
          </w:p>
          <w:p w:rsidR="00E7103A" w:rsidRPr="000E7D44" w:rsidRDefault="00E7103A" w:rsidP="00E416F9">
            <w:pPr>
              <w:spacing w:line="166" w:lineRule="auto"/>
              <w:jc w:val="both"/>
            </w:pPr>
          </w:p>
        </w:tc>
      </w:tr>
      <w:tr w:rsidR="004B057E" w:rsidRPr="00EB65CD" w:rsidTr="009D426B">
        <w:tc>
          <w:tcPr>
            <w:tcW w:w="4928" w:type="dxa"/>
          </w:tcPr>
          <w:p w:rsidR="004B057E" w:rsidRPr="00EB65CD" w:rsidRDefault="004B057E" w:rsidP="00E416F9">
            <w:pPr>
              <w:spacing w:line="172" w:lineRule="auto"/>
              <w:jc w:val="both"/>
            </w:pPr>
            <w:r w:rsidRPr="00EB65CD">
              <w:t>3. Володіння державною</w:t>
            </w:r>
          </w:p>
          <w:p w:rsidR="004B057E" w:rsidRPr="00EB65CD" w:rsidRDefault="004B057E" w:rsidP="00E416F9">
            <w:pPr>
              <w:spacing w:line="174" w:lineRule="auto"/>
              <w:jc w:val="both"/>
            </w:pPr>
            <w:r w:rsidRPr="00EB65CD">
              <w:t xml:space="preserve"> мовою</w:t>
            </w:r>
          </w:p>
        </w:tc>
        <w:tc>
          <w:tcPr>
            <w:tcW w:w="4678" w:type="dxa"/>
          </w:tcPr>
          <w:p w:rsidR="004B057E" w:rsidRPr="007516D7" w:rsidRDefault="004B057E" w:rsidP="00E416F9">
            <w:pPr>
              <w:spacing w:line="174" w:lineRule="auto"/>
              <w:jc w:val="both"/>
            </w:pPr>
            <w:r w:rsidRPr="007516D7">
              <w:t>Вільне володіння державною мовою.</w:t>
            </w:r>
          </w:p>
        </w:tc>
      </w:tr>
    </w:tbl>
    <w:p w:rsidR="004B057E" w:rsidRDefault="004B057E" w:rsidP="00E416F9">
      <w:pPr>
        <w:spacing w:line="176" w:lineRule="auto"/>
        <w:ind w:firstLine="851"/>
        <w:jc w:val="center"/>
        <w:rPr>
          <w:b/>
        </w:rPr>
      </w:pPr>
    </w:p>
    <w:p w:rsidR="004B057E" w:rsidRDefault="004B057E" w:rsidP="00E416F9">
      <w:pPr>
        <w:spacing w:line="176" w:lineRule="auto"/>
        <w:ind w:firstLine="851"/>
        <w:jc w:val="center"/>
        <w:rPr>
          <w:b/>
        </w:rPr>
      </w:pPr>
      <w:r w:rsidRPr="00EB65CD">
        <w:rPr>
          <w:b/>
        </w:rPr>
        <w:t>Вимоги до компетентності.</w:t>
      </w:r>
    </w:p>
    <w:p w:rsidR="00E7103A" w:rsidRPr="00EB65CD" w:rsidRDefault="00E7103A" w:rsidP="00E416F9">
      <w:pPr>
        <w:spacing w:line="176" w:lineRule="auto"/>
        <w:ind w:firstLine="851"/>
        <w:jc w:val="center"/>
        <w:rPr>
          <w:b/>
        </w:rPr>
      </w:pPr>
    </w:p>
    <w:tbl>
      <w:tblPr>
        <w:tblW w:w="9537" w:type="dxa"/>
        <w:tblInd w:w="108" w:type="dxa"/>
        <w:tblLook w:val="00A0"/>
      </w:tblPr>
      <w:tblGrid>
        <w:gridCol w:w="4768"/>
        <w:gridCol w:w="4769"/>
      </w:tblGrid>
      <w:tr w:rsidR="004B057E" w:rsidRPr="00EB65CD" w:rsidTr="009D426B">
        <w:tc>
          <w:tcPr>
            <w:tcW w:w="4768" w:type="dxa"/>
          </w:tcPr>
          <w:p w:rsidR="004B057E" w:rsidRPr="00EB65CD" w:rsidRDefault="004B057E" w:rsidP="00E416F9">
            <w:pPr>
              <w:spacing w:before="120" w:line="176" w:lineRule="auto"/>
              <w:rPr>
                <w:color w:val="000000"/>
                <w:szCs w:val="24"/>
              </w:rPr>
            </w:pPr>
            <w:r w:rsidRPr="00EB65CD">
              <w:rPr>
                <w:color w:val="000000"/>
                <w:szCs w:val="24"/>
              </w:rPr>
              <w:t>1. Наявність лідерських якостей</w:t>
            </w:r>
          </w:p>
          <w:p w:rsidR="004B057E" w:rsidRPr="00EB65CD" w:rsidRDefault="004B057E" w:rsidP="00E416F9">
            <w:pPr>
              <w:spacing w:line="176" w:lineRule="auto"/>
              <w:jc w:val="both"/>
            </w:pPr>
          </w:p>
        </w:tc>
        <w:tc>
          <w:tcPr>
            <w:tcW w:w="4769" w:type="dxa"/>
          </w:tcPr>
          <w:p w:rsidR="004B057E" w:rsidRPr="00EB65CD" w:rsidRDefault="004B057E" w:rsidP="00E416F9">
            <w:pPr>
              <w:spacing w:line="176" w:lineRule="auto"/>
              <w:rPr>
                <w:color w:val="000000"/>
                <w:szCs w:val="24"/>
              </w:rPr>
            </w:pPr>
            <w:r w:rsidRPr="00EB65CD">
              <w:rPr>
                <w:color w:val="000000"/>
                <w:szCs w:val="24"/>
              </w:rPr>
              <w:t xml:space="preserve">Встановлення  цілей,  пріоритетів  та орієнтирів; </w:t>
            </w:r>
          </w:p>
          <w:p w:rsidR="004B057E" w:rsidRPr="00EB65CD" w:rsidRDefault="004B057E" w:rsidP="00E416F9">
            <w:pPr>
              <w:spacing w:before="120" w:line="176" w:lineRule="auto"/>
              <w:rPr>
                <w:color w:val="000000"/>
                <w:szCs w:val="24"/>
              </w:rPr>
            </w:pPr>
            <w:r w:rsidRPr="00EB65CD">
              <w:rPr>
                <w:color w:val="000000"/>
                <w:szCs w:val="24"/>
              </w:rPr>
              <w:t xml:space="preserve">Стратегічне планування; Багатофункціональність; </w:t>
            </w:r>
          </w:p>
          <w:p w:rsidR="004B057E" w:rsidRPr="00EB65CD" w:rsidRDefault="004B057E" w:rsidP="00E416F9">
            <w:pPr>
              <w:spacing w:before="120" w:line="176" w:lineRule="auto"/>
            </w:pPr>
            <w:r w:rsidRPr="00EB65CD">
              <w:rPr>
                <w:color w:val="000000"/>
                <w:szCs w:val="24"/>
              </w:rPr>
              <w:t>Ведення ділових переговорів; Досягнення кінцевих результатів.</w:t>
            </w:r>
          </w:p>
        </w:tc>
      </w:tr>
      <w:tr w:rsidR="004B057E" w:rsidRPr="00EB65CD" w:rsidTr="009D426B">
        <w:tc>
          <w:tcPr>
            <w:tcW w:w="4768" w:type="dxa"/>
          </w:tcPr>
          <w:p w:rsidR="004B057E" w:rsidRPr="00EB65CD" w:rsidRDefault="004B057E" w:rsidP="00E416F9">
            <w:pPr>
              <w:spacing w:line="176" w:lineRule="auto"/>
              <w:jc w:val="both"/>
            </w:pPr>
            <w:r w:rsidRPr="00EB65CD">
              <w:rPr>
                <w:color w:val="000000"/>
                <w:szCs w:val="24"/>
              </w:rPr>
              <w:t>2.Вміння приймати ефективні рішення</w:t>
            </w:r>
          </w:p>
        </w:tc>
        <w:tc>
          <w:tcPr>
            <w:tcW w:w="4769" w:type="dxa"/>
          </w:tcPr>
          <w:p w:rsidR="004B057E" w:rsidRPr="00EB65CD" w:rsidRDefault="004B057E" w:rsidP="00E416F9">
            <w:pPr>
              <w:spacing w:line="176" w:lineRule="auto"/>
              <w:jc w:val="both"/>
            </w:pPr>
            <w:r w:rsidRPr="00EB65CD">
              <w:rPr>
                <w:color w:val="000000"/>
                <w:szCs w:val="24"/>
              </w:rPr>
              <w:t>Здатність швидко приймати рішення та діяти в екстремальних ситуаціях.</w:t>
            </w:r>
          </w:p>
        </w:tc>
      </w:tr>
      <w:tr w:rsidR="004B057E" w:rsidRPr="00EB65CD" w:rsidTr="009D426B">
        <w:tc>
          <w:tcPr>
            <w:tcW w:w="4768" w:type="dxa"/>
          </w:tcPr>
          <w:p w:rsidR="004B057E" w:rsidRPr="00EB65CD" w:rsidRDefault="004B057E" w:rsidP="00E416F9">
            <w:pPr>
              <w:spacing w:line="176" w:lineRule="auto"/>
              <w:jc w:val="both"/>
            </w:pPr>
            <w:r w:rsidRPr="00EB65CD">
              <w:rPr>
                <w:color w:val="000000"/>
                <w:szCs w:val="24"/>
              </w:rPr>
              <w:t>3. Комунікація та взаємодія</w:t>
            </w:r>
          </w:p>
        </w:tc>
        <w:tc>
          <w:tcPr>
            <w:tcW w:w="4769" w:type="dxa"/>
          </w:tcPr>
          <w:p w:rsidR="004B057E" w:rsidRPr="00EB65CD" w:rsidRDefault="004B057E" w:rsidP="00E416F9">
            <w:pPr>
              <w:widowControl w:val="0"/>
              <w:autoSpaceDE w:val="0"/>
              <w:autoSpaceDN w:val="0"/>
              <w:adjustRightInd w:val="0"/>
              <w:spacing w:line="256" w:lineRule="exact"/>
              <w:ind w:right="-37"/>
              <w:jc w:val="both"/>
              <w:rPr>
                <w:color w:val="000000"/>
                <w:szCs w:val="24"/>
              </w:rPr>
            </w:pPr>
            <w:r w:rsidRPr="00EB65CD">
              <w:rPr>
                <w:color w:val="000000"/>
                <w:szCs w:val="24"/>
              </w:rPr>
              <w:t xml:space="preserve">Вміння  здійснювати  ефективну  комунікацію та проводити публічні виступи; </w:t>
            </w:r>
          </w:p>
          <w:p w:rsidR="004B057E" w:rsidRPr="00EB65CD" w:rsidRDefault="004B057E" w:rsidP="00E416F9">
            <w:pPr>
              <w:widowControl w:val="0"/>
              <w:autoSpaceDE w:val="0"/>
              <w:autoSpaceDN w:val="0"/>
              <w:adjustRightInd w:val="0"/>
              <w:spacing w:line="251" w:lineRule="exact"/>
              <w:ind w:right="-38"/>
            </w:pPr>
            <w:r w:rsidRPr="00EB65CD">
              <w:rPr>
                <w:color w:val="000000"/>
                <w:szCs w:val="24"/>
              </w:rPr>
              <w:t>Відкритість.</w:t>
            </w:r>
          </w:p>
        </w:tc>
      </w:tr>
      <w:tr w:rsidR="004B057E" w:rsidRPr="00EB65CD" w:rsidTr="009D426B">
        <w:tc>
          <w:tcPr>
            <w:tcW w:w="4768" w:type="dxa"/>
          </w:tcPr>
          <w:p w:rsidR="004B057E" w:rsidRPr="00EB65CD" w:rsidRDefault="004B057E" w:rsidP="00E416F9">
            <w:pPr>
              <w:spacing w:line="176" w:lineRule="auto"/>
              <w:jc w:val="both"/>
            </w:pPr>
            <w:r w:rsidRPr="00EB65CD">
              <w:rPr>
                <w:color w:val="000000"/>
                <w:szCs w:val="24"/>
              </w:rPr>
              <w:t>4.Управління організацією та персоналом</w:t>
            </w:r>
          </w:p>
        </w:tc>
        <w:tc>
          <w:tcPr>
            <w:tcW w:w="4769" w:type="dxa"/>
          </w:tcPr>
          <w:p w:rsidR="004B057E" w:rsidRPr="00EB65CD" w:rsidRDefault="004B057E" w:rsidP="00E416F9">
            <w:pPr>
              <w:widowControl w:val="0"/>
              <w:autoSpaceDE w:val="0"/>
              <w:autoSpaceDN w:val="0"/>
              <w:adjustRightInd w:val="0"/>
              <w:spacing w:line="251" w:lineRule="exact"/>
              <w:ind w:right="-38"/>
              <w:rPr>
                <w:color w:val="000000"/>
                <w:szCs w:val="24"/>
              </w:rPr>
            </w:pPr>
            <w:r w:rsidRPr="00EB65CD">
              <w:rPr>
                <w:color w:val="000000"/>
                <w:szCs w:val="24"/>
              </w:rPr>
              <w:t xml:space="preserve">Організація роботи та контроль; </w:t>
            </w:r>
          </w:p>
          <w:p w:rsidR="004B057E" w:rsidRPr="00EB65CD" w:rsidRDefault="004B057E" w:rsidP="00E416F9">
            <w:pPr>
              <w:widowControl w:val="0"/>
              <w:autoSpaceDE w:val="0"/>
              <w:autoSpaceDN w:val="0"/>
              <w:adjustRightInd w:val="0"/>
              <w:spacing w:line="251" w:lineRule="exact"/>
              <w:ind w:right="-38"/>
              <w:rPr>
                <w:color w:val="000000"/>
                <w:szCs w:val="24"/>
              </w:rPr>
            </w:pPr>
            <w:r w:rsidRPr="00EB65CD">
              <w:rPr>
                <w:color w:val="000000"/>
                <w:szCs w:val="24"/>
              </w:rPr>
              <w:t xml:space="preserve">Управління людськими ресурсами; </w:t>
            </w:r>
          </w:p>
          <w:p w:rsidR="004B057E" w:rsidRPr="00EB65CD" w:rsidRDefault="004B057E" w:rsidP="00E416F9">
            <w:pPr>
              <w:widowControl w:val="0"/>
              <w:autoSpaceDE w:val="0"/>
              <w:autoSpaceDN w:val="0"/>
              <w:adjustRightInd w:val="0"/>
              <w:spacing w:line="251" w:lineRule="exact"/>
              <w:ind w:right="-38"/>
            </w:pPr>
            <w:r w:rsidRPr="00EB65CD">
              <w:rPr>
                <w:color w:val="000000"/>
                <w:szCs w:val="24"/>
              </w:rPr>
              <w:t>Вміння мотивувати підлеглих працівників.</w:t>
            </w:r>
          </w:p>
        </w:tc>
      </w:tr>
      <w:tr w:rsidR="004B057E" w:rsidRPr="00EB65CD" w:rsidTr="009D426B">
        <w:tc>
          <w:tcPr>
            <w:tcW w:w="4768" w:type="dxa"/>
          </w:tcPr>
          <w:p w:rsidR="004B057E" w:rsidRPr="00EB65CD" w:rsidRDefault="004B057E" w:rsidP="00E416F9">
            <w:pPr>
              <w:spacing w:before="120" w:line="176" w:lineRule="auto"/>
              <w:contextualSpacing/>
              <w:rPr>
                <w:color w:val="000000"/>
                <w:szCs w:val="24"/>
              </w:rPr>
            </w:pPr>
            <w:r w:rsidRPr="00EB65CD">
              <w:rPr>
                <w:color w:val="000000"/>
                <w:szCs w:val="24"/>
              </w:rPr>
              <w:t>5. Особистісні компетенції</w:t>
            </w:r>
          </w:p>
          <w:p w:rsidR="004B057E" w:rsidRPr="00EB65CD" w:rsidRDefault="004B057E" w:rsidP="00E416F9">
            <w:pPr>
              <w:spacing w:line="176" w:lineRule="auto"/>
              <w:jc w:val="both"/>
            </w:pPr>
          </w:p>
        </w:tc>
        <w:tc>
          <w:tcPr>
            <w:tcW w:w="4769" w:type="dxa"/>
          </w:tcPr>
          <w:p w:rsidR="004B057E" w:rsidRPr="00EB65CD" w:rsidRDefault="004B057E" w:rsidP="00E416F9">
            <w:pPr>
              <w:widowControl w:val="0"/>
              <w:autoSpaceDE w:val="0"/>
              <w:autoSpaceDN w:val="0"/>
              <w:adjustRightInd w:val="0"/>
              <w:spacing w:line="256" w:lineRule="exact"/>
              <w:ind w:right="-36"/>
              <w:jc w:val="both"/>
              <w:rPr>
                <w:color w:val="000000"/>
                <w:szCs w:val="24"/>
              </w:rPr>
            </w:pPr>
            <w:r w:rsidRPr="00EB65CD">
              <w:rPr>
                <w:color w:val="000000"/>
                <w:szCs w:val="24"/>
              </w:rPr>
              <w:t xml:space="preserve">Принциповість, рішучість і вимогливість під час прийняття рішень; </w:t>
            </w:r>
          </w:p>
          <w:p w:rsidR="004B057E" w:rsidRPr="00EB65CD" w:rsidRDefault="004B057E" w:rsidP="00E416F9">
            <w:pPr>
              <w:widowControl w:val="0"/>
              <w:autoSpaceDE w:val="0"/>
              <w:autoSpaceDN w:val="0"/>
              <w:adjustRightInd w:val="0"/>
              <w:spacing w:line="251" w:lineRule="exact"/>
              <w:ind w:right="-38"/>
            </w:pPr>
            <w:r w:rsidRPr="00EB65CD">
              <w:rPr>
                <w:color w:val="000000"/>
                <w:szCs w:val="24"/>
              </w:rPr>
              <w:t>Системність; Самоорганізація та саморозвиток; Політична нейтральність.</w:t>
            </w:r>
          </w:p>
        </w:tc>
      </w:tr>
      <w:tr w:rsidR="004B057E" w:rsidRPr="00EB65CD" w:rsidTr="009D426B">
        <w:tc>
          <w:tcPr>
            <w:tcW w:w="4768" w:type="dxa"/>
          </w:tcPr>
          <w:p w:rsidR="004B057E" w:rsidRPr="00EB65CD" w:rsidRDefault="004B057E" w:rsidP="00E416F9">
            <w:pPr>
              <w:spacing w:line="216" w:lineRule="auto"/>
              <w:jc w:val="both"/>
            </w:pPr>
            <w:r w:rsidRPr="00EB65CD">
              <w:rPr>
                <w:color w:val="000000"/>
                <w:szCs w:val="24"/>
              </w:rPr>
              <w:t>6.Забезпечення громадського порядку</w:t>
            </w:r>
          </w:p>
        </w:tc>
        <w:tc>
          <w:tcPr>
            <w:tcW w:w="4769" w:type="dxa"/>
          </w:tcPr>
          <w:p w:rsidR="004B057E" w:rsidRPr="00EB65CD" w:rsidRDefault="004B057E" w:rsidP="00E416F9">
            <w:pPr>
              <w:widowControl w:val="0"/>
              <w:autoSpaceDE w:val="0"/>
              <w:autoSpaceDN w:val="0"/>
              <w:adjustRightInd w:val="0"/>
              <w:spacing w:line="296" w:lineRule="exact"/>
              <w:jc w:val="both"/>
              <w:rPr>
                <w:color w:val="000000"/>
                <w:szCs w:val="24"/>
              </w:rPr>
            </w:pPr>
            <w:r w:rsidRPr="00EB65CD">
              <w:rPr>
                <w:sz w:val="24"/>
                <w:szCs w:val="24"/>
              </w:rPr>
              <w:t>З</w:t>
            </w:r>
            <w:r w:rsidRPr="00EB65CD">
              <w:rPr>
                <w:color w:val="000000"/>
                <w:szCs w:val="24"/>
              </w:rPr>
              <w:t xml:space="preserve">нання законодавства, яке регулює діяльність судових та правоохоронних органів; </w:t>
            </w:r>
          </w:p>
          <w:p w:rsidR="004B057E" w:rsidRPr="00EB65CD" w:rsidRDefault="004B057E" w:rsidP="00E416F9">
            <w:pPr>
              <w:widowControl w:val="0"/>
              <w:autoSpaceDE w:val="0"/>
              <w:autoSpaceDN w:val="0"/>
              <w:adjustRightInd w:val="0"/>
              <w:spacing w:line="296" w:lineRule="exact"/>
              <w:jc w:val="both"/>
            </w:pPr>
            <w:r w:rsidRPr="00EB65CD">
              <w:rPr>
                <w:color w:val="000000"/>
                <w:szCs w:val="24"/>
              </w:rPr>
              <w:lastRenderedPageBreak/>
              <w:t>Знання  системи  правоохоронних  органів, розмежування  їх  компетенції,  порядок забезпечення їх співпраці.</w:t>
            </w:r>
          </w:p>
        </w:tc>
      </w:tr>
      <w:tr w:rsidR="004B057E" w:rsidRPr="00EB65CD" w:rsidTr="009D426B">
        <w:tc>
          <w:tcPr>
            <w:tcW w:w="4768" w:type="dxa"/>
          </w:tcPr>
          <w:p w:rsidR="004B057E" w:rsidRPr="00EB65CD" w:rsidRDefault="004B057E" w:rsidP="00E416F9">
            <w:pPr>
              <w:widowControl w:val="0"/>
              <w:autoSpaceDE w:val="0"/>
              <w:autoSpaceDN w:val="0"/>
              <w:adjustRightInd w:val="0"/>
              <w:spacing w:line="296" w:lineRule="exact"/>
              <w:ind w:right="-38"/>
              <w:jc w:val="both"/>
            </w:pPr>
            <w:r w:rsidRPr="00EB65CD">
              <w:rPr>
                <w:color w:val="000000"/>
                <w:szCs w:val="24"/>
              </w:rPr>
              <w:lastRenderedPageBreak/>
              <w:t>7. Робота з інформацією</w:t>
            </w:r>
          </w:p>
        </w:tc>
        <w:tc>
          <w:tcPr>
            <w:tcW w:w="4769" w:type="dxa"/>
          </w:tcPr>
          <w:p w:rsidR="004B057E" w:rsidRPr="00EB65CD" w:rsidRDefault="004B057E" w:rsidP="00E416F9">
            <w:pPr>
              <w:widowControl w:val="0"/>
              <w:autoSpaceDE w:val="0"/>
              <w:autoSpaceDN w:val="0"/>
              <w:adjustRightInd w:val="0"/>
              <w:spacing w:line="296" w:lineRule="exact"/>
              <w:ind w:right="-38"/>
              <w:jc w:val="both"/>
              <w:rPr>
                <w:color w:val="000000"/>
                <w:szCs w:val="24"/>
              </w:rPr>
            </w:pPr>
            <w:r w:rsidRPr="00EB65CD">
              <w:rPr>
                <w:color w:val="000000"/>
                <w:szCs w:val="24"/>
              </w:rPr>
              <w:t>Знання основ законодавства про інформацію</w:t>
            </w:r>
          </w:p>
          <w:p w:rsidR="004B057E" w:rsidRPr="00EB65CD" w:rsidRDefault="004B057E" w:rsidP="00E416F9">
            <w:pPr>
              <w:widowControl w:val="0"/>
              <w:autoSpaceDE w:val="0"/>
              <w:autoSpaceDN w:val="0"/>
              <w:adjustRightInd w:val="0"/>
              <w:spacing w:line="296" w:lineRule="exact"/>
              <w:ind w:right="-38"/>
              <w:jc w:val="both"/>
            </w:pPr>
          </w:p>
        </w:tc>
      </w:tr>
    </w:tbl>
    <w:p w:rsidR="004B057E" w:rsidRPr="00EB65CD" w:rsidRDefault="004B057E" w:rsidP="00E416F9">
      <w:pPr>
        <w:spacing w:line="216" w:lineRule="auto"/>
        <w:ind w:firstLine="851"/>
        <w:jc w:val="center"/>
        <w:rPr>
          <w:b/>
        </w:rPr>
      </w:pPr>
      <w:r w:rsidRPr="00EB65CD">
        <w:rPr>
          <w:b/>
        </w:rPr>
        <w:t>Професійні знання.</w:t>
      </w:r>
    </w:p>
    <w:p w:rsidR="004B057E" w:rsidRPr="00EB65CD" w:rsidRDefault="004B057E" w:rsidP="00E416F9">
      <w:pPr>
        <w:spacing w:line="216" w:lineRule="auto"/>
        <w:ind w:firstLine="851"/>
        <w:jc w:val="center"/>
        <w:rPr>
          <w:b/>
        </w:rPr>
      </w:pPr>
    </w:p>
    <w:tbl>
      <w:tblPr>
        <w:tblW w:w="0" w:type="auto"/>
        <w:tblLook w:val="00A0"/>
      </w:tblPr>
      <w:tblGrid>
        <w:gridCol w:w="3836"/>
        <w:gridCol w:w="5735"/>
      </w:tblGrid>
      <w:tr w:rsidR="004B057E" w:rsidRPr="00EB65CD" w:rsidTr="009D426B">
        <w:tc>
          <w:tcPr>
            <w:tcW w:w="3836" w:type="dxa"/>
          </w:tcPr>
          <w:p w:rsidR="004B057E" w:rsidRPr="00EB65CD" w:rsidRDefault="004B057E" w:rsidP="00E416F9">
            <w:pPr>
              <w:spacing w:line="206" w:lineRule="auto"/>
              <w:jc w:val="both"/>
            </w:pPr>
            <w:r w:rsidRPr="00EB65CD">
              <w:t>1. Знання законодавства</w:t>
            </w:r>
          </w:p>
        </w:tc>
        <w:tc>
          <w:tcPr>
            <w:tcW w:w="5735" w:type="dxa"/>
          </w:tcPr>
          <w:p w:rsidR="004B057E" w:rsidRPr="00EB65CD" w:rsidRDefault="004B057E" w:rsidP="00E416F9">
            <w:pPr>
              <w:spacing w:line="206" w:lineRule="auto"/>
              <w:jc w:val="both"/>
            </w:pPr>
            <w:r w:rsidRPr="00EB65CD">
              <w:t xml:space="preserve">Знання: Конституції України; актів законодавства, що стосуються діяльності Служби судової охорони; указів президента України, постанов Верховної Ради України, постанов та розпоряджень Кабінету Міністрів України, розпорядчі документи Служби судової охорони, Дисциплінарного статуту Національної поліції України, інших нормативно-правових актів, інструктивних та методичних документів, що регулюють діяльність територіального управління; основних засад державної політики у сфері правоохоронної діяльності; основ організації праці та управління; структури, принципів, методів  діяльності Служби судової охорони, її правове забезпечення;  правил експлуатації засобів зв`язку; порядку обліку, зберігання та використання спеціальних засобів і зброї; основ психології; правил ділового етикету та професійної етики; правила охорони праці та протипожежного захисту; </w:t>
            </w:r>
          </w:p>
        </w:tc>
      </w:tr>
      <w:tr w:rsidR="004B057E" w:rsidRPr="00EB65CD" w:rsidTr="009D426B">
        <w:tc>
          <w:tcPr>
            <w:tcW w:w="3836" w:type="dxa"/>
          </w:tcPr>
          <w:p w:rsidR="004B057E" w:rsidRPr="00EB65CD" w:rsidRDefault="004B057E" w:rsidP="00E416F9">
            <w:pPr>
              <w:spacing w:line="206" w:lineRule="auto"/>
              <w:jc w:val="both"/>
            </w:pPr>
            <w:r w:rsidRPr="00EB65CD">
              <w:t>2. Знання спеціального</w:t>
            </w:r>
          </w:p>
          <w:p w:rsidR="004B057E" w:rsidRPr="00EB65CD" w:rsidRDefault="004B057E" w:rsidP="00E416F9">
            <w:pPr>
              <w:spacing w:line="206" w:lineRule="auto"/>
              <w:jc w:val="both"/>
            </w:pPr>
            <w:r w:rsidRPr="00EB65CD">
              <w:t>законодавства</w:t>
            </w:r>
          </w:p>
        </w:tc>
        <w:tc>
          <w:tcPr>
            <w:tcW w:w="5735" w:type="dxa"/>
          </w:tcPr>
          <w:p w:rsidR="004B057E" w:rsidRPr="00EB65CD" w:rsidRDefault="004B057E" w:rsidP="00E416F9">
            <w:pPr>
              <w:spacing w:line="206" w:lineRule="auto"/>
              <w:ind w:firstLine="33"/>
              <w:jc w:val="both"/>
            </w:pPr>
            <w:r w:rsidRPr="00EB65CD">
              <w:t>Знання: законів України «Про судоустрій і статус суддів», «Про Національну поліцію», «Про запобігання корупції», «Про очищення влади»,  «Про звернення громадян», «Про доступ до публічної інформації», «Про інформацію», «Про захист персональних даних», «Про державну таємницю»; актів Кабінету Міністрів України з питань організації роботи за відповідним напрямком у державних установах, рішень Ради суддів України, наказів Державної судової адміністрації України з питань організаційного забезпечення діяльності органів системи правосуддя.</w:t>
            </w:r>
          </w:p>
        </w:tc>
      </w:tr>
    </w:tbl>
    <w:p w:rsidR="004B057E" w:rsidRPr="00EB65CD" w:rsidRDefault="004B057E" w:rsidP="00E416F9">
      <w:pPr>
        <w:spacing w:line="206" w:lineRule="auto"/>
        <w:ind w:firstLine="851"/>
        <w:jc w:val="both"/>
      </w:pPr>
    </w:p>
    <w:p w:rsidR="004B057E" w:rsidRDefault="004B057E" w:rsidP="009C0CB0">
      <w:pPr>
        <w:rPr>
          <w:rFonts w:cs="Calibri"/>
        </w:rPr>
      </w:pPr>
    </w:p>
    <w:p w:rsidR="004B057E" w:rsidRDefault="004B057E" w:rsidP="00CD1F76">
      <w:pPr>
        <w:ind w:left="5812"/>
        <w:rPr>
          <w:b/>
        </w:rPr>
      </w:pPr>
    </w:p>
    <w:p w:rsidR="00AB600B" w:rsidRDefault="00AB600B" w:rsidP="009D426B">
      <w:pPr>
        <w:ind w:left="5812"/>
        <w:rPr>
          <w:b/>
        </w:rPr>
      </w:pPr>
    </w:p>
    <w:p w:rsidR="00AB600B" w:rsidRDefault="00AB600B" w:rsidP="009D426B">
      <w:pPr>
        <w:ind w:left="5812"/>
        <w:rPr>
          <w:b/>
        </w:rPr>
      </w:pPr>
    </w:p>
    <w:p w:rsidR="00761A24" w:rsidRDefault="00761A24" w:rsidP="009D426B">
      <w:pPr>
        <w:ind w:left="5812"/>
        <w:rPr>
          <w:b/>
        </w:rPr>
      </w:pPr>
    </w:p>
    <w:p w:rsidR="006C684B" w:rsidRDefault="006C684B" w:rsidP="009D426B">
      <w:pPr>
        <w:ind w:left="5812"/>
        <w:rPr>
          <w:b/>
        </w:rPr>
      </w:pPr>
    </w:p>
    <w:p w:rsidR="004B057E" w:rsidRPr="00CD1F76" w:rsidRDefault="004B057E" w:rsidP="009D426B">
      <w:pPr>
        <w:ind w:left="5812"/>
        <w:rPr>
          <w:b/>
        </w:rPr>
      </w:pPr>
      <w:r w:rsidRPr="00CD1F76">
        <w:rPr>
          <w:b/>
        </w:rPr>
        <w:t>ЗАТВЕРДЖЕНО</w:t>
      </w:r>
    </w:p>
    <w:p w:rsidR="004B057E" w:rsidRDefault="004B057E" w:rsidP="009D426B">
      <w:pPr>
        <w:ind w:left="5812"/>
      </w:pPr>
      <w:r>
        <w:t xml:space="preserve">Наказ начальника територіального  управління  Служби судової охорони у Житомирській області </w:t>
      </w:r>
    </w:p>
    <w:p w:rsidR="004B057E" w:rsidRDefault="004B057E" w:rsidP="009D426B">
      <w:pPr>
        <w:ind w:left="5812"/>
      </w:pPr>
      <w:r>
        <w:t xml:space="preserve">від </w:t>
      </w:r>
      <w:r w:rsidR="009706AE">
        <w:t>01</w:t>
      </w:r>
      <w:r>
        <w:t>.</w:t>
      </w:r>
      <w:r w:rsidR="009706AE">
        <w:t>11</w:t>
      </w:r>
      <w:r>
        <w:t xml:space="preserve">.2019 № </w:t>
      </w:r>
      <w:r w:rsidR="009706AE">
        <w:t>16</w:t>
      </w:r>
    </w:p>
    <w:p w:rsidR="004B057E" w:rsidRDefault="004B057E" w:rsidP="0083679A">
      <w:pPr>
        <w:ind w:left="5812"/>
      </w:pPr>
    </w:p>
    <w:p w:rsidR="004B057E" w:rsidRPr="000E7D44" w:rsidRDefault="004B057E" w:rsidP="00211C8B">
      <w:pPr>
        <w:spacing w:line="252" w:lineRule="auto"/>
        <w:jc w:val="center"/>
        <w:rPr>
          <w:b/>
          <w:lang w:eastAsia="en-US"/>
        </w:rPr>
      </w:pPr>
      <w:r w:rsidRPr="000E7D44">
        <w:rPr>
          <w:b/>
          <w:lang w:eastAsia="en-US"/>
        </w:rPr>
        <w:t>УМОВИ</w:t>
      </w:r>
    </w:p>
    <w:p w:rsidR="004B057E" w:rsidRPr="000E7D44" w:rsidRDefault="004B057E" w:rsidP="00211C8B">
      <w:pPr>
        <w:spacing w:line="252" w:lineRule="auto"/>
        <w:jc w:val="center"/>
        <w:rPr>
          <w:b/>
          <w:lang w:eastAsia="en-US"/>
        </w:rPr>
      </w:pPr>
      <w:r w:rsidRPr="000E7D44">
        <w:rPr>
          <w:b/>
          <w:lang w:eastAsia="en-US"/>
        </w:rPr>
        <w:t xml:space="preserve">проведення конкурсу на зайняття вакантної посади командира відділення комендантського взводу </w:t>
      </w:r>
      <w:r>
        <w:rPr>
          <w:b/>
          <w:lang w:eastAsia="en-US"/>
        </w:rPr>
        <w:t>територіального</w:t>
      </w:r>
      <w:r w:rsidRPr="000E7D44">
        <w:rPr>
          <w:b/>
          <w:lang w:eastAsia="en-US"/>
        </w:rPr>
        <w:t xml:space="preserve"> управління Служби судової охорони у </w:t>
      </w:r>
      <w:r>
        <w:rPr>
          <w:b/>
          <w:lang w:eastAsia="en-US"/>
        </w:rPr>
        <w:t>Житомирській</w:t>
      </w:r>
      <w:r w:rsidRPr="000E7D44">
        <w:rPr>
          <w:b/>
          <w:lang w:eastAsia="en-US"/>
        </w:rPr>
        <w:t xml:space="preserve"> області </w:t>
      </w:r>
    </w:p>
    <w:p w:rsidR="004B057E" w:rsidRPr="000E7D44" w:rsidRDefault="004B057E" w:rsidP="00211C8B">
      <w:pPr>
        <w:spacing w:line="252" w:lineRule="auto"/>
        <w:jc w:val="center"/>
        <w:rPr>
          <w:b/>
        </w:rPr>
      </w:pPr>
    </w:p>
    <w:p w:rsidR="004B057E" w:rsidRPr="000E7D44" w:rsidRDefault="004B057E" w:rsidP="00211C8B">
      <w:pPr>
        <w:spacing w:line="252" w:lineRule="auto"/>
        <w:jc w:val="center"/>
        <w:rPr>
          <w:b/>
        </w:rPr>
      </w:pPr>
      <w:r w:rsidRPr="000E7D44">
        <w:rPr>
          <w:b/>
        </w:rPr>
        <w:t>Загальні умови.</w:t>
      </w:r>
    </w:p>
    <w:p w:rsidR="004B057E" w:rsidRPr="000E7D44" w:rsidRDefault="004B057E" w:rsidP="00211C8B">
      <w:pPr>
        <w:numPr>
          <w:ilvl w:val="1"/>
          <w:numId w:val="19"/>
        </w:numPr>
        <w:spacing w:line="252" w:lineRule="auto"/>
        <w:ind w:left="0" w:firstLine="568"/>
        <w:jc w:val="both"/>
        <w:rPr>
          <w:b/>
        </w:rPr>
      </w:pPr>
      <w:r w:rsidRPr="000E7D44">
        <w:rPr>
          <w:b/>
        </w:rPr>
        <w:t xml:space="preserve">Основні повноваження </w:t>
      </w:r>
      <w:r w:rsidRPr="000E7D44">
        <w:rPr>
          <w:b/>
          <w:lang w:eastAsia="en-US"/>
        </w:rPr>
        <w:t xml:space="preserve">командира </w:t>
      </w:r>
      <w:r w:rsidRPr="000E7D44">
        <w:rPr>
          <w:b/>
          <w:color w:val="000000"/>
          <w:lang w:eastAsia="en-US"/>
        </w:rPr>
        <w:t xml:space="preserve">відділення комендантського </w:t>
      </w:r>
      <w:r w:rsidRPr="000E7D44">
        <w:rPr>
          <w:b/>
          <w:lang w:eastAsia="en-US"/>
        </w:rPr>
        <w:t xml:space="preserve">взводу </w:t>
      </w:r>
      <w:r>
        <w:rPr>
          <w:b/>
        </w:rPr>
        <w:t>територіального</w:t>
      </w:r>
      <w:r w:rsidRPr="000E7D44">
        <w:rPr>
          <w:b/>
        </w:rPr>
        <w:t xml:space="preserve"> управління Служби судової охорони у </w:t>
      </w:r>
      <w:r>
        <w:rPr>
          <w:b/>
        </w:rPr>
        <w:t>Житомирській</w:t>
      </w:r>
      <w:r w:rsidRPr="000E7D44">
        <w:rPr>
          <w:b/>
        </w:rPr>
        <w:t xml:space="preserve"> області: </w:t>
      </w:r>
    </w:p>
    <w:p w:rsidR="004B057E" w:rsidRPr="000E7D44" w:rsidRDefault="004B057E" w:rsidP="00211C8B">
      <w:pPr>
        <w:spacing w:line="252" w:lineRule="auto"/>
        <w:ind w:firstLine="568"/>
        <w:jc w:val="both"/>
        <w:rPr>
          <w:b/>
        </w:rPr>
      </w:pPr>
    </w:p>
    <w:p w:rsidR="004B057E" w:rsidRPr="000E7D44" w:rsidRDefault="004B057E" w:rsidP="00211C8B">
      <w:pPr>
        <w:shd w:val="clear" w:color="auto" w:fill="FFFFFF"/>
        <w:spacing w:line="252" w:lineRule="auto"/>
        <w:ind w:firstLine="462"/>
        <w:jc w:val="both"/>
        <w:rPr>
          <w:shd w:val="clear" w:color="auto" w:fill="FFFFFF"/>
        </w:rPr>
      </w:pPr>
      <w:r w:rsidRPr="000E7D44">
        <w:rPr>
          <w:shd w:val="clear" w:color="auto" w:fill="FFFFFF"/>
        </w:rPr>
        <w:t>1) відповідає за успішне виконання відділенням охорони завдань по забезпеченню охорони судів, органів та установ системи правосуддя;</w:t>
      </w:r>
    </w:p>
    <w:p w:rsidR="004B057E" w:rsidRPr="000E7D44" w:rsidRDefault="004B057E" w:rsidP="00211C8B">
      <w:pPr>
        <w:shd w:val="clear" w:color="auto" w:fill="FFFFFF"/>
        <w:spacing w:line="252" w:lineRule="auto"/>
        <w:ind w:firstLine="462"/>
        <w:jc w:val="both"/>
        <w:rPr>
          <w:shd w:val="clear" w:color="auto" w:fill="FFFFFF"/>
        </w:rPr>
      </w:pPr>
      <w:r w:rsidRPr="000E7D44">
        <w:rPr>
          <w:shd w:val="clear" w:color="auto" w:fill="FFFFFF"/>
        </w:rPr>
        <w:t>2) підтримує громадський порядок в суді;</w:t>
      </w:r>
    </w:p>
    <w:p w:rsidR="004B057E" w:rsidRPr="000E7D44" w:rsidRDefault="004B057E" w:rsidP="00211C8B">
      <w:pPr>
        <w:shd w:val="clear" w:color="auto" w:fill="FFFFFF"/>
        <w:spacing w:line="252" w:lineRule="auto"/>
        <w:ind w:firstLine="462"/>
        <w:jc w:val="both"/>
        <w:rPr>
          <w:shd w:val="clear" w:color="auto" w:fill="FFFFFF"/>
        </w:rPr>
      </w:pPr>
      <w:r w:rsidRPr="000E7D44">
        <w:rPr>
          <w:shd w:val="clear" w:color="auto" w:fill="FFFFFF"/>
        </w:rPr>
        <w:t>3) припиняє прояви неповаги до суду;</w:t>
      </w:r>
    </w:p>
    <w:p w:rsidR="004B057E" w:rsidRPr="000E7D44" w:rsidRDefault="004B057E" w:rsidP="00211C8B">
      <w:pPr>
        <w:shd w:val="clear" w:color="auto" w:fill="FFFFFF"/>
        <w:spacing w:line="252" w:lineRule="auto"/>
        <w:ind w:firstLine="462"/>
        <w:jc w:val="both"/>
        <w:rPr>
          <w:shd w:val="clear" w:color="auto" w:fill="FFFFFF"/>
        </w:rPr>
      </w:pPr>
      <w:r w:rsidRPr="000E7D44">
        <w:rPr>
          <w:shd w:val="clear" w:color="auto" w:fill="FFFFFF"/>
        </w:rPr>
        <w:t>4) забезпечує у суді безпеку учасників судового процесу, додержання особовим складом дисципліни, виконання покладених завдань, а також за стан зберігання зброї, спеціальних засобів, майна відділення та за утримання їх у належному стані.</w:t>
      </w:r>
    </w:p>
    <w:p w:rsidR="004B057E" w:rsidRPr="000E7D44" w:rsidRDefault="004B057E" w:rsidP="00211C8B">
      <w:pPr>
        <w:shd w:val="clear" w:color="auto" w:fill="FFFFFF"/>
        <w:spacing w:line="252" w:lineRule="auto"/>
        <w:ind w:firstLine="462"/>
        <w:jc w:val="both"/>
        <w:rPr>
          <w:shd w:val="clear" w:color="auto" w:fill="FFFFFF"/>
        </w:rPr>
      </w:pPr>
      <w:r w:rsidRPr="000E7D44">
        <w:rPr>
          <w:shd w:val="clear" w:color="auto" w:fill="FFFFFF"/>
        </w:rPr>
        <w:t xml:space="preserve">5) знає обстановку на закріплених об’єктах (території) і вносить командиру взводу охорони пропозиції щодо вдосконалення  організації охорони об’єкту суду (органу чи установи системи правосуддя) та використання нарядів; </w:t>
      </w:r>
    </w:p>
    <w:p w:rsidR="004B057E" w:rsidRPr="000E7D44" w:rsidRDefault="004B057E" w:rsidP="00211C8B">
      <w:pPr>
        <w:shd w:val="clear" w:color="auto" w:fill="FFFFFF"/>
        <w:spacing w:line="252" w:lineRule="auto"/>
        <w:ind w:firstLine="462"/>
        <w:jc w:val="both"/>
        <w:rPr>
          <w:shd w:val="clear" w:color="auto" w:fill="FFFFFF"/>
        </w:rPr>
      </w:pPr>
      <w:r w:rsidRPr="000E7D44">
        <w:rPr>
          <w:shd w:val="clear" w:color="auto" w:fill="FFFFFF"/>
        </w:rPr>
        <w:t>6) здійснює підбір співробітників відділення до складу нарядів з урахуванням морально-ділових та психологічних якостей;</w:t>
      </w:r>
    </w:p>
    <w:p w:rsidR="004B057E" w:rsidRPr="000E7D44" w:rsidRDefault="004B057E" w:rsidP="00211C8B">
      <w:pPr>
        <w:shd w:val="clear" w:color="auto" w:fill="FFFFFF"/>
        <w:spacing w:line="252" w:lineRule="auto"/>
        <w:ind w:firstLine="462"/>
        <w:jc w:val="both"/>
        <w:rPr>
          <w:shd w:val="clear" w:color="auto" w:fill="FFFFFF"/>
        </w:rPr>
      </w:pPr>
      <w:r w:rsidRPr="000E7D44">
        <w:rPr>
          <w:shd w:val="clear" w:color="auto" w:fill="FFFFFF"/>
        </w:rPr>
        <w:t>7) організовує  розстановку  сил та засобів відділення;</w:t>
      </w:r>
    </w:p>
    <w:p w:rsidR="004B057E" w:rsidRPr="000E7D44" w:rsidRDefault="004B057E" w:rsidP="00211C8B">
      <w:pPr>
        <w:shd w:val="clear" w:color="auto" w:fill="FFFFFF"/>
        <w:spacing w:line="252" w:lineRule="auto"/>
        <w:ind w:firstLine="462"/>
        <w:jc w:val="both"/>
        <w:rPr>
          <w:shd w:val="clear" w:color="auto" w:fill="FFFFFF"/>
        </w:rPr>
      </w:pPr>
      <w:r w:rsidRPr="000E7D44">
        <w:rPr>
          <w:shd w:val="clear" w:color="auto" w:fill="FFFFFF"/>
        </w:rPr>
        <w:t>8) здійснює підготовку особового складу відділення до виконання завдань служби;</w:t>
      </w:r>
    </w:p>
    <w:p w:rsidR="004B057E" w:rsidRPr="000E7D44" w:rsidRDefault="004B057E" w:rsidP="00211C8B">
      <w:pPr>
        <w:shd w:val="clear" w:color="auto" w:fill="FFFFFF"/>
        <w:spacing w:line="252" w:lineRule="auto"/>
        <w:ind w:firstLine="462"/>
        <w:jc w:val="both"/>
        <w:rPr>
          <w:shd w:val="clear" w:color="auto" w:fill="FFFFFF"/>
        </w:rPr>
      </w:pPr>
      <w:r w:rsidRPr="000E7D44">
        <w:rPr>
          <w:shd w:val="clear" w:color="auto" w:fill="FFFFFF"/>
        </w:rPr>
        <w:t>9) веде кожного дня облік та аналіз результатів виконання завдань служби співробітниками відділення;</w:t>
      </w:r>
    </w:p>
    <w:p w:rsidR="004B057E" w:rsidRPr="000E7D44" w:rsidRDefault="004B057E" w:rsidP="00211C8B">
      <w:pPr>
        <w:shd w:val="clear" w:color="auto" w:fill="FFFFFF"/>
        <w:spacing w:line="252" w:lineRule="auto"/>
        <w:ind w:firstLine="462"/>
        <w:jc w:val="both"/>
        <w:rPr>
          <w:shd w:val="clear" w:color="auto" w:fill="FFFFFF"/>
        </w:rPr>
      </w:pPr>
      <w:r w:rsidRPr="000E7D44">
        <w:rPr>
          <w:shd w:val="clear" w:color="auto" w:fill="FFFFFF"/>
        </w:rPr>
        <w:t>10) підбиває підсумки виконання завдань служби особовим складом відділення, дає оцінку кожному співробітнику відділення;</w:t>
      </w:r>
    </w:p>
    <w:p w:rsidR="004B057E" w:rsidRPr="000E7D44" w:rsidRDefault="004B057E" w:rsidP="00211C8B">
      <w:pPr>
        <w:shd w:val="clear" w:color="auto" w:fill="FFFFFF"/>
        <w:spacing w:line="252" w:lineRule="auto"/>
        <w:ind w:firstLine="462"/>
        <w:jc w:val="both"/>
        <w:rPr>
          <w:shd w:val="clear" w:color="auto" w:fill="FFFFFF"/>
        </w:rPr>
      </w:pPr>
      <w:r w:rsidRPr="000E7D44">
        <w:rPr>
          <w:shd w:val="clear" w:color="auto" w:fill="FFFFFF"/>
        </w:rPr>
        <w:t>11) здійснює контроль та у разі необхідності особисто очолює службу;</w:t>
      </w:r>
    </w:p>
    <w:p w:rsidR="004B057E" w:rsidRPr="000E7D44" w:rsidRDefault="004B057E" w:rsidP="00211C8B">
      <w:pPr>
        <w:shd w:val="clear" w:color="auto" w:fill="FFFFFF"/>
        <w:spacing w:line="252" w:lineRule="auto"/>
        <w:ind w:firstLine="462"/>
        <w:jc w:val="both"/>
        <w:rPr>
          <w:shd w:val="clear" w:color="auto" w:fill="FFFFFF"/>
        </w:rPr>
      </w:pPr>
      <w:r w:rsidRPr="000E7D44">
        <w:rPr>
          <w:shd w:val="clear" w:color="auto" w:fill="FFFFFF"/>
        </w:rPr>
        <w:t>12) знає особисті якості підлеглих і вникає в їх потреби;</w:t>
      </w:r>
    </w:p>
    <w:p w:rsidR="004B057E" w:rsidRPr="000E7D44" w:rsidRDefault="004B057E" w:rsidP="00211C8B">
      <w:pPr>
        <w:shd w:val="clear" w:color="auto" w:fill="FFFFFF"/>
        <w:spacing w:line="252" w:lineRule="auto"/>
        <w:ind w:firstLine="462"/>
        <w:jc w:val="both"/>
        <w:rPr>
          <w:shd w:val="clear" w:color="auto" w:fill="FFFFFF"/>
        </w:rPr>
      </w:pPr>
      <w:r w:rsidRPr="000E7D44">
        <w:rPr>
          <w:shd w:val="clear" w:color="auto" w:fill="FFFFFF"/>
        </w:rPr>
        <w:t>13) за дорученням командира взводу виконує інші повноваження, які належать до його компетенції.</w:t>
      </w:r>
    </w:p>
    <w:p w:rsidR="004B057E" w:rsidRPr="000E7D44" w:rsidRDefault="004B057E" w:rsidP="00211C8B">
      <w:pPr>
        <w:shd w:val="clear" w:color="auto" w:fill="FFFFFF"/>
        <w:spacing w:line="252" w:lineRule="auto"/>
        <w:ind w:firstLine="462"/>
        <w:jc w:val="both"/>
      </w:pPr>
    </w:p>
    <w:p w:rsidR="004B057E" w:rsidRPr="000E7D44" w:rsidRDefault="004B057E" w:rsidP="00340B2E">
      <w:pPr>
        <w:ind w:firstLine="851"/>
        <w:rPr>
          <w:b/>
        </w:rPr>
      </w:pPr>
      <w:r w:rsidRPr="000E7D44">
        <w:rPr>
          <w:b/>
        </w:rPr>
        <w:lastRenderedPageBreak/>
        <w:t>2. Умови оплати праці:</w:t>
      </w:r>
    </w:p>
    <w:p w:rsidR="004B057E" w:rsidRPr="000E7D44" w:rsidRDefault="004B057E" w:rsidP="00340B2E">
      <w:pPr>
        <w:ind w:firstLine="851"/>
        <w:jc w:val="both"/>
      </w:pPr>
      <w:r w:rsidRPr="000E7D44">
        <w:t>1) посадовий оклад – 3350 гривень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10.04.2019 № 7 «Про встановлення посадових окладів співробітникам територіальних підрозділів Служби судової охорони»;</w:t>
      </w:r>
    </w:p>
    <w:p w:rsidR="004B057E" w:rsidRPr="000E7D44" w:rsidRDefault="004B057E" w:rsidP="00340B2E">
      <w:pPr>
        <w:ind w:firstLine="851"/>
        <w:jc w:val="both"/>
      </w:pPr>
      <w:r w:rsidRPr="000E7D44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:rsidR="004B057E" w:rsidRPr="000E7D44" w:rsidRDefault="004B057E" w:rsidP="00340B2E">
      <w:pPr>
        <w:ind w:firstLine="851"/>
        <w:jc w:val="both"/>
      </w:pPr>
    </w:p>
    <w:p w:rsidR="004B057E" w:rsidRPr="000E7D44" w:rsidRDefault="004B057E" w:rsidP="00340B2E">
      <w:pPr>
        <w:ind w:firstLine="851"/>
        <w:jc w:val="both"/>
      </w:pPr>
      <w:r w:rsidRPr="000E7D44">
        <w:rPr>
          <w:b/>
        </w:rPr>
        <w:t>3. Інформація про строковість чи безстроковість призначення на посаду:</w:t>
      </w:r>
    </w:p>
    <w:p w:rsidR="004B057E" w:rsidRPr="000E7D44" w:rsidRDefault="004B057E" w:rsidP="00340B2E">
      <w:pPr>
        <w:ind w:firstLine="851"/>
        <w:jc w:val="both"/>
      </w:pPr>
      <w:r w:rsidRPr="000E7D44">
        <w:t xml:space="preserve"> безстроково. </w:t>
      </w:r>
    </w:p>
    <w:p w:rsidR="004B057E" w:rsidRPr="000E7D44" w:rsidRDefault="004B057E" w:rsidP="00340B2E">
      <w:pPr>
        <w:ind w:firstLine="851"/>
        <w:jc w:val="both"/>
      </w:pPr>
    </w:p>
    <w:p w:rsidR="004B057E" w:rsidRPr="000E7D44" w:rsidRDefault="004B057E" w:rsidP="00340B2E">
      <w:pPr>
        <w:ind w:firstLine="851"/>
        <w:jc w:val="both"/>
        <w:rPr>
          <w:b/>
        </w:rPr>
      </w:pPr>
      <w:r w:rsidRPr="000E7D44">
        <w:rPr>
          <w:b/>
        </w:rPr>
        <w:t>4. Перелік документів, необхідних для участі в конкурсі, та строк їх подання:</w:t>
      </w:r>
    </w:p>
    <w:p w:rsidR="009706AE" w:rsidRPr="00241238" w:rsidRDefault="009706AE" w:rsidP="009706AE">
      <w:pPr>
        <w:spacing w:line="226" w:lineRule="auto"/>
        <w:ind w:firstLine="851"/>
        <w:jc w:val="both"/>
        <w:rPr>
          <w:lang w:val="ru-RU"/>
        </w:rPr>
      </w:pPr>
      <w:r>
        <w:t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 (</w:t>
      </w:r>
      <w:r w:rsidR="006E338B">
        <w:t>згідно з додатком</w:t>
      </w:r>
      <w:r>
        <w:t xml:space="preserve">); </w:t>
      </w:r>
    </w:p>
    <w:p w:rsidR="009706AE" w:rsidRPr="00241238" w:rsidRDefault="009706AE" w:rsidP="009706AE">
      <w:pPr>
        <w:spacing w:line="226" w:lineRule="auto"/>
        <w:ind w:firstLine="851"/>
        <w:jc w:val="both"/>
        <w:rPr>
          <w:lang w:val="ru-RU"/>
        </w:rPr>
      </w:pPr>
      <w:r>
        <w:t xml:space="preserve">2) копія паспорта громадянина України та ідентифікаційного коду; </w:t>
      </w:r>
    </w:p>
    <w:p w:rsidR="009706AE" w:rsidRPr="00241238" w:rsidRDefault="009706AE" w:rsidP="009706AE">
      <w:pPr>
        <w:spacing w:line="226" w:lineRule="auto"/>
        <w:ind w:firstLine="851"/>
        <w:jc w:val="both"/>
        <w:rPr>
          <w:lang w:val="ru-RU"/>
        </w:rPr>
      </w:pPr>
      <w:r>
        <w:t xml:space="preserve">3) копії  документів про освіту; </w:t>
      </w:r>
    </w:p>
    <w:p w:rsidR="009706AE" w:rsidRDefault="009706AE" w:rsidP="009706AE">
      <w:pPr>
        <w:spacing w:line="226" w:lineRule="auto"/>
        <w:ind w:firstLine="851"/>
        <w:jc w:val="both"/>
      </w:pPr>
      <w:r>
        <w:t>4) заповнена особова картка, визначеного зразка (форма П-2);</w:t>
      </w:r>
    </w:p>
    <w:p w:rsidR="009706AE" w:rsidRDefault="009706AE" w:rsidP="009706AE">
      <w:pPr>
        <w:spacing w:line="226" w:lineRule="auto"/>
        <w:ind w:firstLine="851"/>
        <w:jc w:val="both"/>
      </w:pPr>
      <w:r>
        <w:t>5) автобіографія (</w:t>
      </w:r>
      <w:r w:rsidR="006E338B">
        <w:t>згідно з додатком</w:t>
      </w:r>
      <w:r>
        <w:t>);</w:t>
      </w:r>
    </w:p>
    <w:p w:rsidR="009706AE" w:rsidRPr="00241238" w:rsidRDefault="009706AE" w:rsidP="009706AE">
      <w:pPr>
        <w:spacing w:line="226" w:lineRule="auto"/>
        <w:ind w:firstLine="851"/>
        <w:jc w:val="both"/>
        <w:rPr>
          <w:lang w:val="ru-RU"/>
        </w:rPr>
      </w:pPr>
      <w:r>
        <w:t>6) фотокартка розміром 30х40 мм;</w:t>
      </w:r>
    </w:p>
    <w:p w:rsidR="009706AE" w:rsidRPr="00241238" w:rsidRDefault="009706AE" w:rsidP="009706AE">
      <w:pPr>
        <w:spacing w:line="226" w:lineRule="auto"/>
        <w:ind w:firstLine="851"/>
        <w:jc w:val="both"/>
        <w:rPr>
          <w:lang w:val="ru-RU"/>
        </w:rPr>
      </w:pPr>
      <w:r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9706AE" w:rsidRPr="00241238" w:rsidRDefault="009706AE" w:rsidP="009706AE">
      <w:pPr>
        <w:spacing w:line="226" w:lineRule="auto"/>
        <w:ind w:firstLine="851"/>
        <w:jc w:val="both"/>
        <w:rPr>
          <w:lang w:val="ru-RU"/>
        </w:rPr>
      </w:pPr>
      <w:r>
        <w:t xml:space="preserve">8) копія трудової книжки (за наявності); </w:t>
      </w:r>
    </w:p>
    <w:p w:rsidR="009706AE" w:rsidRPr="008D572D" w:rsidRDefault="009706AE" w:rsidP="009706AE">
      <w:pPr>
        <w:spacing w:line="226" w:lineRule="auto"/>
        <w:ind w:firstLine="851"/>
        <w:jc w:val="both"/>
      </w:pPr>
      <w:r>
        <w:t xml:space="preserve">9) медична довідка про стан здоров’я із зазначенням відсутності </w:t>
      </w:r>
      <w:r w:rsidRPr="008D572D">
        <w:t>протипоказань до фізичних навантажень</w:t>
      </w:r>
      <w:r>
        <w:t>;</w:t>
      </w:r>
    </w:p>
    <w:p w:rsidR="009706AE" w:rsidRPr="008D572D" w:rsidRDefault="009706AE" w:rsidP="009706AE">
      <w:pPr>
        <w:spacing w:line="226" w:lineRule="auto"/>
        <w:ind w:firstLine="851"/>
        <w:jc w:val="both"/>
        <w:rPr>
          <w:lang w:val="ru-RU"/>
        </w:rPr>
      </w:pPr>
      <w:r w:rsidRPr="008D572D">
        <w:t>10) копії сертифікату про проходження профілактичного наркологічного огляду та медичної довідки про проходження обов’язкових попереднього та періодичного психіатричних оглядів;</w:t>
      </w:r>
    </w:p>
    <w:p w:rsidR="009706AE" w:rsidRPr="00241238" w:rsidRDefault="009706AE" w:rsidP="009706AE">
      <w:pPr>
        <w:spacing w:line="216" w:lineRule="auto"/>
        <w:ind w:firstLine="851"/>
        <w:jc w:val="both"/>
        <w:rPr>
          <w:lang w:val="ru-RU"/>
        </w:rPr>
      </w:pPr>
      <w:r w:rsidRPr="008D572D">
        <w:t>1</w:t>
      </w:r>
      <w:r>
        <w:t>1</w:t>
      </w:r>
      <w:r w:rsidRPr="008D572D">
        <w:t>) копія військового квитка або посвідчення особи військовослужбовця</w:t>
      </w:r>
      <w:r>
        <w:t xml:space="preserve"> (для військовозобов’язаних або військовослужбовців). </w:t>
      </w:r>
    </w:p>
    <w:p w:rsidR="009706AE" w:rsidRPr="00241238" w:rsidRDefault="009706AE" w:rsidP="009706AE">
      <w:pPr>
        <w:spacing w:line="218" w:lineRule="auto"/>
        <w:ind w:firstLine="851"/>
        <w:jc w:val="both"/>
        <w:rPr>
          <w:lang w:val="ru-RU"/>
        </w:rPr>
      </w:pPr>
      <w:r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:rsidR="009706AE" w:rsidRPr="002F423C" w:rsidRDefault="009706AE" w:rsidP="009706AE">
      <w:pPr>
        <w:spacing w:line="212" w:lineRule="auto"/>
        <w:ind w:firstLine="773"/>
        <w:jc w:val="both"/>
        <w:rPr>
          <w:spacing w:val="-8"/>
        </w:rPr>
      </w:pPr>
      <w:r w:rsidRPr="002F423C">
        <w:rPr>
          <w:spacing w:val="-8"/>
        </w:rPr>
        <w:t xml:space="preserve">Документи приймаються </w:t>
      </w:r>
      <w:r w:rsidRPr="002F423C">
        <w:rPr>
          <w:b/>
          <w:spacing w:val="-8"/>
        </w:rPr>
        <w:t>з 01</w:t>
      </w:r>
      <w:r w:rsidRPr="002F423C">
        <w:rPr>
          <w:b/>
          <w:spacing w:val="-8"/>
          <w:lang w:val="ru-RU"/>
        </w:rPr>
        <w:t xml:space="preserve"> </w:t>
      </w:r>
      <w:r w:rsidRPr="002F423C">
        <w:rPr>
          <w:b/>
          <w:spacing w:val="-8"/>
        </w:rPr>
        <w:t>листопада  до 18 години 00 хвилин</w:t>
      </w:r>
      <w:r>
        <w:rPr>
          <w:b/>
          <w:spacing w:val="-8"/>
        </w:rPr>
        <w:t xml:space="preserve">                                </w:t>
      </w:r>
      <w:r w:rsidRPr="002F423C">
        <w:rPr>
          <w:b/>
          <w:spacing w:val="-8"/>
        </w:rPr>
        <w:t xml:space="preserve"> </w:t>
      </w:r>
      <w:r w:rsidRPr="002F423C">
        <w:rPr>
          <w:b/>
          <w:spacing w:val="-8"/>
          <w:lang w:val="ru-RU"/>
        </w:rPr>
        <w:t xml:space="preserve">11 </w:t>
      </w:r>
      <w:r w:rsidRPr="002F423C">
        <w:rPr>
          <w:b/>
          <w:spacing w:val="-8"/>
        </w:rPr>
        <w:t>листопада 2019 р</w:t>
      </w:r>
      <w:r>
        <w:rPr>
          <w:b/>
          <w:spacing w:val="-8"/>
        </w:rPr>
        <w:t>.</w:t>
      </w:r>
      <w:r w:rsidRPr="002F423C">
        <w:rPr>
          <w:b/>
          <w:spacing w:val="-8"/>
        </w:rPr>
        <w:t xml:space="preserve"> за адресою: </w:t>
      </w:r>
      <w:r w:rsidRPr="002F423C">
        <w:rPr>
          <w:b/>
          <w:spacing w:val="-8"/>
          <w:lang w:val="ru-RU"/>
        </w:rPr>
        <w:t>м</w:t>
      </w:r>
      <w:r w:rsidRPr="002F423C">
        <w:rPr>
          <w:b/>
          <w:spacing w:val="-8"/>
        </w:rPr>
        <w:t>. Житомир, вул. Бориса Лятошинського, 5.</w:t>
      </w:r>
    </w:p>
    <w:p w:rsidR="009706AE" w:rsidRPr="00EE62E7" w:rsidRDefault="009706AE" w:rsidP="009706AE">
      <w:pPr>
        <w:spacing w:line="176" w:lineRule="auto"/>
        <w:ind w:firstLine="851"/>
        <w:jc w:val="both"/>
      </w:pPr>
      <w:r>
        <w:t xml:space="preserve">На зазначену вище посаду поширюються обмеження та вимоги, встановлені Законом України «Про запобігання корупції», а також передбачені </w:t>
      </w:r>
      <w:r>
        <w:lastRenderedPageBreak/>
        <w:t>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:rsidR="009706AE" w:rsidRPr="00241238" w:rsidRDefault="009706AE" w:rsidP="009706AE">
      <w:pPr>
        <w:spacing w:before="120" w:after="120" w:line="200" w:lineRule="auto"/>
        <w:ind w:firstLine="851"/>
        <w:jc w:val="both"/>
        <w:rPr>
          <w:lang w:val="ru-RU"/>
        </w:rPr>
      </w:pPr>
      <w:r>
        <w:rPr>
          <w:b/>
        </w:rPr>
        <w:t xml:space="preserve">5. Місце, дата та час початку проведення конкурсу: </w:t>
      </w:r>
    </w:p>
    <w:p w:rsidR="009706AE" w:rsidRPr="002F423C" w:rsidRDefault="009706AE" w:rsidP="009706AE">
      <w:pPr>
        <w:spacing w:line="200" w:lineRule="auto"/>
        <w:ind w:firstLine="851"/>
        <w:jc w:val="both"/>
        <w:rPr>
          <w:spacing w:val="-6"/>
        </w:rPr>
      </w:pPr>
      <w:r w:rsidRPr="002F423C">
        <w:rPr>
          <w:spacing w:val="-6"/>
          <w:lang w:val="ru-RU"/>
        </w:rPr>
        <w:t>м</w:t>
      </w:r>
      <w:r w:rsidRPr="002F423C">
        <w:rPr>
          <w:spacing w:val="-6"/>
        </w:rPr>
        <w:t>. Житомир, вул. Бориса Лятошинського, 5, територіальне управління Служби судової охорони у Житомирській області з 10.00 14 листопада 2019 р.</w:t>
      </w:r>
    </w:p>
    <w:p w:rsidR="009706AE" w:rsidRPr="00241238" w:rsidRDefault="009706AE" w:rsidP="009706AE">
      <w:pPr>
        <w:spacing w:before="120" w:after="120" w:line="200" w:lineRule="auto"/>
        <w:ind w:firstLine="851"/>
        <w:jc w:val="both"/>
        <w:rPr>
          <w:lang w:val="ru-RU"/>
        </w:rPr>
      </w:pPr>
      <w:r>
        <w:rPr>
          <w:b/>
        </w:rPr>
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</w:r>
    </w:p>
    <w:p w:rsidR="004B057E" w:rsidRPr="000E7D44" w:rsidRDefault="009706AE" w:rsidP="009706AE">
      <w:pPr>
        <w:spacing w:line="216" w:lineRule="auto"/>
        <w:rPr>
          <w:b/>
        </w:rPr>
      </w:pPr>
      <w:r>
        <w:rPr>
          <w:spacing w:val="-4"/>
        </w:rPr>
        <w:t xml:space="preserve">         </w:t>
      </w:r>
      <w:r w:rsidRPr="00A054AE">
        <w:rPr>
          <w:spacing w:val="-4"/>
        </w:rPr>
        <w:t xml:space="preserve">Ходацький Володимир Михайлович, </w:t>
      </w:r>
      <w:r w:rsidRPr="00A054AE">
        <w:rPr>
          <w:spacing w:val="-4"/>
          <w:lang w:val="ru-RU"/>
        </w:rPr>
        <w:t>0632605113</w:t>
      </w:r>
      <w:r w:rsidRPr="00A054AE">
        <w:rPr>
          <w:spacing w:val="-4"/>
        </w:rPr>
        <w:t xml:space="preserve">, </w:t>
      </w:r>
      <w:hyperlink r:id="rId15" w:history="1">
        <w:r w:rsidRPr="00A054AE">
          <w:rPr>
            <w:rStyle w:val="a8"/>
            <w:b/>
            <w:spacing w:val="-4"/>
            <w:lang w:val="en-US"/>
          </w:rPr>
          <w:t>vrp</w:t>
        </w:r>
        <w:r w:rsidRPr="00A054AE">
          <w:rPr>
            <w:rStyle w:val="a8"/>
            <w:b/>
            <w:spacing w:val="-4"/>
            <w:lang w:val="ru-RU"/>
          </w:rPr>
          <w:t>.</w:t>
        </w:r>
        <w:r w:rsidRPr="00A054AE">
          <w:rPr>
            <w:rStyle w:val="a8"/>
            <w:b/>
            <w:spacing w:val="-4"/>
            <w:lang w:val="en-US"/>
          </w:rPr>
          <w:t>sso</w:t>
        </w:r>
        <w:r w:rsidRPr="00A054AE">
          <w:rPr>
            <w:rStyle w:val="a8"/>
            <w:b/>
            <w:spacing w:val="-4"/>
            <w:lang w:val="ru-RU"/>
          </w:rPr>
          <w:t>.</w:t>
        </w:r>
        <w:r w:rsidRPr="00A054AE">
          <w:rPr>
            <w:rStyle w:val="a8"/>
            <w:b/>
            <w:spacing w:val="-4"/>
            <w:lang w:val="en-US"/>
          </w:rPr>
          <w:t>zit</w:t>
        </w:r>
        <w:r w:rsidRPr="00A054AE">
          <w:rPr>
            <w:rStyle w:val="a8"/>
            <w:b/>
            <w:spacing w:val="-4"/>
          </w:rPr>
          <w:t>@</w:t>
        </w:r>
        <w:r w:rsidRPr="00A054AE">
          <w:rPr>
            <w:rStyle w:val="a8"/>
            <w:b/>
            <w:spacing w:val="-4"/>
            <w:lang w:val="en-US"/>
          </w:rPr>
          <w:t>gmail</w:t>
        </w:r>
        <w:r w:rsidRPr="00A054AE">
          <w:rPr>
            <w:rStyle w:val="a8"/>
            <w:b/>
            <w:spacing w:val="-4"/>
            <w:lang w:val="ru-RU"/>
          </w:rPr>
          <w:t>.</w:t>
        </w:r>
        <w:r w:rsidRPr="00A054AE">
          <w:rPr>
            <w:rStyle w:val="a8"/>
            <w:b/>
            <w:spacing w:val="-4"/>
            <w:lang w:val="en-US"/>
          </w:rPr>
          <w:t>com</w:t>
        </w:r>
      </w:hyperlink>
    </w:p>
    <w:p w:rsidR="004B057E" w:rsidRPr="000E7D44" w:rsidRDefault="004B057E" w:rsidP="00340B2E">
      <w:pPr>
        <w:ind w:firstLine="851"/>
        <w:jc w:val="both"/>
      </w:pPr>
    </w:p>
    <w:tbl>
      <w:tblPr>
        <w:tblW w:w="9768" w:type="dxa"/>
        <w:tblInd w:w="108" w:type="dxa"/>
        <w:tblLook w:val="0000"/>
      </w:tblPr>
      <w:tblGrid>
        <w:gridCol w:w="4008"/>
        <w:gridCol w:w="24"/>
        <w:gridCol w:w="5736"/>
      </w:tblGrid>
      <w:tr w:rsidR="004B057E" w:rsidRPr="000E7D44" w:rsidTr="004E4139">
        <w:trPr>
          <w:trHeight w:val="408"/>
        </w:trPr>
        <w:tc>
          <w:tcPr>
            <w:tcW w:w="9768" w:type="dxa"/>
            <w:gridSpan w:val="3"/>
          </w:tcPr>
          <w:p w:rsidR="004B057E" w:rsidRPr="000E7D44" w:rsidRDefault="004B057E" w:rsidP="00211C8B">
            <w:pPr>
              <w:jc w:val="center"/>
              <w:rPr>
                <w:b/>
              </w:rPr>
            </w:pPr>
            <w:r w:rsidRPr="00D97318">
              <w:rPr>
                <w:b/>
              </w:rPr>
              <w:t>Кваліфікаційні</w:t>
            </w:r>
            <w:r w:rsidRPr="000E7D44">
              <w:rPr>
                <w:b/>
              </w:rPr>
              <w:t xml:space="preserve"> вимоги.</w:t>
            </w:r>
          </w:p>
        </w:tc>
      </w:tr>
      <w:tr w:rsidR="004B057E" w:rsidRPr="000E7D44" w:rsidTr="004E4139">
        <w:trPr>
          <w:trHeight w:val="408"/>
        </w:trPr>
        <w:tc>
          <w:tcPr>
            <w:tcW w:w="4032" w:type="dxa"/>
            <w:gridSpan w:val="2"/>
          </w:tcPr>
          <w:p w:rsidR="004B057E" w:rsidRPr="000E7D44" w:rsidRDefault="004B057E" w:rsidP="004E4139">
            <w:pPr>
              <w:shd w:val="clear" w:color="auto" w:fill="FFFFFF"/>
              <w:spacing w:before="100" w:beforeAutospacing="1" w:after="100" w:afterAutospacing="1"/>
            </w:pPr>
            <w:r w:rsidRPr="000E7D44">
              <w:t>1. Освіта</w:t>
            </w:r>
          </w:p>
        </w:tc>
        <w:tc>
          <w:tcPr>
            <w:tcW w:w="5736" w:type="dxa"/>
          </w:tcPr>
          <w:p w:rsidR="004B057E" w:rsidRPr="000E7D44" w:rsidRDefault="004B057E" w:rsidP="004E4139">
            <w:pPr>
              <w:jc w:val="both"/>
            </w:pPr>
            <w:r w:rsidRPr="000E7D44">
              <w:t>повна середня освіта</w:t>
            </w:r>
          </w:p>
          <w:p w:rsidR="004B057E" w:rsidRPr="000E7D44" w:rsidRDefault="004B057E" w:rsidP="004E4139">
            <w:pPr>
              <w:jc w:val="both"/>
            </w:pPr>
          </w:p>
        </w:tc>
      </w:tr>
      <w:tr w:rsidR="004B057E" w:rsidRPr="000E7D44" w:rsidTr="004E4139">
        <w:trPr>
          <w:trHeight w:val="408"/>
        </w:trPr>
        <w:tc>
          <w:tcPr>
            <w:tcW w:w="4032" w:type="dxa"/>
            <w:gridSpan w:val="2"/>
          </w:tcPr>
          <w:p w:rsidR="004B057E" w:rsidRPr="000E7D44" w:rsidRDefault="004B057E" w:rsidP="004E4139">
            <w:pPr>
              <w:shd w:val="clear" w:color="auto" w:fill="FFFFFF"/>
              <w:spacing w:before="100" w:beforeAutospacing="1" w:after="100" w:afterAutospacing="1"/>
            </w:pPr>
            <w:r w:rsidRPr="000E7D44">
              <w:t>2. Досвід роботи</w:t>
            </w:r>
          </w:p>
        </w:tc>
        <w:tc>
          <w:tcPr>
            <w:tcW w:w="5736" w:type="dxa"/>
          </w:tcPr>
          <w:p w:rsidR="004B057E" w:rsidRPr="000E7D44" w:rsidRDefault="004B057E" w:rsidP="00211C8B">
            <w:pPr>
              <w:spacing w:line="234" w:lineRule="auto"/>
              <w:jc w:val="both"/>
            </w:pPr>
            <w:r w:rsidRPr="000E7D44">
              <w:t>служб</w:t>
            </w:r>
            <w:r>
              <w:t>а</w:t>
            </w:r>
            <w:r w:rsidRPr="000E7D44">
              <w:t xml:space="preserve"> у </w:t>
            </w:r>
            <w:r>
              <w:t>З</w:t>
            </w:r>
            <w:r w:rsidRPr="000E7D44">
              <w:t xml:space="preserve">бройних </w:t>
            </w:r>
            <w:r>
              <w:t>С</w:t>
            </w:r>
            <w:r w:rsidRPr="000E7D44">
              <w:t>илах, військових формуваннях чи правоохоронних органах не менше двох років</w:t>
            </w:r>
          </w:p>
          <w:p w:rsidR="004B057E" w:rsidRPr="000E7D44" w:rsidRDefault="004B057E" w:rsidP="00211C8B">
            <w:pPr>
              <w:spacing w:line="234" w:lineRule="auto"/>
              <w:jc w:val="both"/>
            </w:pPr>
          </w:p>
        </w:tc>
      </w:tr>
      <w:tr w:rsidR="004B057E" w:rsidRPr="000E7D44" w:rsidTr="004E4139">
        <w:trPr>
          <w:trHeight w:val="408"/>
        </w:trPr>
        <w:tc>
          <w:tcPr>
            <w:tcW w:w="4032" w:type="dxa"/>
            <w:gridSpan w:val="2"/>
          </w:tcPr>
          <w:p w:rsidR="004B057E" w:rsidRPr="000E7D44" w:rsidRDefault="004B057E" w:rsidP="004E4139">
            <w:pPr>
              <w:spacing w:line="240" w:lineRule="atLeast"/>
              <w:ind w:right="-39"/>
              <w:jc w:val="both"/>
            </w:pPr>
            <w:r w:rsidRPr="000E7D44">
              <w:t>3. Володіння державною мовою</w:t>
            </w:r>
          </w:p>
        </w:tc>
        <w:tc>
          <w:tcPr>
            <w:tcW w:w="5736" w:type="dxa"/>
          </w:tcPr>
          <w:p w:rsidR="004B057E" w:rsidRPr="000E7D44" w:rsidRDefault="004B057E" w:rsidP="00211C8B">
            <w:pPr>
              <w:spacing w:line="234" w:lineRule="atLeast"/>
              <w:jc w:val="both"/>
            </w:pPr>
            <w:r w:rsidRPr="000E7D44">
              <w:t>вільне володіння державною мовою.</w:t>
            </w:r>
          </w:p>
        </w:tc>
      </w:tr>
      <w:tr w:rsidR="004B057E" w:rsidRPr="000E7D44" w:rsidTr="004E4139">
        <w:trPr>
          <w:trHeight w:val="408"/>
        </w:trPr>
        <w:tc>
          <w:tcPr>
            <w:tcW w:w="9768" w:type="dxa"/>
            <w:gridSpan w:val="3"/>
          </w:tcPr>
          <w:p w:rsidR="004B057E" w:rsidRPr="000E7D44" w:rsidRDefault="004B057E" w:rsidP="00211C8B">
            <w:pPr>
              <w:spacing w:line="234" w:lineRule="atLeast"/>
              <w:jc w:val="center"/>
              <w:rPr>
                <w:b/>
              </w:rPr>
            </w:pPr>
            <w:r w:rsidRPr="000E7D44">
              <w:rPr>
                <w:b/>
              </w:rPr>
              <w:t>Вимоги до компетентності.</w:t>
            </w:r>
          </w:p>
        </w:tc>
      </w:tr>
      <w:tr w:rsidR="004B057E" w:rsidRPr="000E7D44" w:rsidTr="004E4139">
        <w:trPr>
          <w:trHeight w:val="408"/>
        </w:trPr>
        <w:tc>
          <w:tcPr>
            <w:tcW w:w="4008" w:type="dxa"/>
          </w:tcPr>
          <w:p w:rsidR="004B057E" w:rsidRPr="000E7D44" w:rsidRDefault="004B057E" w:rsidP="004E4139">
            <w:r w:rsidRPr="000E7D44">
              <w:t>1. Наявність лідерських якостей</w:t>
            </w:r>
          </w:p>
        </w:tc>
        <w:tc>
          <w:tcPr>
            <w:tcW w:w="5760" w:type="dxa"/>
            <w:gridSpan w:val="2"/>
            <w:shd w:val="clear" w:color="auto" w:fill="FFFFFF"/>
          </w:tcPr>
          <w:p w:rsidR="004B057E" w:rsidRPr="000E7D44" w:rsidRDefault="004B057E" w:rsidP="00211C8B">
            <w:pPr>
              <w:spacing w:line="234" w:lineRule="auto"/>
              <w:jc w:val="both"/>
            </w:pPr>
            <w:r w:rsidRPr="000E7D44">
              <w:t>організація роботи та контроль;</w:t>
            </w:r>
          </w:p>
          <w:p w:rsidR="004B057E" w:rsidRPr="000E7D44" w:rsidRDefault="004B057E" w:rsidP="00211C8B">
            <w:pPr>
              <w:spacing w:line="234" w:lineRule="auto"/>
              <w:jc w:val="both"/>
            </w:pPr>
            <w:r w:rsidRPr="000E7D44">
              <w:t>управління людськими ресурсами;</w:t>
            </w:r>
          </w:p>
          <w:p w:rsidR="004B057E" w:rsidRPr="000E7D44" w:rsidRDefault="004B057E" w:rsidP="00211C8B">
            <w:pPr>
              <w:spacing w:line="234" w:lineRule="auto"/>
              <w:jc w:val="both"/>
            </w:pPr>
            <w:r w:rsidRPr="000E7D44">
              <w:t>вміння мотивувати підлеглих;</w:t>
            </w:r>
          </w:p>
          <w:p w:rsidR="004B057E" w:rsidRPr="000E7D44" w:rsidRDefault="004B057E" w:rsidP="00211C8B">
            <w:pPr>
              <w:spacing w:line="234" w:lineRule="auto"/>
              <w:jc w:val="both"/>
            </w:pPr>
            <w:r w:rsidRPr="000E7D44">
              <w:t>багатофункціональність;</w:t>
            </w:r>
          </w:p>
          <w:p w:rsidR="004B057E" w:rsidRPr="000E7D44" w:rsidRDefault="004B057E" w:rsidP="00211C8B">
            <w:pPr>
              <w:spacing w:line="234" w:lineRule="auto"/>
              <w:jc w:val="both"/>
            </w:pPr>
            <w:r w:rsidRPr="000E7D44">
              <w:t>досягнення кінцевих результатів.</w:t>
            </w:r>
          </w:p>
        </w:tc>
      </w:tr>
      <w:tr w:rsidR="004B057E" w:rsidRPr="000E7D44" w:rsidTr="004E4139">
        <w:trPr>
          <w:trHeight w:val="408"/>
        </w:trPr>
        <w:tc>
          <w:tcPr>
            <w:tcW w:w="4008" w:type="dxa"/>
          </w:tcPr>
          <w:p w:rsidR="004B057E" w:rsidRPr="000E7D44" w:rsidRDefault="004B057E" w:rsidP="004E4139">
            <w:r w:rsidRPr="000E7D44">
              <w:t>2. Вміння працювати в колективі</w:t>
            </w:r>
          </w:p>
        </w:tc>
        <w:tc>
          <w:tcPr>
            <w:tcW w:w="5760" w:type="dxa"/>
            <w:gridSpan w:val="2"/>
            <w:shd w:val="clear" w:color="auto" w:fill="FFFFFF"/>
          </w:tcPr>
          <w:p w:rsidR="004B057E" w:rsidRPr="000E7D44" w:rsidRDefault="004B057E" w:rsidP="00211C8B">
            <w:pPr>
              <w:shd w:val="clear" w:color="auto" w:fill="FFFFFF"/>
              <w:spacing w:line="234" w:lineRule="auto"/>
              <w:jc w:val="both"/>
            </w:pPr>
            <w:r w:rsidRPr="000E7D44">
              <w:t>щирість та відкритість;</w:t>
            </w:r>
          </w:p>
          <w:p w:rsidR="004B057E" w:rsidRPr="000E7D44" w:rsidRDefault="004B057E" w:rsidP="00211C8B">
            <w:pPr>
              <w:shd w:val="clear" w:color="auto" w:fill="FFFFFF"/>
              <w:spacing w:line="234" w:lineRule="auto"/>
              <w:jc w:val="both"/>
            </w:pPr>
            <w:r w:rsidRPr="000E7D44">
              <w:t>орієнтація на досягнення ефективного результату діяльності підрозділу;</w:t>
            </w:r>
          </w:p>
          <w:p w:rsidR="004B057E" w:rsidRPr="000E7D44" w:rsidRDefault="004B057E" w:rsidP="00211C8B">
            <w:pPr>
              <w:shd w:val="clear" w:color="auto" w:fill="FFFFFF"/>
              <w:spacing w:line="234" w:lineRule="auto"/>
              <w:jc w:val="both"/>
            </w:pPr>
            <w:r w:rsidRPr="000E7D44">
              <w:t xml:space="preserve">рівне ставлення та повага до колег. </w:t>
            </w:r>
          </w:p>
        </w:tc>
      </w:tr>
      <w:tr w:rsidR="004B057E" w:rsidRPr="000E7D44" w:rsidTr="004E4139">
        <w:trPr>
          <w:trHeight w:val="408"/>
        </w:trPr>
        <w:tc>
          <w:tcPr>
            <w:tcW w:w="4008" w:type="dxa"/>
          </w:tcPr>
          <w:p w:rsidR="004B057E" w:rsidRPr="000E7D44" w:rsidRDefault="004B057E" w:rsidP="004E4139">
            <w:r w:rsidRPr="000E7D44">
              <w:t>3. Аналітичні здібності</w:t>
            </w:r>
          </w:p>
        </w:tc>
        <w:tc>
          <w:tcPr>
            <w:tcW w:w="5760" w:type="dxa"/>
            <w:gridSpan w:val="2"/>
            <w:shd w:val="clear" w:color="auto" w:fill="FFFFFF"/>
          </w:tcPr>
          <w:p w:rsidR="004B057E" w:rsidRPr="000E7D44" w:rsidRDefault="004B057E" w:rsidP="00211C8B">
            <w:pPr>
              <w:spacing w:line="234" w:lineRule="auto"/>
              <w:jc w:val="both"/>
            </w:pPr>
            <w:r w:rsidRPr="000E7D44">
              <w:t>здатність систематизувати, узагальнювати інформацію;</w:t>
            </w:r>
          </w:p>
          <w:p w:rsidR="004B057E" w:rsidRPr="000E7D44" w:rsidRDefault="004B057E" w:rsidP="00211C8B">
            <w:pPr>
              <w:spacing w:line="234" w:lineRule="auto"/>
              <w:jc w:val="both"/>
            </w:pPr>
            <w:r w:rsidRPr="000E7D44">
              <w:t>гнучкість;</w:t>
            </w:r>
          </w:p>
          <w:p w:rsidR="004B057E" w:rsidRPr="000E7D44" w:rsidRDefault="004B057E" w:rsidP="00211C8B">
            <w:pPr>
              <w:spacing w:line="234" w:lineRule="auto"/>
              <w:jc w:val="both"/>
            </w:pPr>
            <w:r w:rsidRPr="000E7D44">
              <w:t>проникливість.</w:t>
            </w:r>
          </w:p>
        </w:tc>
      </w:tr>
      <w:tr w:rsidR="004B057E" w:rsidRPr="000E7D44" w:rsidTr="004E4139">
        <w:trPr>
          <w:trHeight w:val="408"/>
        </w:trPr>
        <w:tc>
          <w:tcPr>
            <w:tcW w:w="4008" w:type="dxa"/>
          </w:tcPr>
          <w:p w:rsidR="004B057E" w:rsidRPr="000E7D44" w:rsidRDefault="004B057E" w:rsidP="004E4139">
            <w:r w:rsidRPr="000E7D44">
              <w:t>4. Особистісні компетенції</w:t>
            </w:r>
          </w:p>
        </w:tc>
        <w:tc>
          <w:tcPr>
            <w:tcW w:w="5760" w:type="dxa"/>
            <w:gridSpan w:val="2"/>
            <w:shd w:val="clear" w:color="auto" w:fill="FFFFFF"/>
          </w:tcPr>
          <w:p w:rsidR="004B057E" w:rsidRPr="000E7D44" w:rsidRDefault="004B057E" w:rsidP="00211C8B">
            <w:pPr>
              <w:spacing w:line="234" w:lineRule="auto"/>
              <w:jc w:val="both"/>
            </w:pPr>
            <w:r w:rsidRPr="000E7D44">
              <w:t>комунікабельність, принциповість, рішучість та наполегливість під час виконання поставлених завдань;</w:t>
            </w:r>
          </w:p>
          <w:p w:rsidR="004B057E" w:rsidRPr="000E7D44" w:rsidRDefault="004B057E" w:rsidP="00211C8B">
            <w:pPr>
              <w:spacing w:line="234" w:lineRule="auto"/>
              <w:jc w:val="both"/>
            </w:pPr>
            <w:r w:rsidRPr="000E7D44">
              <w:t>системність;</w:t>
            </w:r>
          </w:p>
          <w:p w:rsidR="004B057E" w:rsidRPr="000E7D44" w:rsidRDefault="004B057E" w:rsidP="00211C8B">
            <w:pPr>
              <w:shd w:val="clear" w:color="auto" w:fill="FFFFFF"/>
              <w:spacing w:line="234" w:lineRule="auto"/>
              <w:jc w:val="both"/>
            </w:pPr>
            <w:r w:rsidRPr="000E7D44">
              <w:t>самоорганізація та саморозвиток;</w:t>
            </w:r>
          </w:p>
        </w:tc>
      </w:tr>
      <w:tr w:rsidR="004B057E" w:rsidRPr="000E7D44" w:rsidTr="004E4139">
        <w:trPr>
          <w:trHeight w:val="408"/>
        </w:trPr>
        <w:tc>
          <w:tcPr>
            <w:tcW w:w="4008" w:type="dxa"/>
            <w:shd w:val="clear" w:color="auto" w:fill="FFFFFF"/>
          </w:tcPr>
          <w:p w:rsidR="004B057E" w:rsidRPr="000E7D44" w:rsidRDefault="004B057E" w:rsidP="004E4139">
            <w:r w:rsidRPr="000E7D44">
              <w:t>6. Забезпечення охорони об’єктів системи правосуддя</w:t>
            </w:r>
          </w:p>
        </w:tc>
        <w:tc>
          <w:tcPr>
            <w:tcW w:w="5760" w:type="dxa"/>
            <w:gridSpan w:val="2"/>
            <w:shd w:val="clear" w:color="auto" w:fill="FFFFFF"/>
          </w:tcPr>
          <w:p w:rsidR="004B057E" w:rsidRPr="000E7D44" w:rsidRDefault="004B057E" w:rsidP="004E4139">
            <w:pPr>
              <w:jc w:val="both"/>
            </w:pPr>
            <w:r w:rsidRPr="000E7D44">
              <w:t>знання законодавства, яке регулює діяльність судових та правоохоронних органів;</w:t>
            </w:r>
          </w:p>
          <w:p w:rsidR="004B057E" w:rsidRPr="000E7D44" w:rsidRDefault="004B057E" w:rsidP="004E4139">
            <w:pPr>
              <w:jc w:val="both"/>
            </w:pPr>
            <w:r w:rsidRPr="000E7D44">
              <w:t>знання системи правоохоронних органів, розмежування їх компетенції, порядок забезпечення їх співпраці.</w:t>
            </w:r>
          </w:p>
          <w:p w:rsidR="004B057E" w:rsidRPr="000E7D44" w:rsidRDefault="004B057E" w:rsidP="004E4139">
            <w:pPr>
              <w:jc w:val="both"/>
            </w:pPr>
          </w:p>
        </w:tc>
      </w:tr>
      <w:tr w:rsidR="004B057E" w:rsidRPr="000E7D44" w:rsidTr="004E4139">
        <w:trPr>
          <w:trHeight w:val="408"/>
        </w:trPr>
        <w:tc>
          <w:tcPr>
            <w:tcW w:w="9768" w:type="dxa"/>
            <w:gridSpan w:val="3"/>
          </w:tcPr>
          <w:p w:rsidR="009706AE" w:rsidRDefault="009706AE" w:rsidP="004E4139">
            <w:pPr>
              <w:jc w:val="center"/>
              <w:rPr>
                <w:b/>
              </w:rPr>
            </w:pPr>
          </w:p>
          <w:p w:rsidR="004B057E" w:rsidRPr="000E7D44" w:rsidRDefault="004B057E" w:rsidP="004E4139">
            <w:pPr>
              <w:jc w:val="center"/>
              <w:rPr>
                <w:b/>
              </w:rPr>
            </w:pPr>
            <w:r w:rsidRPr="000E7D44">
              <w:rPr>
                <w:b/>
              </w:rPr>
              <w:t>Професійні знання.</w:t>
            </w:r>
          </w:p>
        </w:tc>
      </w:tr>
      <w:tr w:rsidR="004B057E" w:rsidRPr="000E7D44" w:rsidTr="004E4139">
        <w:trPr>
          <w:trHeight w:val="408"/>
        </w:trPr>
        <w:tc>
          <w:tcPr>
            <w:tcW w:w="4008" w:type="dxa"/>
          </w:tcPr>
          <w:p w:rsidR="004B057E" w:rsidRPr="000E7D44" w:rsidRDefault="004B057E" w:rsidP="004E4139">
            <w:r w:rsidRPr="000E7D44">
              <w:t>1. Знання законодавства</w:t>
            </w:r>
          </w:p>
        </w:tc>
        <w:tc>
          <w:tcPr>
            <w:tcW w:w="5760" w:type="dxa"/>
            <w:gridSpan w:val="2"/>
          </w:tcPr>
          <w:p w:rsidR="004B057E" w:rsidRPr="000E7D44" w:rsidRDefault="004B057E" w:rsidP="004E4139">
            <w:pPr>
              <w:jc w:val="both"/>
            </w:pPr>
            <w:r w:rsidRPr="000E7D44">
              <w:t>знання Конституції України, законів України «Про судоустрій і статус суддів», «Про Національну поліцію», «Про запобігання корупції».</w:t>
            </w:r>
          </w:p>
        </w:tc>
      </w:tr>
      <w:tr w:rsidR="004B057E" w:rsidRPr="000E7D44" w:rsidTr="004E4139">
        <w:trPr>
          <w:trHeight w:val="408"/>
        </w:trPr>
        <w:tc>
          <w:tcPr>
            <w:tcW w:w="4008" w:type="dxa"/>
          </w:tcPr>
          <w:p w:rsidR="004B057E" w:rsidRPr="000E7D44" w:rsidRDefault="004B057E" w:rsidP="004E4139">
            <w:r w:rsidRPr="000E7D44">
              <w:t xml:space="preserve">2. Знання спеціального законодавства </w:t>
            </w:r>
          </w:p>
        </w:tc>
        <w:tc>
          <w:tcPr>
            <w:tcW w:w="5760" w:type="dxa"/>
            <w:gridSpan w:val="2"/>
          </w:tcPr>
          <w:p w:rsidR="004B057E" w:rsidRPr="000E7D44" w:rsidRDefault="004B057E" w:rsidP="004E4139">
            <w:pPr>
              <w:ind w:left="88" w:right="96"/>
              <w:contextualSpacing/>
              <w:jc w:val="both"/>
            </w:pPr>
            <w:r w:rsidRPr="000E7D44">
              <w:t>Знання Кримінального кодексу України, Кодексу України про адміністративні правопорушення, законів України «Про звернення громадян», «Про доступ до публічної інформації», «Про інформацію», «Про статус народного депутата»; рішень Ради суддів України, наказів Державної судової адміністрації України з питань організаційного забезпечення охорони судів, органів та установ системи правосуддя, підтримання громадського порядку в судах, забезпечення безпеки учасників судового процесу.</w:t>
            </w:r>
          </w:p>
          <w:p w:rsidR="004B057E" w:rsidRPr="000E7D44" w:rsidRDefault="004B057E" w:rsidP="004E4139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</w:p>
          <w:p w:rsidR="004B057E" w:rsidRPr="000E7D44" w:rsidRDefault="004B057E" w:rsidP="004E4139">
            <w:pPr>
              <w:ind w:left="88" w:right="96"/>
              <w:contextualSpacing/>
              <w:jc w:val="both"/>
            </w:pPr>
          </w:p>
          <w:p w:rsidR="004B057E" w:rsidRPr="000E7D44" w:rsidRDefault="004B057E" w:rsidP="004E4139">
            <w:pPr>
              <w:pStyle w:val="a7"/>
              <w:ind w:left="88" w:right="96" w:hanging="13"/>
              <w:jc w:val="both"/>
            </w:pPr>
          </w:p>
        </w:tc>
      </w:tr>
    </w:tbl>
    <w:p w:rsidR="004B057E" w:rsidRPr="000E7D44" w:rsidRDefault="004B057E" w:rsidP="00340B2E">
      <w:pPr>
        <w:pStyle w:val="ad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:rsidR="004B057E" w:rsidRPr="000E7D44" w:rsidRDefault="004B057E" w:rsidP="00340B2E">
      <w:pPr>
        <w:ind w:left="5812"/>
        <w:rPr>
          <w:b/>
        </w:rPr>
      </w:pPr>
      <w:r w:rsidRPr="000E7D44">
        <w:rPr>
          <w:b/>
        </w:rPr>
        <w:br w:type="page"/>
      </w:r>
      <w:r w:rsidRPr="000E7D44">
        <w:rPr>
          <w:b/>
        </w:rPr>
        <w:lastRenderedPageBreak/>
        <w:t>ЗАТВЕРДЖЕНО</w:t>
      </w:r>
    </w:p>
    <w:p w:rsidR="004B057E" w:rsidRDefault="004B057E" w:rsidP="00340B2E">
      <w:pPr>
        <w:ind w:left="5812"/>
      </w:pPr>
      <w:r w:rsidRPr="000E7D44">
        <w:t xml:space="preserve">Наказ </w:t>
      </w:r>
      <w:r>
        <w:t>начальника територіального</w:t>
      </w:r>
      <w:r w:rsidRPr="000E7D44">
        <w:t xml:space="preserve"> управління  Служби судової охорони </w:t>
      </w:r>
    </w:p>
    <w:p w:rsidR="004B057E" w:rsidRPr="000E7D44" w:rsidRDefault="004B057E" w:rsidP="00340B2E">
      <w:pPr>
        <w:ind w:left="5812"/>
      </w:pPr>
      <w:r w:rsidRPr="000E7D44">
        <w:t xml:space="preserve">у </w:t>
      </w:r>
      <w:r>
        <w:t>Житомирській</w:t>
      </w:r>
      <w:r w:rsidRPr="000E7D44">
        <w:t xml:space="preserve"> області</w:t>
      </w:r>
    </w:p>
    <w:p w:rsidR="004B057E" w:rsidRPr="000E7D44" w:rsidRDefault="004B057E" w:rsidP="00340B2E">
      <w:pPr>
        <w:ind w:left="5812"/>
      </w:pPr>
      <w:r w:rsidRPr="000E7D44">
        <w:t xml:space="preserve">від </w:t>
      </w:r>
      <w:r w:rsidR="009706AE">
        <w:t>01</w:t>
      </w:r>
      <w:r w:rsidRPr="000E7D44">
        <w:t>.</w:t>
      </w:r>
      <w:r w:rsidR="009706AE">
        <w:t>11</w:t>
      </w:r>
      <w:r w:rsidRPr="000E7D44">
        <w:t xml:space="preserve">.2019 № </w:t>
      </w:r>
      <w:r w:rsidR="009706AE">
        <w:t>16</w:t>
      </w:r>
    </w:p>
    <w:p w:rsidR="004B057E" w:rsidRPr="000E7D44" w:rsidRDefault="004B057E" w:rsidP="00340B2E">
      <w:pPr>
        <w:jc w:val="center"/>
        <w:rPr>
          <w:b/>
          <w:lang w:eastAsia="en-US"/>
        </w:rPr>
      </w:pPr>
    </w:p>
    <w:p w:rsidR="004B057E" w:rsidRPr="000E7D44" w:rsidRDefault="004B057E" w:rsidP="00340B2E">
      <w:pPr>
        <w:jc w:val="center"/>
        <w:rPr>
          <w:b/>
          <w:lang w:eastAsia="en-US"/>
        </w:rPr>
      </w:pPr>
      <w:r w:rsidRPr="000E7D44">
        <w:rPr>
          <w:b/>
          <w:lang w:eastAsia="en-US"/>
        </w:rPr>
        <w:t>УМОВИ</w:t>
      </w:r>
    </w:p>
    <w:p w:rsidR="004B057E" w:rsidRPr="000E7D44" w:rsidRDefault="004B057E" w:rsidP="00340B2E">
      <w:pPr>
        <w:jc w:val="center"/>
        <w:rPr>
          <w:b/>
          <w:lang w:eastAsia="en-US"/>
        </w:rPr>
      </w:pPr>
      <w:r w:rsidRPr="000E7D44">
        <w:rPr>
          <w:b/>
          <w:lang w:eastAsia="en-US"/>
        </w:rPr>
        <w:t xml:space="preserve">проведення конкурсу на зайняття вакантної посади контролера І категорії комендантського взводу </w:t>
      </w:r>
      <w:r>
        <w:rPr>
          <w:b/>
          <w:lang w:eastAsia="en-US"/>
        </w:rPr>
        <w:t>територіального</w:t>
      </w:r>
      <w:r w:rsidRPr="000E7D44">
        <w:rPr>
          <w:b/>
          <w:lang w:eastAsia="en-US"/>
        </w:rPr>
        <w:t xml:space="preserve"> управління Служби судової охорони у </w:t>
      </w:r>
      <w:r>
        <w:rPr>
          <w:b/>
          <w:lang w:eastAsia="en-US"/>
        </w:rPr>
        <w:t>Житомирській</w:t>
      </w:r>
      <w:r w:rsidRPr="000E7D44">
        <w:rPr>
          <w:b/>
          <w:lang w:eastAsia="en-US"/>
        </w:rPr>
        <w:t xml:space="preserve"> області </w:t>
      </w:r>
    </w:p>
    <w:p w:rsidR="004B057E" w:rsidRPr="000E7D44" w:rsidRDefault="004B057E" w:rsidP="00340B2E">
      <w:pPr>
        <w:jc w:val="center"/>
        <w:rPr>
          <w:b/>
        </w:rPr>
      </w:pPr>
    </w:p>
    <w:p w:rsidR="004B057E" w:rsidRPr="000E7D44" w:rsidRDefault="004B057E" w:rsidP="00340B2E">
      <w:pPr>
        <w:jc w:val="center"/>
        <w:rPr>
          <w:b/>
        </w:rPr>
      </w:pPr>
      <w:r w:rsidRPr="000E7D44">
        <w:rPr>
          <w:b/>
        </w:rPr>
        <w:t>Загальні умови.</w:t>
      </w:r>
    </w:p>
    <w:p w:rsidR="004B057E" w:rsidRPr="000E7D44" w:rsidRDefault="004B057E" w:rsidP="00340B2E">
      <w:pPr>
        <w:ind w:firstLine="851"/>
        <w:jc w:val="both"/>
        <w:rPr>
          <w:b/>
        </w:rPr>
      </w:pPr>
      <w:r w:rsidRPr="000E7D44">
        <w:rPr>
          <w:b/>
        </w:rPr>
        <w:t xml:space="preserve">1. Основні повноваження </w:t>
      </w:r>
      <w:r w:rsidRPr="000E7D44">
        <w:rPr>
          <w:b/>
          <w:lang w:eastAsia="en-US"/>
        </w:rPr>
        <w:t xml:space="preserve">контролера І категорії комендантського взводу </w:t>
      </w:r>
      <w:r>
        <w:rPr>
          <w:b/>
        </w:rPr>
        <w:t>територіального</w:t>
      </w:r>
      <w:r w:rsidRPr="000E7D44">
        <w:rPr>
          <w:b/>
        </w:rPr>
        <w:t xml:space="preserve"> управління Служби судової охорони у </w:t>
      </w:r>
      <w:r>
        <w:rPr>
          <w:b/>
        </w:rPr>
        <w:t>Житомирській</w:t>
      </w:r>
      <w:r w:rsidRPr="000E7D44">
        <w:rPr>
          <w:b/>
        </w:rPr>
        <w:t xml:space="preserve"> області: </w:t>
      </w:r>
    </w:p>
    <w:p w:rsidR="004B057E" w:rsidRPr="000E7D44" w:rsidRDefault="004B057E" w:rsidP="00340B2E">
      <w:pPr>
        <w:ind w:firstLine="851"/>
        <w:jc w:val="both"/>
        <w:rPr>
          <w:b/>
        </w:rPr>
      </w:pPr>
    </w:p>
    <w:p w:rsidR="004B057E" w:rsidRPr="000E7D44" w:rsidRDefault="004B057E" w:rsidP="00340B2E">
      <w:pPr>
        <w:shd w:val="clear" w:color="auto" w:fill="FFFFFF"/>
        <w:ind w:firstLine="709"/>
        <w:jc w:val="both"/>
      </w:pPr>
      <w:r w:rsidRPr="000E7D44">
        <w:t>1) забезпечує пропуск осіб до будинків (приміщень) судів, органів та установ системи правосуддя та на їх територію транспортних засобів;</w:t>
      </w:r>
    </w:p>
    <w:p w:rsidR="004B057E" w:rsidRPr="000E7D44" w:rsidRDefault="004B057E" w:rsidP="00340B2E">
      <w:pPr>
        <w:shd w:val="clear" w:color="auto" w:fill="FFFFFF"/>
        <w:ind w:firstLine="709"/>
        <w:jc w:val="both"/>
      </w:pPr>
      <w:r w:rsidRPr="000E7D44">
        <w:t>2) забезпечує підтримання та реагувати на порушення громадського порядку при розгляді справ судом, вживати заходів до припинення проявів неповаги до суду, безпеку учасників судового процесу;</w:t>
      </w:r>
    </w:p>
    <w:p w:rsidR="004B057E" w:rsidRPr="000E7D44" w:rsidRDefault="004B057E" w:rsidP="00340B2E">
      <w:pPr>
        <w:shd w:val="clear" w:color="auto" w:fill="FFFFFF"/>
        <w:ind w:firstLine="709"/>
        <w:jc w:val="both"/>
      </w:pPr>
      <w:r w:rsidRPr="000E7D44">
        <w:t>3) здійснює заходи з охорони, забезпечення недоторканності та цілісності приміщень судів, органів і установ системи правосуддя, недоторканності та цілісності розташованого у таких приміщеннях майна, запобігання, недопущення чи припинення протиправних дій щодо нього;</w:t>
      </w:r>
    </w:p>
    <w:p w:rsidR="004B057E" w:rsidRPr="000E7D44" w:rsidRDefault="004B057E" w:rsidP="00340B2E">
      <w:pPr>
        <w:ind w:firstLine="709"/>
        <w:contextualSpacing/>
        <w:jc w:val="both"/>
      </w:pPr>
      <w:r w:rsidRPr="000E7D44">
        <w:t>4) за дорученням керівництва виконує інші повноваження, які належать до його компетенції.</w:t>
      </w:r>
    </w:p>
    <w:p w:rsidR="004B057E" w:rsidRPr="000E7D44" w:rsidRDefault="004B057E" w:rsidP="00340B2E">
      <w:pPr>
        <w:ind w:firstLine="709"/>
        <w:contextualSpacing/>
        <w:jc w:val="both"/>
      </w:pPr>
    </w:p>
    <w:p w:rsidR="004B057E" w:rsidRPr="000E7D44" w:rsidRDefault="004B057E" w:rsidP="00340B2E">
      <w:pPr>
        <w:ind w:firstLine="851"/>
        <w:rPr>
          <w:b/>
        </w:rPr>
      </w:pPr>
      <w:r w:rsidRPr="000E7D44">
        <w:rPr>
          <w:b/>
        </w:rPr>
        <w:t>2. Умови оплати праці:</w:t>
      </w:r>
    </w:p>
    <w:p w:rsidR="004B057E" w:rsidRPr="000E7D44" w:rsidRDefault="004B057E" w:rsidP="00340B2E">
      <w:pPr>
        <w:ind w:firstLine="851"/>
        <w:rPr>
          <w:b/>
        </w:rPr>
      </w:pPr>
    </w:p>
    <w:p w:rsidR="004B057E" w:rsidRPr="000E7D44" w:rsidRDefault="004B057E" w:rsidP="00340B2E">
      <w:pPr>
        <w:ind w:firstLine="851"/>
        <w:jc w:val="both"/>
      </w:pPr>
      <w:r w:rsidRPr="000E7D44">
        <w:t>1) посадовий оклад – 3260 гривень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10.04.2019 № 7 «Про встановлення посадових окладів співробітникам територіальних підрозділів Служби судової охорони»;</w:t>
      </w:r>
    </w:p>
    <w:p w:rsidR="004B057E" w:rsidRPr="000E7D44" w:rsidRDefault="004B057E" w:rsidP="00340B2E">
      <w:pPr>
        <w:ind w:firstLine="851"/>
        <w:jc w:val="both"/>
      </w:pPr>
      <w:r w:rsidRPr="000E7D44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:rsidR="004B057E" w:rsidRPr="000E7D44" w:rsidRDefault="004B057E" w:rsidP="00340B2E">
      <w:pPr>
        <w:ind w:firstLine="851"/>
        <w:jc w:val="both"/>
      </w:pPr>
    </w:p>
    <w:p w:rsidR="004B057E" w:rsidRPr="000E7D44" w:rsidRDefault="004B057E" w:rsidP="00340B2E">
      <w:pPr>
        <w:ind w:firstLine="851"/>
        <w:jc w:val="both"/>
        <w:rPr>
          <w:b/>
        </w:rPr>
      </w:pPr>
    </w:p>
    <w:p w:rsidR="004B057E" w:rsidRPr="000E7D44" w:rsidRDefault="004B057E" w:rsidP="00340B2E">
      <w:pPr>
        <w:ind w:firstLine="851"/>
        <w:jc w:val="both"/>
      </w:pPr>
      <w:r w:rsidRPr="000E7D44">
        <w:rPr>
          <w:b/>
        </w:rPr>
        <w:lastRenderedPageBreak/>
        <w:t>3. Інформація про строковість чи безстроковість призначення на посаду:</w:t>
      </w:r>
    </w:p>
    <w:p w:rsidR="004B057E" w:rsidRPr="000E7D44" w:rsidRDefault="004B057E" w:rsidP="00340B2E">
      <w:pPr>
        <w:ind w:firstLine="851"/>
        <w:jc w:val="both"/>
      </w:pPr>
      <w:r w:rsidRPr="000E7D44">
        <w:t xml:space="preserve">безстроково. </w:t>
      </w:r>
    </w:p>
    <w:p w:rsidR="004B057E" w:rsidRPr="000E7D44" w:rsidRDefault="004B057E" w:rsidP="00340B2E">
      <w:pPr>
        <w:ind w:firstLine="851"/>
        <w:jc w:val="both"/>
      </w:pPr>
    </w:p>
    <w:p w:rsidR="004B057E" w:rsidRPr="000E7D44" w:rsidRDefault="004B057E" w:rsidP="009706AE">
      <w:pPr>
        <w:spacing w:line="268" w:lineRule="auto"/>
        <w:ind w:firstLine="851"/>
        <w:jc w:val="both"/>
      </w:pPr>
      <w:r w:rsidRPr="000E7D44">
        <w:rPr>
          <w:b/>
        </w:rPr>
        <w:t>4. Перелік документів, необхідних для участі в конкурсі, та строк їх подання:</w:t>
      </w:r>
    </w:p>
    <w:p w:rsidR="009706AE" w:rsidRPr="00241238" w:rsidRDefault="009706AE" w:rsidP="009706AE">
      <w:pPr>
        <w:spacing w:line="254" w:lineRule="auto"/>
        <w:ind w:firstLine="851"/>
        <w:jc w:val="both"/>
        <w:rPr>
          <w:lang w:val="ru-RU"/>
        </w:rPr>
      </w:pPr>
      <w:r>
        <w:t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 (</w:t>
      </w:r>
      <w:r w:rsidR="006E338B">
        <w:t>згідно з додатком</w:t>
      </w:r>
      <w:r>
        <w:t xml:space="preserve">); </w:t>
      </w:r>
    </w:p>
    <w:p w:rsidR="009706AE" w:rsidRPr="00241238" w:rsidRDefault="009706AE" w:rsidP="009706AE">
      <w:pPr>
        <w:spacing w:line="254" w:lineRule="auto"/>
        <w:ind w:firstLine="851"/>
        <w:jc w:val="both"/>
        <w:rPr>
          <w:lang w:val="ru-RU"/>
        </w:rPr>
      </w:pPr>
      <w:r>
        <w:t xml:space="preserve">2) копія паспорта громадянина України та ідентифікаційного коду; </w:t>
      </w:r>
    </w:p>
    <w:p w:rsidR="009706AE" w:rsidRPr="00241238" w:rsidRDefault="009706AE" w:rsidP="009706AE">
      <w:pPr>
        <w:spacing w:line="254" w:lineRule="auto"/>
        <w:ind w:firstLine="851"/>
        <w:jc w:val="both"/>
        <w:rPr>
          <w:lang w:val="ru-RU"/>
        </w:rPr>
      </w:pPr>
      <w:r>
        <w:t xml:space="preserve">3) копії  документів про освіту; </w:t>
      </w:r>
    </w:p>
    <w:p w:rsidR="009706AE" w:rsidRDefault="009706AE" w:rsidP="009706AE">
      <w:pPr>
        <w:spacing w:line="254" w:lineRule="auto"/>
        <w:ind w:firstLine="851"/>
        <w:jc w:val="both"/>
      </w:pPr>
      <w:r>
        <w:t>4) заповнена особова картка, визначеного зразка (форма П-2);</w:t>
      </w:r>
    </w:p>
    <w:p w:rsidR="009706AE" w:rsidRDefault="009706AE" w:rsidP="009706AE">
      <w:pPr>
        <w:spacing w:line="254" w:lineRule="auto"/>
        <w:ind w:firstLine="851"/>
        <w:jc w:val="both"/>
      </w:pPr>
      <w:r>
        <w:t>5) автобіографія (</w:t>
      </w:r>
      <w:r w:rsidR="006E338B">
        <w:t>згідно з додатком</w:t>
      </w:r>
      <w:r>
        <w:t>);</w:t>
      </w:r>
    </w:p>
    <w:p w:rsidR="009706AE" w:rsidRPr="00241238" w:rsidRDefault="009706AE" w:rsidP="009706AE">
      <w:pPr>
        <w:spacing w:line="254" w:lineRule="auto"/>
        <w:ind w:firstLine="851"/>
        <w:jc w:val="both"/>
        <w:rPr>
          <w:lang w:val="ru-RU"/>
        </w:rPr>
      </w:pPr>
      <w:r>
        <w:t>6) фотокартка розміром 30х40 мм;</w:t>
      </w:r>
    </w:p>
    <w:p w:rsidR="009706AE" w:rsidRPr="00241238" w:rsidRDefault="009706AE" w:rsidP="009706AE">
      <w:pPr>
        <w:spacing w:line="254" w:lineRule="auto"/>
        <w:ind w:firstLine="851"/>
        <w:jc w:val="both"/>
        <w:rPr>
          <w:lang w:val="ru-RU"/>
        </w:rPr>
      </w:pPr>
      <w:r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9706AE" w:rsidRPr="00241238" w:rsidRDefault="009706AE" w:rsidP="009706AE">
      <w:pPr>
        <w:spacing w:line="254" w:lineRule="auto"/>
        <w:ind w:firstLine="851"/>
        <w:jc w:val="both"/>
        <w:rPr>
          <w:lang w:val="ru-RU"/>
        </w:rPr>
      </w:pPr>
      <w:r>
        <w:t xml:space="preserve">8) копія трудової книжки (за наявності); </w:t>
      </w:r>
    </w:p>
    <w:p w:rsidR="009706AE" w:rsidRPr="008D572D" w:rsidRDefault="009706AE" w:rsidP="009706AE">
      <w:pPr>
        <w:spacing w:line="254" w:lineRule="auto"/>
        <w:ind w:firstLine="851"/>
        <w:jc w:val="both"/>
      </w:pPr>
      <w:r>
        <w:t xml:space="preserve">9) медична довідка про стан здоров’я із зазначенням відсутності </w:t>
      </w:r>
      <w:r w:rsidRPr="008D572D">
        <w:t>протипоказань до фізичних навантажень</w:t>
      </w:r>
      <w:r>
        <w:t>;</w:t>
      </w:r>
    </w:p>
    <w:p w:rsidR="009706AE" w:rsidRPr="008D572D" w:rsidRDefault="009706AE" w:rsidP="009706AE">
      <w:pPr>
        <w:spacing w:line="254" w:lineRule="auto"/>
        <w:ind w:firstLine="851"/>
        <w:jc w:val="both"/>
        <w:rPr>
          <w:lang w:val="ru-RU"/>
        </w:rPr>
      </w:pPr>
      <w:r w:rsidRPr="008D572D">
        <w:t>10) копії сертифікату про проходження профілактичного наркологічного огляду та медичної довідки про проходження обов’язкових попереднього та періодичного психіатричних оглядів;</w:t>
      </w:r>
    </w:p>
    <w:p w:rsidR="009706AE" w:rsidRPr="00241238" w:rsidRDefault="009706AE" w:rsidP="009706AE">
      <w:pPr>
        <w:spacing w:line="244" w:lineRule="auto"/>
        <w:ind w:firstLine="851"/>
        <w:jc w:val="both"/>
        <w:rPr>
          <w:lang w:val="ru-RU"/>
        </w:rPr>
      </w:pPr>
      <w:r w:rsidRPr="008D572D">
        <w:t>1</w:t>
      </w:r>
      <w:r>
        <w:t>1</w:t>
      </w:r>
      <w:r w:rsidRPr="008D572D">
        <w:t>) копія військового квитка або посвідчення особи військовослужбовця</w:t>
      </w:r>
      <w:r>
        <w:t xml:space="preserve"> (для військовозобов’язаних або військовослужбовців). </w:t>
      </w:r>
    </w:p>
    <w:p w:rsidR="009706AE" w:rsidRPr="00241238" w:rsidRDefault="009706AE" w:rsidP="009706AE">
      <w:pPr>
        <w:spacing w:line="246" w:lineRule="auto"/>
        <w:ind w:firstLine="851"/>
        <w:jc w:val="both"/>
        <w:rPr>
          <w:lang w:val="ru-RU"/>
        </w:rPr>
      </w:pPr>
      <w:r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:rsidR="009706AE" w:rsidRPr="002F423C" w:rsidRDefault="009706AE" w:rsidP="009706AE">
      <w:pPr>
        <w:ind w:firstLine="773"/>
        <w:jc w:val="both"/>
        <w:rPr>
          <w:spacing w:val="-8"/>
        </w:rPr>
      </w:pPr>
      <w:r w:rsidRPr="002F423C">
        <w:rPr>
          <w:spacing w:val="-8"/>
        </w:rPr>
        <w:t xml:space="preserve">Документи приймаються </w:t>
      </w:r>
      <w:r w:rsidRPr="002F423C">
        <w:rPr>
          <w:b/>
          <w:spacing w:val="-8"/>
        </w:rPr>
        <w:t>з 01</w:t>
      </w:r>
      <w:r w:rsidRPr="002F423C">
        <w:rPr>
          <w:b/>
          <w:spacing w:val="-8"/>
          <w:lang w:val="ru-RU"/>
        </w:rPr>
        <w:t xml:space="preserve"> </w:t>
      </w:r>
      <w:r w:rsidRPr="002F423C">
        <w:rPr>
          <w:b/>
          <w:spacing w:val="-8"/>
        </w:rPr>
        <w:t>листопада  до 18 години 00 хвилин</w:t>
      </w:r>
      <w:r>
        <w:rPr>
          <w:b/>
          <w:spacing w:val="-8"/>
        </w:rPr>
        <w:t xml:space="preserve">                                </w:t>
      </w:r>
      <w:r w:rsidRPr="002F423C">
        <w:rPr>
          <w:b/>
          <w:spacing w:val="-8"/>
        </w:rPr>
        <w:t xml:space="preserve"> </w:t>
      </w:r>
      <w:r w:rsidRPr="002F423C">
        <w:rPr>
          <w:b/>
          <w:spacing w:val="-8"/>
          <w:lang w:val="ru-RU"/>
        </w:rPr>
        <w:t xml:space="preserve">11 </w:t>
      </w:r>
      <w:r w:rsidRPr="002F423C">
        <w:rPr>
          <w:b/>
          <w:spacing w:val="-8"/>
        </w:rPr>
        <w:t>листопада 2019 р</w:t>
      </w:r>
      <w:r>
        <w:rPr>
          <w:b/>
          <w:spacing w:val="-8"/>
        </w:rPr>
        <w:t>.</w:t>
      </w:r>
      <w:r w:rsidRPr="002F423C">
        <w:rPr>
          <w:b/>
          <w:spacing w:val="-8"/>
        </w:rPr>
        <w:t xml:space="preserve"> за адресою: </w:t>
      </w:r>
      <w:r w:rsidRPr="002F423C">
        <w:rPr>
          <w:b/>
          <w:spacing w:val="-8"/>
          <w:lang w:val="ru-RU"/>
        </w:rPr>
        <w:t>м</w:t>
      </w:r>
      <w:r w:rsidRPr="002F423C">
        <w:rPr>
          <w:b/>
          <w:spacing w:val="-8"/>
        </w:rPr>
        <w:t>. Житомир, вул. Бориса Лятошинського, 5.</w:t>
      </w:r>
    </w:p>
    <w:p w:rsidR="009706AE" w:rsidRPr="00EE62E7" w:rsidRDefault="009706AE" w:rsidP="009706AE">
      <w:pPr>
        <w:spacing w:line="204" w:lineRule="auto"/>
        <w:ind w:firstLine="851"/>
        <w:jc w:val="both"/>
      </w:pPr>
      <w:r>
        <w:t>На зазначену вище посаду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:rsidR="006C684B" w:rsidRDefault="006C684B" w:rsidP="009706AE">
      <w:pPr>
        <w:spacing w:before="120" w:after="120" w:line="228" w:lineRule="auto"/>
        <w:ind w:firstLine="851"/>
        <w:jc w:val="both"/>
        <w:rPr>
          <w:b/>
        </w:rPr>
      </w:pPr>
    </w:p>
    <w:p w:rsidR="009706AE" w:rsidRPr="00241238" w:rsidRDefault="009706AE" w:rsidP="009706AE">
      <w:pPr>
        <w:spacing w:before="120" w:after="120" w:line="228" w:lineRule="auto"/>
        <w:ind w:firstLine="851"/>
        <w:jc w:val="both"/>
        <w:rPr>
          <w:lang w:val="ru-RU"/>
        </w:rPr>
      </w:pPr>
      <w:r>
        <w:rPr>
          <w:b/>
        </w:rPr>
        <w:t xml:space="preserve">5. Місце, дата та час початку проведення конкурсу: </w:t>
      </w:r>
    </w:p>
    <w:p w:rsidR="009706AE" w:rsidRPr="002F423C" w:rsidRDefault="009706AE" w:rsidP="009706AE">
      <w:pPr>
        <w:spacing w:line="228" w:lineRule="auto"/>
        <w:ind w:firstLine="851"/>
        <w:jc w:val="both"/>
        <w:rPr>
          <w:spacing w:val="-6"/>
        </w:rPr>
      </w:pPr>
      <w:r w:rsidRPr="002F423C">
        <w:rPr>
          <w:spacing w:val="-6"/>
          <w:lang w:val="ru-RU"/>
        </w:rPr>
        <w:t>м</w:t>
      </w:r>
      <w:r w:rsidRPr="002F423C">
        <w:rPr>
          <w:spacing w:val="-6"/>
        </w:rPr>
        <w:t>. Житомир, вул. Бориса Лятошинського, 5, територіальне управління Служби судової охорони у Житомирській області з 10.00 14 листопада 2019 р.</w:t>
      </w:r>
    </w:p>
    <w:p w:rsidR="009706AE" w:rsidRPr="00241238" w:rsidRDefault="009706AE" w:rsidP="009706AE">
      <w:pPr>
        <w:spacing w:before="120" w:after="120" w:line="228" w:lineRule="auto"/>
        <w:ind w:firstLine="851"/>
        <w:jc w:val="both"/>
        <w:rPr>
          <w:lang w:val="ru-RU"/>
        </w:rPr>
      </w:pPr>
      <w:r>
        <w:rPr>
          <w:b/>
        </w:rPr>
        <w:lastRenderedPageBreak/>
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</w:r>
    </w:p>
    <w:p w:rsidR="004B057E" w:rsidRDefault="009706AE" w:rsidP="009706AE">
      <w:pPr>
        <w:spacing w:line="268" w:lineRule="auto"/>
        <w:rPr>
          <w:b/>
          <w:spacing w:val="-4"/>
        </w:rPr>
      </w:pPr>
      <w:r>
        <w:rPr>
          <w:spacing w:val="-4"/>
        </w:rPr>
        <w:t xml:space="preserve">         </w:t>
      </w:r>
      <w:r w:rsidRPr="00A054AE">
        <w:rPr>
          <w:spacing w:val="-4"/>
        </w:rPr>
        <w:t xml:space="preserve">Ходацький Володимир Михайлович, </w:t>
      </w:r>
      <w:r w:rsidRPr="00A054AE">
        <w:rPr>
          <w:spacing w:val="-4"/>
          <w:lang w:val="ru-RU"/>
        </w:rPr>
        <w:t>0632605113</w:t>
      </w:r>
      <w:r w:rsidRPr="00A054AE">
        <w:rPr>
          <w:spacing w:val="-4"/>
        </w:rPr>
        <w:t xml:space="preserve">, </w:t>
      </w:r>
      <w:hyperlink r:id="rId16" w:history="1">
        <w:r w:rsidRPr="00A054AE">
          <w:rPr>
            <w:rStyle w:val="a8"/>
            <w:b/>
            <w:spacing w:val="-4"/>
            <w:lang w:val="en-US"/>
          </w:rPr>
          <w:t>vrp</w:t>
        </w:r>
        <w:r w:rsidRPr="00A054AE">
          <w:rPr>
            <w:rStyle w:val="a8"/>
            <w:b/>
            <w:spacing w:val="-4"/>
            <w:lang w:val="ru-RU"/>
          </w:rPr>
          <w:t>.</w:t>
        </w:r>
        <w:r w:rsidRPr="00A054AE">
          <w:rPr>
            <w:rStyle w:val="a8"/>
            <w:b/>
            <w:spacing w:val="-4"/>
            <w:lang w:val="en-US"/>
          </w:rPr>
          <w:t>sso</w:t>
        </w:r>
        <w:r w:rsidRPr="00A054AE">
          <w:rPr>
            <w:rStyle w:val="a8"/>
            <w:b/>
            <w:spacing w:val="-4"/>
            <w:lang w:val="ru-RU"/>
          </w:rPr>
          <w:t>.</w:t>
        </w:r>
        <w:r w:rsidRPr="00A054AE">
          <w:rPr>
            <w:rStyle w:val="a8"/>
            <w:b/>
            <w:spacing w:val="-4"/>
            <w:lang w:val="en-US"/>
          </w:rPr>
          <w:t>zit</w:t>
        </w:r>
        <w:r w:rsidRPr="00A054AE">
          <w:rPr>
            <w:rStyle w:val="a8"/>
            <w:b/>
            <w:spacing w:val="-4"/>
          </w:rPr>
          <w:t>@</w:t>
        </w:r>
        <w:r w:rsidRPr="00A054AE">
          <w:rPr>
            <w:rStyle w:val="a8"/>
            <w:b/>
            <w:spacing w:val="-4"/>
            <w:lang w:val="en-US"/>
          </w:rPr>
          <w:t>gmail</w:t>
        </w:r>
        <w:r w:rsidRPr="00A054AE">
          <w:rPr>
            <w:rStyle w:val="a8"/>
            <w:b/>
            <w:spacing w:val="-4"/>
            <w:lang w:val="ru-RU"/>
          </w:rPr>
          <w:t>.</w:t>
        </w:r>
        <w:r w:rsidRPr="00A054AE">
          <w:rPr>
            <w:rStyle w:val="a8"/>
            <w:b/>
            <w:spacing w:val="-4"/>
            <w:lang w:val="en-US"/>
          </w:rPr>
          <w:t>com</w:t>
        </w:r>
      </w:hyperlink>
    </w:p>
    <w:p w:rsidR="009706AE" w:rsidRPr="009706AE" w:rsidRDefault="009706AE" w:rsidP="009706AE">
      <w:pPr>
        <w:spacing w:line="268" w:lineRule="auto"/>
        <w:rPr>
          <w:b/>
        </w:rPr>
      </w:pPr>
    </w:p>
    <w:tbl>
      <w:tblPr>
        <w:tblW w:w="9768" w:type="dxa"/>
        <w:tblInd w:w="108" w:type="dxa"/>
        <w:tblLook w:val="0000"/>
      </w:tblPr>
      <w:tblGrid>
        <w:gridCol w:w="4008"/>
        <w:gridCol w:w="24"/>
        <w:gridCol w:w="5736"/>
      </w:tblGrid>
      <w:tr w:rsidR="004B057E" w:rsidRPr="000E7D44" w:rsidTr="004E4139">
        <w:trPr>
          <w:trHeight w:val="408"/>
        </w:trPr>
        <w:tc>
          <w:tcPr>
            <w:tcW w:w="9768" w:type="dxa"/>
            <w:gridSpan w:val="3"/>
          </w:tcPr>
          <w:p w:rsidR="004B057E" w:rsidRPr="000E7D44" w:rsidRDefault="004B057E" w:rsidP="004E4139">
            <w:pPr>
              <w:jc w:val="center"/>
              <w:rPr>
                <w:b/>
              </w:rPr>
            </w:pPr>
            <w:r w:rsidRPr="00D97318">
              <w:rPr>
                <w:b/>
              </w:rPr>
              <w:t>Кваліфікаційні</w:t>
            </w:r>
            <w:r w:rsidRPr="000E7D44">
              <w:rPr>
                <w:b/>
              </w:rPr>
              <w:t xml:space="preserve"> вимоги</w:t>
            </w:r>
          </w:p>
        </w:tc>
      </w:tr>
      <w:tr w:rsidR="004B057E" w:rsidRPr="000E7D44" w:rsidTr="004E4139">
        <w:trPr>
          <w:trHeight w:val="408"/>
        </w:trPr>
        <w:tc>
          <w:tcPr>
            <w:tcW w:w="4032" w:type="dxa"/>
            <w:gridSpan w:val="2"/>
          </w:tcPr>
          <w:p w:rsidR="004B057E" w:rsidRPr="000E7D44" w:rsidRDefault="004B057E" w:rsidP="004E4139">
            <w:pPr>
              <w:shd w:val="clear" w:color="auto" w:fill="FFFFFF"/>
              <w:spacing w:before="100" w:beforeAutospacing="1" w:after="100" w:afterAutospacing="1"/>
            </w:pPr>
            <w:r w:rsidRPr="000E7D44">
              <w:t xml:space="preserve">1. Вік </w:t>
            </w:r>
          </w:p>
        </w:tc>
        <w:tc>
          <w:tcPr>
            <w:tcW w:w="5736" w:type="dxa"/>
          </w:tcPr>
          <w:p w:rsidR="004B057E" w:rsidRPr="000E7D44" w:rsidRDefault="004B057E" w:rsidP="004E4139">
            <w:pPr>
              <w:jc w:val="both"/>
            </w:pPr>
            <w:r w:rsidRPr="000E7D44">
              <w:t>від 18 років</w:t>
            </w:r>
          </w:p>
        </w:tc>
      </w:tr>
      <w:tr w:rsidR="004B057E" w:rsidRPr="000E7D44" w:rsidTr="004E4139">
        <w:trPr>
          <w:trHeight w:val="408"/>
        </w:trPr>
        <w:tc>
          <w:tcPr>
            <w:tcW w:w="4032" w:type="dxa"/>
            <w:gridSpan w:val="2"/>
          </w:tcPr>
          <w:p w:rsidR="004B057E" w:rsidRPr="000E7D44" w:rsidRDefault="004B057E" w:rsidP="004E4139">
            <w:pPr>
              <w:shd w:val="clear" w:color="auto" w:fill="FFFFFF"/>
              <w:spacing w:before="100" w:beforeAutospacing="1" w:after="100" w:afterAutospacing="1"/>
            </w:pPr>
            <w:r w:rsidRPr="000E7D44">
              <w:t>2. Освіта</w:t>
            </w:r>
          </w:p>
        </w:tc>
        <w:tc>
          <w:tcPr>
            <w:tcW w:w="5736" w:type="dxa"/>
          </w:tcPr>
          <w:p w:rsidR="004B057E" w:rsidRPr="000E7D44" w:rsidRDefault="004B057E" w:rsidP="004E4139">
            <w:pPr>
              <w:jc w:val="both"/>
            </w:pPr>
            <w:r w:rsidRPr="000E7D44">
              <w:t>повна середня освіта</w:t>
            </w:r>
          </w:p>
        </w:tc>
      </w:tr>
      <w:tr w:rsidR="004B057E" w:rsidRPr="000E7D44" w:rsidTr="004E4139">
        <w:trPr>
          <w:trHeight w:val="408"/>
        </w:trPr>
        <w:tc>
          <w:tcPr>
            <w:tcW w:w="4032" w:type="dxa"/>
            <w:gridSpan w:val="2"/>
          </w:tcPr>
          <w:p w:rsidR="004B057E" w:rsidRPr="000E7D44" w:rsidRDefault="004B057E" w:rsidP="004E4139">
            <w:pPr>
              <w:jc w:val="both"/>
            </w:pPr>
            <w:r w:rsidRPr="000E7D44">
              <w:t>3. Досвід роботи</w:t>
            </w:r>
          </w:p>
        </w:tc>
        <w:tc>
          <w:tcPr>
            <w:tcW w:w="5736" w:type="dxa"/>
          </w:tcPr>
          <w:p w:rsidR="004B057E" w:rsidRPr="000E7D44" w:rsidRDefault="004B057E" w:rsidP="009706AE">
            <w:pPr>
              <w:jc w:val="both"/>
            </w:pPr>
            <w:r>
              <w:t>без вимог до</w:t>
            </w:r>
            <w:r w:rsidRPr="000E7D44">
              <w:t xml:space="preserve"> </w:t>
            </w:r>
            <w:r>
              <w:t>стажу служб</w:t>
            </w:r>
            <w:r w:rsidR="009706AE">
              <w:t>и</w:t>
            </w:r>
          </w:p>
        </w:tc>
      </w:tr>
      <w:tr w:rsidR="004B057E" w:rsidRPr="000E7D44" w:rsidTr="004E4139">
        <w:trPr>
          <w:trHeight w:val="408"/>
        </w:trPr>
        <w:tc>
          <w:tcPr>
            <w:tcW w:w="4032" w:type="dxa"/>
            <w:gridSpan w:val="2"/>
          </w:tcPr>
          <w:p w:rsidR="004B057E" w:rsidRPr="000E7D44" w:rsidRDefault="004B057E" w:rsidP="004E4139">
            <w:pPr>
              <w:spacing w:line="240" w:lineRule="atLeast"/>
              <w:ind w:right="-39"/>
              <w:jc w:val="both"/>
            </w:pPr>
            <w:r w:rsidRPr="000E7D44">
              <w:t>4. Володіння державною мовою</w:t>
            </w:r>
          </w:p>
        </w:tc>
        <w:tc>
          <w:tcPr>
            <w:tcW w:w="5736" w:type="dxa"/>
          </w:tcPr>
          <w:p w:rsidR="004B057E" w:rsidRPr="000E7D44" w:rsidRDefault="004B057E" w:rsidP="004E4139">
            <w:pPr>
              <w:spacing w:line="240" w:lineRule="atLeast"/>
              <w:jc w:val="both"/>
            </w:pPr>
            <w:r w:rsidRPr="000E7D44">
              <w:t>вільне володіння державною мовою.</w:t>
            </w:r>
          </w:p>
        </w:tc>
      </w:tr>
      <w:tr w:rsidR="004B057E" w:rsidRPr="000E7D44" w:rsidTr="004E4139">
        <w:trPr>
          <w:trHeight w:val="408"/>
        </w:trPr>
        <w:tc>
          <w:tcPr>
            <w:tcW w:w="9768" w:type="dxa"/>
            <w:gridSpan w:val="3"/>
          </w:tcPr>
          <w:p w:rsidR="004B057E" w:rsidRPr="000E7D44" w:rsidRDefault="004B057E" w:rsidP="004E4139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</w:rPr>
            </w:pPr>
            <w:r w:rsidRPr="000E7D44">
              <w:rPr>
                <w:b/>
              </w:rPr>
              <w:t>Вимоги до компетентності</w:t>
            </w:r>
          </w:p>
        </w:tc>
      </w:tr>
      <w:tr w:rsidR="004B057E" w:rsidRPr="000E7D44" w:rsidTr="004E4139">
        <w:trPr>
          <w:trHeight w:val="408"/>
        </w:trPr>
        <w:tc>
          <w:tcPr>
            <w:tcW w:w="4008" w:type="dxa"/>
          </w:tcPr>
          <w:p w:rsidR="004B057E" w:rsidRPr="000E7D44" w:rsidRDefault="004B057E" w:rsidP="004E4139">
            <w:r w:rsidRPr="000E7D44">
              <w:t>1. Наявність лідерських якостей</w:t>
            </w:r>
          </w:p>
        </w:tc>
        <w:tc>
          <w:tcPr>
            <w:tcW w:w="5760" w:type="dxa"/>
            <w:gridSpan w:val="2"/>
            <w:shd w:val="clear" w:color="auto" w:fill="FFFFFF"/>
          </w:tcPr>
          <w:p w:rsidR="004B057E" w:rsidRPr="000E7D44" w:rsidRDefault="004B057E" w:rsidP="004E4139">
            <w:pPr>
              <w:shd w:val="clear" w:color="auto" w:fill="FFFFFF"/>
              <w:jc w:val="both"/>
            </w:pPr>
            <w:r w:rsidRPr="000E7D44">
              <w:t>висока мотивація та орієнтація на якісні зміни в державі;</w:t>
            </w:r>
          </w:p>
          <w:p w:rsidR="004B057E" w:rsidRPr="000E7D44" w:rsidRDefault="004B057E" w:rsidP="004E4139">
            <w:pPr>
              <w:shd w:val="clear" w:color="auto" w:fill="FFFFFF"/>
              <w:jc w:val="both"/>
            </w:pPr>
            <w:r w:rsidRPr="000E7D44">
              <w:t>досягнення кінцевих результатів</w:t>
            </w:r>
          </w:p>
        </w:tc>
      </w:tr>
      <w:tr w:rsidR="004B057E" w:rsidRPr="000E7D44" w:rsidTr="004E4139">
        <w:trPr>
          <w:trHeight w:val="408"/>
        </w:trPr>
        <w:tc>
          <w:tcPr>
            <w:tcW w:w="4008" w:type="dxa"/>
          </w:tcPr>
          <w:p w:rsidR="004B057E" w:rsidRPr="000E7D44" w:rsidRDefault="004B057E" w:rsidP="004E4139">
            <w:r w:rsidRPr="000E7D44">
              <w:t>2. Вміння працювати в колективі</w:t>
            </w:r>
          </w:p>
        </w:tc>
        <w:tc>
          <w:tcPr>
            <w:tcW w:w="5760" w:type="dxa"/>
            <w:gridSpan w:val="2"/>
            <w:shd w:val="clear" w:color="auto" w:fill="FFFFFF"/>
          </w:tcPr>
          <w:p w:rsidR="004B057E" w:rsidRPr="000E7D44" w:rsidRDefault="004B057E" w:rsidP="004E4139">
            <w:pPr>
              <w:shd w:val="clear" w:color="auto" w:fill="FFFFFF"/>
              <w:jc w:val="both"/>
            </w:pPr>
            <w:r w:rsidRPr="000E7D44">
              <w:t>щирість та відкритість;</w:t>
            </w:r>
          </w:p>
          <w:p w:rsidR="004B057E" w:rsidRPr="000E7D44" w:rsidRDefault="004B057E" w:rsidP="004E4139">
            <w:pPr>
              <w:shd w:val="clear" w:color="auto" w:fill="FFFFFF"/>
              <w:jc w:val="both"/>
            </w:pPr>
            <w:r w:rsidRPr="000E7D44">
              <w:t xml:space="preserve">орієнтація на досягнення ефективного результату діяльності </w:t>
            </w:r>
          </w:p>
          <w:p w:rsidR="004B057E" w:rsidRPr="000E7D44" w:rsidRDefault="004B057E" w:rsidP="004E4139">
            <w:pPr>
              <w:shd w:val="clear" w:color="auto" w:fill="FFFFFF"/>
              <w:jc w:val="both"/>
            </w:pPr>
            <w:r w:rsidRPr="000E7D44">
              <w:t xml:space="preserve">рівне ставлення та повага до колег </w:t>
            </w:r>
          </w:p>
        </w:tc>
      </w:tr>
      <w:tr w:rsidR="004B057E" w:rsidRPr="000E7D44" w:rsidTr="004E4139">
        <w:trPr>
          <w:trHeight w:val="408"/>
        </w:trPr>
        <w:tc>
          <w:tcPr>
            <w:tcW w:w="4008" w:type="dxa"/>
          </w:tcPr>
          <w:p w:rsidR="004B057E" w:rsidRPr="000E7D44" w:rsidRDefault="004B057E" w:rsidP="004E4139">
            <w:r w:rsidRPr="000E7D44">
              <w:t>3. Аналітичні здібності</w:t>
            </w:r>
          </w:p>
        </w:tc>
        <w:tc>
          <w:tcPr>
            <w:tcW w:w="5760" w:type="dxa"/>
            <w:gridSpan w:val="2"/>
            <w:shd w:val="clear" w:color="auto" w:fill="FFFFFF"/>
          </w:tcPr>
          <w:p w:rsidR="004B057E" w:rsidRPr="000E7D44" w:rsidRDefault="004B057E" w:rsidP="004E4139">
            <w:pPr>
              <w:jc w:val="both"/>
            </w:pPr>
            <w:r w:rsidRPr="000E7D44">
              <w:t>здатність систематизувати, узагальнювати інформацію;</w:t>
            </w:r>
          </w:p>
          <w:p w:rsidR="004B057E" w:rsidRPr="000E7D44" w:rsidRDefault="004B057E" w:rsidP="004E4139">
            <w:pPr>
              <w:jc w:val="both"/>
            </w:pPr>
            <w:r w:rsidRPr="000E7D44">
              <w:t>гнучкість;</w:t>
            </w:r>
          </w:p>
          <w:p w:rsidR="004B057E" w:rsidRPr="000E7D44" w:rsidRDefault="004B057E" w:rsidP="004E4139">
            <w:pPr>
              <w:jc w:val="both"/>
            </w:pPr>
            <w:r w:rsidRPr="000E7D44">
              <w:t>проникливість</w:t>
            </w:r>
          </w:p>
        </w:tc>
      </w:tr>
      <w:tr w:rsidR="004B057E" w:rsidRPr="000E7D44" w:rsidTr="004E4139">
        <w:trPr>
          <w:trHeight w:val="408"/>
        </w:trPr>
        <w:tc>
          <w:tcPr>
            <w:tcW w:w="4008" w:type="dxa"/>
          </w:tcPr>
          <w:p w:rsidR="004B057E" w:rsidRPr="000E7D44" w:rsidRDefault="004B057E" w:rsidP="004E4139">
            <w:r w:rsidRPr="000E7D44">
              <w:t>5. Особистісні компетенції</w:t>
            </w:r>
          </w:p>
        </w:tc>
        <w:tc>
          <w:tcPr>
            <w:tcW w:w="5760" w:type="dxa"/>
            <w:gridSpan w:val="2"/>
            <w:shd w:val="clear" w:color="auto" w:fill="FFFFFF"/>
          </w:tcPr>
          <w:p w:rsidR="004B057E" w:rsidRPr="000E7D44" w:rsidRDefault="004B057E" w:rsidP="004E4139">
            <w:pPr>
              <w:shd w:val="clear" w:color="auto" w:fill="FFFFFF"/>
              <w:jc w:val="both"/>
            </w:pPr>
            <w:r w:rsidRPr="000E7D44">
              <w:t>неупередженість та порядність;</w:t>
            </w:r>
          </w:p>
          <w:p w:rsidR="004B057E" w:rsidRPr="000E7D44" w:rsidRDefault="004B057E" w:rsidP="004E4139">
            <w:pPr>
              <w:shd w:val="clear" w:color="auto" w:fill="FFFFFF"/>
              <w:jc w:val="both"/>
            </w:pPr>
            <w:r w:rsidRPr="000E7D44">
              <w:t>самостійність, організованість, відповідальність;</w:t>
            </w:r>
          </w:p>
          <w:p w:rsidR="004B057E" w:rsidRPr="000E7D44" w:rsidRDefault="004B057E" w:rsidP="004E4139">
            <w:pPr>
              <w:shd w:val="clear" w:color="auto" w:fill="FFFFFF"/>
              <w:jc w:val="both"/>
            </w:pPr>
            <w:r w:rsidRPr="000E7D44">
              <w:t>наполегливість, рішучість, стриманість, здатність швидко приймати рішення в умовах обмеженого часу;</w:t>
            </w:r>
          </w:p>
          <w:p w:rsidR="004B057E" w:rsidRPr="000E7D44" w:rsidRDefault="004B057E" w:rsidP="004E4139">
            <w:pPr>
              <w:shd w:val="clear" w:color="auto" w:fill="FFFFFF"/>
              <w:jc w:val="both"/>
            </w:pPr>
            <w:r w:rsidRPr="000E7D44">
              <w:t>стійкість до стресу, емоційних та фізичних навантажень;</w:t>
            </w:r>
          </w:p>
          <w:p w:rsidR="004B057E" w:rsidRPr="000E7D44" w:rsidRDefault="004B057E" w:rsidP="004E4139">
            <w:pPr>
              <w:shd w:val="clear" w:color="auto" w:fill="FFFFFF"/>
              <w:jc w:val="both"/>
            </w:pPr>
            <w:r w:rsidRPr="000E7D44">
              <w:t>вміння аргументовано висловлювати свою думку;</w:t>
            </w:r>
          </w:p>
          <w:p w:rsidR="004B057E" w:rsidRPr="000E7D44" w:rsidRDefault="004B057E" w:rsidP="004E4139">
            <w:pPr>
              <w:shd w:val="clear" w:color="auto" w:fill="FFFFFF"/>
              <w:jc w:val="both"/>
            </w:pPr>
            <w:r w:rsidRPr="000E7D44">
              <w:t>прагнення до розвитку та самовдосконалення.</w:t>
            </w:r>
          </w:p>
        </w:tc>
      </w:tr>
      <w:tr w:rsidR="004B057E" w:rsidRPr="000E7D44" w:rsidTr="004E4139">
        <w:trPr>
          <w:trHeight w:val="408"/>
        </w:trPr>
        <w:tc>
          <w:tcPr>
            <w:tcW w:w="4008" w:type="dxa"/>
          </w:tcPr>
          <w:p w:rsidR="004B057E" w:rsidRPr="000E7D44" w:rsidRDefault="004B057E" w:rsidP="004E4139"/>
        </w:tc>
        <w:tc>
          <w:tcPr>
            <w:tcW w:w="5760" w:type="dxa"/>
            <w:gridSpan w:val="2"/>
          </w:tcPr>
          <w:p w:rsidR="004B057E" w:rsidRPr="000E7D44" w:rsidRDefault="004B057E" w:rsidP="004E4139">
            <w:pPr>
              <w:jc w:val="both"/>
            </w:pPr>
          </w:p>
        </w:tc>
      </w:tr>
      <w:tr w:rsidR="004B057E" w:rsidRPr="000E7D44" w:rsidTr="004E4139">
        <w:trPr>
          <w:trHeight w:val="408"/>
        </w:trPr>
        <w:tc>
          <w:tcPr>
            <w:tcW w:w="9768" w:type="dxa"/>
            <w:gridSpan w:val="3"/>
          </w:tcPr>
          <w:p w:rsidR="004B057E" w:rsidRPr="000E7D44" w:rsidRDefault="004B057E" w:rsidP="004E4139">
            <w:pPr>
              <w:jc w:val="center"/>
              <w:rPr>
                <w:b/>
              </w:rPr>
            </w:pPr>
            <w:r w:rsidRPr="000E7D44">
              <w:rPr>
                <w:b/>
              </w:rPr>
              <w:t>Професійні знання</w:t>
            </w:r>
          </w:p>
        </w:tc>
      </w:tr>
      <w:tr w:rsidR="004B057E" w:rsidRPr="000E7D44" w:rsidTr="004E4139">
        <w:trPr>
          <w:trHeight w:val="408"/>
        </w:trPr>
        <w:tc>
          <w:tcPr>
            <w:tcW w:w="4008" w:type="dxa"/>
          </w:tcPr>
          <w:p w:rsidR="004B057E" w:rsidRPr="000E7D44" w:rsidRDefault="004B057E" w:rsidP="004E4139">
            <w:r w:rsidRPr="000E7D44">
              <w:t>1. Знання законодавства</w:t>
            </w:r>
          </w:p>
        </w:tc>
        <w:tc>
          <w:tcPr>
            <w:tcW w:w="5760" w:type="dxa"/>
            <w:gridSpan w:val="2"/>
          </w:tcPr>
          <w:p w:rsidR="004B057E" w:rsidRPr="000E7D44" w:rsidRDefault="004B057E" w:rsidP="004E4139">
            <w:pPr>
              <w:jc w:val="both"/>
            </w:pPr>
            <w:r w:rsidRPr="000E7D44">
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</w:t>
            </w:r>
            <w:r>
              <w:t>.</w:t>
            </w:r>
          </w:p>
        </w:tc>
      </w:tr>
    </w:tbl>
    <w:p w:rsidR="004B057E" w:rsidRPr="000E7D44" w:rsidRDefault="004B057E" w:rsidP="00340B2E">
      <w:pPr>
        <w:ind w:left="5812"/>
        <w:rPr>
          <w:b/>
        </w:rPr>
      </w:pPr>
    </w:p>
    <w:p w:rsidR="004B057E" w:rsidRPr="000E7D44" w:rsidRDefault="004B057E" w:rsidP="00340B2E">
      <w:pPr>
        <w:ind w:left="5812"/>
        <w:rPr>
          <w:b/>
        </w:rPr>
      </w:pPr>
      <w:r w:rsidRPr="000E7D44">
        <w:rPr>
          <w:b/>
        </w:rPr>
        <w:lastRenderedPageBreak/>
        <w:t>ЗАТВЕРДЖЕНО</w:t>
      </w:r>
    </w:p>
    <w:p w:rsidR="004B057E" w:rsidRDefault="004B057E" w:rsidP="00340B2E">
      <w:pPr>
        <w:ind w:left="5812"/>
      </w:pPr>
      <w:r w:rsidRPr="000E7D44">
        <w:t xml:space="preserve">Наказ </w:t>
      </w:r>
      <w:r>
        <w:t>начальника територіального</w:t>
      </w:r>
      <w:r w:rsidRPr="000E7D44">
        <w:t xml:space="preserve"> управління  Служби судової охорони </w:t>
      </w:r>
    </w:p>
    <w:p w:rsidR="004B057E" w:rsidRPr="000E7D44" w:rsidRDefault="004B057E" w:rsidP="00340B2E">
      <w:pPr>
        <w:ind w:left="5812"/>
      </w:pPr>
      <w:r w:rsidRPr="000E7D44">
        <w:t xml:space="preserve">у </w:t>
      </w:r>
      <w:r>
        <w:t>Житомирській</w:t>
      </w:r>
      <w:r w:rsidRPr="000E7D44">
        <w:t xml:space="preserve"> області </w:t>
      </w:r>
    </w:p>
    <w:p w:rsidR="004B057E" w:rsidRPr="000E7D44" w:rsidRDefault="004B057E" w:rsidP="00340B2E">
      <w:pPr>
        <w:ind w:left="5812"/>
      </w:pPr>
      <w:r w:rsidRPr="000E7D44">
        <w:t xml:space="preserve">від </w:t>
      </w:r>
      <w:r w:rsidR="009706AE">
        <w:t>01</w:t>
      </w:r>
      <w:r w:rsidRPr="000E7D44">
        <w:t>.</w:t>
      </w:r>
      <w:r w:rsidR="009706AE">
        <w:t>11</w:t>
      </w:r>
      <w:r w:rsidRPr="000E7D44">
        <w:t xml:space="preserve">.2019 № </w:t>
      </w:r>
      <w:r w:rsidR="009706AE">
        <w:t>16</w:t>
      </w:r>
    </w:p>
    <w:p w:rsidR="004B057E" w:rsidRPr="000E7D44" w:rsidRDefault="004B057E" w:rsidP="00340B2E">
      <w:pPr>
        <w:jc w:val="center"/>
        <w:rPr>
          <w:b/>
          <w:lang w:eastAsia="en-US"/>
        </w:rPr>
      </w:pPr>
    </w:p>
    <w:p w:rsidR="004B057E" w:rsidRPr="000E7D44" w:rsidRDefault="004B057E" w:rsidP="00340B2E">
      <w:pPr>
        <w:jc w:val="center"/>
        <w:rPr>
          <w:b/>
          <w:lang w:eastAsia="en-US"/>
        </w:rPr>
      </w:pPr>
      <w:r w:rsidRPr="000E7D44">
        <w:rPr>
          <w:b/>
          <w:lang w:eastAsia="en-US"/>
        </w:rPr>
        <w:t>УМОВИ</w:t>
      </w:r>
    </w:p>
    <w:p w:rsidR="004B057E" w:rsidRPr="000E7D44" w:rsidRDefault="004B057E" w:rsidP="00340B2E">
      <w:pPr>
        <w:jc w:val="center"/>
        <w:rPr>
          <w:b/>
          <w:lang w:eastAsia="en-US"/>
        </w:rPr>
      </w:pPr>
      <w:r w:rsidRPr="000E7D44">
        <w:rPr>
          <w:b/>
          <w:lang w:eastAsia="en-US"/>
        </w:rPr>
        <w:t xml:space="preserve">проведення конкурсу на зайняття вакантної посади контролера ІІ категорії комендантського взводу </w:t>
      </w:r>
      <w:r>
        <w:rPr>
          <w:b/>
          <w:lang w:eastAsia="en-US"/>
        </w:rPr>
        <w:t>територіального</w:t>
      </w:r>
      <w:r w:rsidRPr="000E7D44">
        <w:rPr>
          <w:b/>
          <w:lang w:eastAsia="en-US"/>
        </w:rPr>
        <w:t xml:space="preserve"> управління Служби судової охорони у </w:t>
      </w:r>
      <w:r>
        <w:rPr>
          <w:b/>
          <w:lang w:eastAsia="en-US"/>
        </w:rPr>
        <w:t>Житомирській</w:t>
      </w:r>
      <w:r w:rsidRPr="000E7D44">
        <w:rPr>
          <w:b/>
          <w:lang w:eastAsia="en-US"/>
        </w:rPr>
        <w:t xml:space="preserve"> області </w:t>
      </w:r>
    </w:p>
    <w:p w:rsidR="004B057E" w:rsidRPr="000E7D44" w:rsidRDefault="004B057E" w:rsidP="00340B2E">
      <w:pPr>
        <w:jc w:val="center"/>
        <w:rPr>
          <w:b/>
        </w:rPr>
      </w:pPr>
    </w:p>
    <w:p w:rsidR="004B057E" w:rsidRPr="000E7D44" w:rsidRDefault="004B057E" w:rsidP="00340B2E">
      <w:pPr>
        <w:jc w:val="center"/>
        <w:rPr>
          <w:b/>
        </w:rPr>
      </w:pPr>
      <w:r w:rsidRPr="000E7D44">
        <w:rPr>
          <w:b/>
        </w:rPr>
        <w:t>Загальні умови.</w:t>
      </w:r>
    </w:p>
    <w:p w:rsidR="004B057E" w:rsidRPr="000E7D44" w:rsidRDefault="004B057E" w:rsidP="00340B2E">
      <w:pPr>
        <w:ind w:firstLine="851"/>
        <w:jc w:val="both"/>
        <w:rPr>
          <w:b/>
        </w:rPr>
      </w:pPr>
      <w:r w:rsidRPr="000E7D44">
        <w:rPr>
          <w:b/>
        </w:rPr>
        <w:t xml:space="preserve">1. Основні повноваження </w:t>
      </w:r>
      <w:r w:rsidRPr="000E7D44">
        <w:rPr>
          <w:b/>
          <w:lang w:eastAsia="en-US"/>
        </w:rPr>
        <w:t xml:space="preserve">контролера ІІ категорії комендантського взводу </w:t>
      </w:r>
      <w:r>
        <w:rPr>
          <w:b/>
        </w:rPr>
        <w:t>територіального</w:t>
      </w:r>
      <w:r w:rsidRPr="000E7D44">
        <w:rPr>
          <w:b/>
        </w:rPr>
        <w:t xml:space="preserve"> управління Служби судової охорони у </w:t>
      </w:r>
      <w:r>
        <w:rPr>
          <w:b/>
        </w:rPr>
        <w:t>Житомирській</w:t>
      </w:r>
      <w:r w:rsidRPr="000E7D44">
        <w:rPr>
          <w:b/>
        </w:rPr>
        <w:t xml:space="preserve"> області: </w:t>
      </w:r>
    </w:p>
    <w:p w:rsidR="004B057E" w:rsidRPr="000E7D44" w:rsidRDefault="004B057E" w:rsidP="00340B2E">
      <w:pPr>
        <w:ind w:firstLine="851"/>
        <w:jc w:val="both"/>
        <w:rPr>
          <w:b/>
        </w:rPr>
      </w:pPr>
    </w:p>
    <w:p w:rsidR="004B057E" w:rsidRPr="000E7D44" w:rsidRDefault="004B057E" w:rsidP="00340B2E">
      <w:pPr>
        <w:shd w:val="clear" w:color="auto" w:fill="FFFFFF"/>
        <w:ind w:firstLine="709"/>
        <w:jc w:val="both"/>
      </w:pPr>
      <w:r w:rsidRPr="000E7D44">
        <w:t xml:space="preserve">1) </w:t>
      </w:r>
      <w:r w:rsidRPr="000E7D44">
        <w:rPr>
          <w:shd w:val="clear" w:color="auto" w:fill="FFFFFF"/>
        </w:rPr>
        <w:t>здійснює завдання по забезпеченню охорони судів, органів та установ системи правосуддя</w:t>
      </w:r>
      <w:r w:rsidRPr="000E7D44">
        <w:t>;</w:t>
      </w:r>
    </w:p>
    <w:p w:rsidR="004B057E" w:rsidRPr="000E7D44" w:rsidRDefault="004B057E" w:rsidP="00340B2E">
      <w:pPr>
        <w:shd w:val="clear" w:color="auto" w:fill="FFFFFF"/>
        <w:ind w:firstLine="709"/>
        <w:jc w:val="both"/>
      </w:pPr>
      <w:r w:rsidRPr="000E7D44">
        <w:t>2) забезпечує пропуск осіб до будинків (приміщень) судів, органів та установ системи правосуддя та на їх територію транспортних засобів;</w:t>
      </w:r>
    </w:p>
    <w:p w:rsidR="004B057E" w:rsidRPr="000E7D44" w:rsidRDefault="004B057E" w:rsidP="00340B2E">
      <w:pPr>
        <w:shd w:val="clear" w:color="auto" w:fill="FFFFFF"/>
        <w:ind w:firstLine="709"/>
        <w:jc w:val="both"/>
      </w:pPr>
      <w:r w:rsidRPr="000E7D44">
        <w:t>3) забезпечує підтримання та реагує на порушення громадського порядку при розгляді справ судом, вживає заходів до припинення проявів неповаги до суду, безпеку учасників судового процесу;</w:t>
      </w:r>
    </w:p>
    <w:p w:rsidR="004B057E" w:rsidRPr="000E7D44" w:rsidRDefault="004B057E" w:rsidP="00340B2E">
      <w:pPr>
        <w:shd w:val="clear" w:color="auto" w:fill="FFFFFF"/>
        <w:ind w:firstLine="709"/>
        <w:jc w:val="both"/>
      </w:pPr>
      <w:r w:rsidRPr="000E7D44">
        <w:t>4) здійснює заходи з охорони, забезпечення недоторканності та цілісності приміщень судів, органів і установ системи правосуддя, недоторканності та цілісності розташованого у таких приміщеннях майна, запобігання, недопущення чи припинення протиправних дій щодо нього</w:t>
      </w:r>
      <w:r>
        <w:t>.</w:t>
      </w:r>
    </w:p>
    <w:p w:rsidR="004B057E" w:rsidRPr="000E7D44" w:rsidRDefault="004B057E" w:rsidP="00340B2E">
      <w:pPr>
        <w:shd w:val="clear" w:color="auto" w:fill="FFFFFF"/>
        <w:ind w:firstLine="709"/>
        <w:jc w:val="both"/>
      </w:pPr>
    </w:p>
    <w:p w:rsidR="004B057E" w:rsidRPr="000E7D44" w:rsidRDefault="004B057E" w:rsidP="00340B2E">
      <w:pPr>
        <w:ind w:firstLine="851"/>
        <w:rPr>
          <w:b/>
        </w:rPr>
      </w:pPr>
      <w:r w:rsidRPr="000E7D44">
        <w:rPr>
          <w:b/>
        </w:rPr>
        <w:t>2. Умови оплати праці:</w:t>
      </w:r>
    </w:p>
    <w:p w:rsidR="004B057E" w:rsidRPr="000E7D44" w:rsidRDefault="004B057E" w:rsidP="00340B2E">
      <w:pPr>
        <w:ind w:firstLine="851"/>
        <w:rPr>
          <w:b/>
        </w:rPr>
      </w:pPr>
    </w:p>
    <w:p w:rsidR="004B057E" w:rsidRPr="000E7D44" w:rsidRDefault="004B057E" w:rsidP="00340B2E">
      <w:pPr>
        <w:ind w:firstLine="851"/>
        <w:jc w:val="both"/>
      </w:pPr>
      <w:r w:rsidRPr="000E7D44">
        <w:t>1) посадовий оклад – 3170 гривень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10.04.2019 № 7 «Про встановлення посадових окладів співробітникам територіальних підрозділів Служби судової охорони»;</w:t>
      </w:r>
    </w:p>
    <w:p w:rsidR="004B057E" w:rsidRPr="000E7D44" w:rsidRDefault="004B057E" w:rsidP="00340B2E">
      <w:pPr>
        <w:ind w:firstLine="851"/>
        <w:jc w:val="both"/>
      </w:pPr>
      <w:r w:rsidRPr="000E7D44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:rsidR="004B057E" w:rsidRPr="000E7D44" w:rsidRDefault="004B057E" w:rsidP="00340B2E">
      <w:pPr>
        <w:ind w:firstLine="851"/>
        <w:jc w:val="both"/>
      </w:pPr>
    </w:p>
    <w:p w:rsidR="004B057E" w:rsidRPr="000E7D44" w:rsidRDefault="004B057E" w:rsidP="006E338B">
      <w:pPr>
        <w:spacing w:line="230" w:lineRule="auto"/>
        <w:ind w:firstLine="851"/>
        <w:jc w:val="both"/>
        <w:rPr>
          <w:b/>
        </w:rPr>
      </w:pPr>
      <w:r w:rsidRPr="000E7D44">
        <w:rPr>
          <w:b/>
        </w:rPr>
        <w:lastRenderedPageBreak/>
        <w:t>3. Інформація про строковість чи безстроковість призначення на посаду:</w:t>
      </w:r>
    </w:p>
    <w:p w:rsidR="004B057E" w:rsidRPr="000E7D44" w:rsidRDefault="004B057E" w:rsidP="006E338B">
      <w:pPr>
        <w:spacing w:line="230" w:lineRule="auto"/>
        <w:ind w:firstLine="851"/>
        <w:jc w:val="both"/>
        <w:rPr>
          <w:b/>
        </w:rPr>
      </w:pPr>
    </w:p>
    <w:p w:rsidR="004B057E" w:rsidRPr="000E7D44" w:rsidRDefault="004B057E" w:rsidP="006E338B">
      <w:pPr>
        <w:spacing w:line="230" w:lineRule="auto"/>
        <w:ind w:firstLine="851"/>
        <w:jc w:val="both"/>
      </w:pPr>
      <w:r w:rsidRPr="000E7D44">
        <w:t xml:space="preserve">безстроково. </w:t>
      </w:r>
    </w:p>
    <w:p w:rsidR="004B057E" w:rsidRPr="000E7D44" w:rsidRDefault="004B057E" w:rsidP="006E338B">
      <w:pPr>
        <w:spacing w:line="230" w:lineRule="auto"/>
        <w:ind w:firstLine="851"/>
        <w:jc w:val="both"/>
      </w:pPr>
    </w:p>
    <w:p w:rsidR="004B057E" w:rsidRPr="000E7D44" w:rsidRDefault="004B057E" w:rsidP="006E338B">
      <w:pPr>
        <w:spacing w:line="230" w:lineRule="auto"/>
        <w:ind w:firstLine="851"/>
        <w:jc w:val="both"/>
        <w:rPr>
          <w:b/>
        </w:rPr>
      </w:pPr>
      <w:r w:rsidRPr="000E7D44">
        <w:rPr>
          <w:b/>
        </w:rPr>
        <w:t>4. Перелік документів, необхідних для участі в конкурсі, та строк їх подання:</w:t>
      </w:r>
    </w:p>
    <w:p w:rsidR="009706AE" w:rsidRPr="00241238" w:rsidRDefault="009706AE" w:rsidP="006E338B">
      <w:pPr>
        <w:spacing w:line="222" w:lineRule="auto"/>
        <w:ind w:firstLine="851"/>
        <w:jc w:val="both"/>
        <w:rPr>
          <w:lang w:val="ru-RU"/>
        </w:rPr>
      </w:pPr>
      <w:r>
        <w:t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 (</w:t>
      </w:r>
      <w:r w:rsidR="006E338B">
        <w:t>згідно з додатком</w:t>
      </w:r>
      <w:r>
        <w:t xml:space="preserve">); </w:t>
      </w:r>
    </w:p>
    <w:p w:rsidR="009706AE" w:rsidRPr="00241238" w:rsidRDefault="009706AE" w:rsidP="006E338B">
      <w:pPr>
        <w:spacing w:line="222" w:lineRule="auto"/>
        <w:ind w:firstLine="851"/>
        <w:jc w:val="both"/>
        <w:rPr>
          <w:lang w:val="ru-RU"/>
        </w:rPr>
      </w:pPr>
      <w:r>
        <w:t xml:space="preserve">2) копія паспорта громадянина України та ідентифікаційного коду; </w:t>
      </w:r>
    </w:p>
    <w:p w:rsidR="009706AE" w:rsidRPr="00241238" w:rsidRDefault="009706AE" w:rsidP="006E338B">
      <w:pPr>
        <w:spacing w:line="222" w:lineRule="auto"/>
        <w:ind w:firstLine="851"/>
        <w:jc w:val="both"/>
        <w:rPr>
          <w:lang w:val="ru-RU"/>
        </w:rPr>
      </w:pPr>
      <w:r>
        <w:t xml:space="preserve">3) копії  документів про освіту; </w:t>
      </w:r>
    </w:p>
    <w:p w:rsidR="009706AE" w:rsidRDefault="009706AE" w:rsidP="006E338B">
      <w:pPr>
        <w:spacing w:line="222" w:lineRule="auto"/>
        <w:ind w:firstLine="851"/>
        <w:jc w:val="both"/>
      </w:pPr>
      <w:r>
        <w:t>4) заповнена особова картка, визначеного зразка (форма П-2);</w:t>
      </w:r>
    </w:p>
    <w:p w:rsidR="009706AE" w:rsidRDefault="009706AE" w:rsidP="006E338B">
      <w:pPr>
        <w:spacing w:line="222" w:lineRule="auto"/>
        <w:ind w:firstLine="851"/>
        <w:jc w:val="both"/>
      </w:pPr>
      <w:r>
        <w:t>5) автобіографія (</w:t>
      </w:r>
      <w:r w:rsidR="006E338B">
        <w:t>згідно з додатком</w:t>
      </w:r>
      <w:r>
        <w:t>);</w:t>
      </w:r>
    </w:p>
    <w:p w:rsidR="009706AE" w:rsidRPr="00241238" w:rsidRDefault="009706AE" w:rsidP="006E338B">
      <w:pPr>
        <w:spacing w:line="222" w:lineRule="auto"/>
        <w:ind w:firstLine="851"/>
        <w:jc w:val="both"/>
        <w:rPr>
          <w:lang w:val="ru-RU"/>
        </w:rPr>
      </w:pPr>
      <w:r>
        <w:t>6) фотокартка розміром 30х40 мм;</w:t>
      </w:r>
    </w:p>
    <w:p w:rsidR="009706AE" w:rsidRPr="00241238" w:rsidRDefault="009706AE" w:rsidP="006E338B">
      <w:pPr>
        <w:spacing w:line="222" w:lineRule="auto"/>
        <w:ind w:firstLine="851"/>
        <w:jc w:val="both"/>
        <w:rPr>
          <w:lang w:val="ru-RU"/>
        </w:rPr>
      </w:pPr>
      <w:r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9706AE" w:rsidRPr="00241238" w:rsidRDefault="009706AE" w:rsidP="006E338B">
      <w:pPr>
        <w:spacing w:line="222" w:lineRule="auto"/>
        <w:ind w:firstLine="851"/>
        <w:jc w:val="both"/>
        <w:rPr>
          <w:lang w:val="ru-RU"/>
        </w:rPr>
      </w:pPr>
      <w:r>
        <w:t xml:space="preserve">8) копія трудової книжки (за наявності); </w:t>
      </w:r>
    </w:p>
    <w:p w:rsidR="009706AE" w:rsidRPr="008D572D" w:rsidRDefault="009706AE" w:rsidP="006E338B">
      <w:pPr>
        <w:spacing w:line="222" w:lineRule="auto"/>
        <w:ind w:firstLine="851"/>
        <w:jc w:val="both"/>
      </w:pPr>
      <w:r>
        <w:t xml:space="preserve">9) медична довідка про стан здоров’я із зазначенням відсутності </w:t>
      </w:r>
      <w:r w:rsidRPr="008D572D">
        <w:t>протипоказань до фізичних навантажень</w:t>
      </w:r>
      <w:r>
        <w:t>;</w:t>
      </w:r>
    </w:p>
    <w:p w:rsidR="009706AE" w:rsidRPr="008D572D" w:rsidRDefault="009706AE" w:rsidP="006E338B">
      <w:pPr>
        <w:spacing w:line="222" w:lineRule="auto"/>
        <w:ind w:firstLine="851"/>
        <w:jc w:val="both"/>
        <w:rPr>
          <w:lang w:val="ru-RU"/>
        </w:rPr>
      </w:pPr>
      <w:r w:rsidRPr="008D572D">
        <w:t>10) копії сертифікату про проходження профілактичного наркологічного огляду та медичної довідки про проходження обов’язкових попереднього та періодичного психіатричних оглядів;</w:t>
      </w:r>
    </w:p>
    <w:p w:rsidR="009706AE" w:rsidRPr="00241238" w:rsidRDefault="009706AE" w:rsidP="006E338B">
      <w:pPr>
        <w:spacing w:line="222" w:lineRule="auto"/>
        <w:ind w:firstLine="851"/>
        <w:jc w:val="both"/>
        <w:rPr>
          <w:lang w:val="ru-RU"/>
        </w:rPr>
      </w:pPr>
      <w:r w:rsidRPr="008D572D">
        <w:t>1</w:t>
      </w:r>
      <w:r>
        <w:t>1</w:t>
      </w:r>
      <w:r w:rsidRPr="008D572D">
        <w:t>) копія військового квитка або посвідчення особи військовослужбовця</w:t>
      </w:r>
      <w:r>
        <w:t xml:space="preserve"> (для військовозобов’язаних або військовослужбовців). </w:t>
      </w:r>
    </w:p>
    <w:p w:rsidR="009706AE" w:rsidRPr="00241238" w:rsidRDefault="009706AE" w:rsidP="006E338B">
      <w:pPr>
        <w:spacing w:line="222" w:lineRule="auto"/>
        <w:ind w:firstLine="851"/>
        <w:jc w:val="both"/>
        <w:rPr>
          <w:lang w:val="ru-RU"/>
        </w:rPr>
      </w:pPr>
      <w:r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:rsidR="009706AE" w:rsidRPr="002F423C" w:rsidRDefault="009706AE" w:rsidP="006E338B">
      <w:pPr>
        <w:spacing w:line="222" w:lineRule="auto"/>
        <w:ind w:firstLine="773"/>
        <w:jc w:val="both"/>
        <w:rPr>
          <w:spacing w:val="-8"/>
        </w:rPr>
      </w:pPr>
      <w:r w:rsidRPr="002F423C">
        <w:rPr>
          <w:spacing w:val="-8"/>
        </w:rPr>
        <w:t xml:space="preserve">Документи приймаються </w:t>
      </w:r>
      <w:r w:rsidRPr="002F423C">
        <w:rPr>
          <w:b/>
          <w:spacing w:val="-8"/>
        </w:rPr>
        <w:t>з 01</w:t>
      </w:r>
      <w:r w:rsidRPr="002F423C">
        <w:rPr>
          <w:b/>
          <w:spacing w:val="-8"/>
          <w:lang w:val="ru-RU"/>
        </w:rPr>
        <w:t xml:space="preserve"> </w:t>
      </w:r>
      <w:r w:rsidRPr="002F423C">
        <w:rPr>
          <w:b/>
          <w:spacing w:val="-8"/>
        </w:rPr>
        <w:t>листопада  до 18 години 00 хвилин</w:t>
      </w:r>
      <w:r>
        <w:rPr>
          <w:b/>
          <w:spacing w:val="-8"/>
        </w:rPr>
        <w:t xml:space="preserve">                                </w:t>
      </w:r>
      <w:r w:rsidRPr="002F423C">
        <w:rPr>
          <w:b/>
          <w:spacing w:val="-8"/>
        </w:rPr>
        <w:t xml:space="preserve"> </w:t>
      </w:r>
      <w:r w:rsidRPr="002F423C">
        <w:rPr>
          <w:b/>
          <w:spacing w:val="-8"/>
          <w:lang w:val="ru-RU"/>
        </w:rPr>
        <w:t xml:space="preserve">11 </w:t>
      </w:r>
      <w:r w:rsidRPr="002F423C">
        <w:rPr>
          <w:b/>
          <w:spacing w:val="-8"/>
        </w:rPr>
        <w:t>листопада 2019 р</w:t>
      </w:r>
      <w:r>
        <w:rPr>
          <w:b/>
          <w:spacing w:val="-8"/>
        </w:rPr>
        <w:t>.</w:t>
      </w:r>
      <w:r w:rsidRPr="002F423C">
        <w:rPr>
          <w:b/>
          <w:spacing w:val="-8"/>
        </w:rPr>
        <w:t xml:space="preserve"> за адресою: </w:t>
      </w:r>
      <w:r w:rsidRPr="002F423C">
        <w:rPr>
          <w:b/>
          <w:spacing w:val="-8"/>
          <w:lang w:val="ru-RU"/>
        </w:rPr>
        <w:t>м</w:t>
      </w:r>
      <w:r w:rsidRPr="002F423C">
        <w:rPr>
          <w:b/>
          <w:spacing w:val="-8"/>
        </w:rPr>
        <w:t>. Житомир, вул. Бориса Лятошинського, 5.</w:t>
      </w:r>
    </w:p>
    <w:p w:rsidR="009706AE" w:rsidRPr="00EE62E7" w:rsidRDefault="009706AE" w:rsidP="006E338B">
      <w:pPr>
        <w:spacing w:line="222" w:lineRule="auto"/>
        <w:ind w:firstLine="851"/>
        <w:jc w:val="both"/>
      </w:pPr>
      <w:r>
        <w:t>На зазначену вище посаду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:rsidR="009706AE" w:rsidRPr="00241238" w:rsidRDefault="009706AE" w:rsidP="006E338B">
      <w:pPr>
        <w:spacing w:before="120" w:after="120" w:line="222" w:lineRule="auto"/>
        <w:ind w:firstLine="851"/>
        <w:jc w:val="both"/>
        <w:rPr>
          <w:lang w:val="ru-RU"/>
        </w:rPr>
      </w:pPr>
      <w:r>
        <w:rPr>
          <w:b/>
        </w:rPr>
        <w:t xml:space="preserve">5. Місце, дата та час початку проведення конкурсу: </w:t>
      </w:r>
    </w:p>
    <w:p w:rsidR="009706AE" w:rsidRPr="002F423C" w:rsidRDefault="009706AE" w:rsidP="006E338B">
      <w:pPr>
        <w:spacing w:line="222" w:lineRule="auto"/>
        <w:ind w:firstLine="851"/>
        <w:jc w:val="both"/>
        <w:rPr>
          <w:spacing w:val="-6"/>
        </w:rPr>
      </w:pPr>
      <w:r w:rsidRPr="002F423C">
        <w:rPr>
          <w:spacing w:val="-6"/>
          <w:lang w:val="ru-RU"/>
        </w:rPr>
        <w:t>м</w:t>
      </w:r>
      <w:r w:rsidRPr="002F423C">
        <w:rPr>
          <w:spacing w:val="-6"/>
        </w:rPr>
        <w:t>. Житомир, вул. Бориса Лятошинського, 5, територіальне управління Служби судової охорони у Житомирській області з 10.00 14 листопада 2019 р.</w:t>
      </w:r>
    </w:p>
    <w:p w:rsidR="009706AE" w:rsidRPr="00241238" w:rsidRDefault="009706AE" w:rsidP="006E338B">
      <w:pPr>
        <w:spacing w:before="120" w:after="120" w:line="222" w:lineRule="auto"/>
        <w:ind w:firstLine="851"/>
        <w:jc w:val="both"/>
        <w:rPr>
          <w:lang w:val="ru-RU"/>
        </w:rPr>
      </w:pPr>
      <w:r>
        <w:rPr>
          <w:b/>
        </w:rPr>
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</w:r>
    </w:p>
    <w:p w:rsidR="004B057E" w:rsidRPr="000E7D44" w:rsidRDefault="009706AE" w:rsidP="006E338B">
      <w:pPr>
        <w:spacing w:line="222" w:lineRule="auto"/>
        <w:rPr>
          <w:b/>
        </w:rPr>
      </w:pPr>
      <w:r>
        <w:rPr>
          <w:spacing w:val="-4"/>
        </w:rPr>
        <w:t xml:space="preserve">         </w:t>
      </w:r>
      <w:r w:rsidRPr="00A054AE">
        <w:rPr>
          <w:spacing w:val="-4"/>
        </w:rPr>
        <w:t xml:space="preserve">Ходацький Володимир Михайлович, </w:t>
      </w:r>
      <w:r w:rsidRPr="00A054AE">
        <w:rPr>
          <w:spacing w:val="-4"/>
          <w:lang w:val="ru-RU"/>
        </w:rPr>
        <w:t>0632605113</w:t>
      </w:r>
      <w:r w:rsidRPr="00A054AE">
        <w:rPr>
          <w:spacing w:val="-4"/>
        </w:rPr>
        <w:t xml:space="preserve">, </w:t>
      </w:r>
      <w:hyperlink r:id="rId17" w:history="1">
        <w:r w:rsidRPr="00A054AE">
          <w:rPr>
            <w:rStyle w:val="a8"/>
            <w:b/>
            <w:spacing w:val="-4"/>
            <w:lang w:val="en-US"/>
          </w:rPr>
          <w:t>vrp</w:t>
        </w:r>
        <w:r w:rsidRPr="00A054AE">
          <w:rPr>
            <w:rStyle w:val="a8"/>
            <w:b/>
            <w:spacing w:val="-4"/>
            <w:lang w:val="ru-RU"/>
          </w:rPr>
          <w:t>.</w:t>
        </w:r>
        <w:r w:rsidRPr="00A054AE">
          <w:rPr>
            <w:rStyle w:val="a8"/>
            <w:b/>
            <w:spacing w:val="-4"/>
            <w:lang w:val="en-US"/>
          </w:rPr>
          <w:t>sso</w:t>
        </w:r>
        <w:r w:rsidRPr="00A054AE">
          <w:rPr>
            <w:rStyle w:val="a8"/>
            <w:b/>
            <w:spacing w:val="-4"/>
            <w:lang w:val="ru-RU"/>
          </w:rPr>
          <w:t>.</w:t>
        </w:r>
        <w:r w:rsidRPr="00A054AE">
          <w:rPr>
            <w:rStyle w:val="a8"/>
            <w:b/>
            <w:spacing w:val="-4"/>
            <w:lang w:val="en-US"/>
          </w:rPr>
          <w:t>zit</w:t>
        </w:r>
        <w:r w:rsidRPr="00A054AE">
          <w:rPr>
            <w:rStyle w:val="a8"/>
            <w:b/>
            <w:spacing w:val="-4"/>
          </w:rPr>
          <w:t>@</w:t>
        </w:r>
        <w:r w:rsidRPr="00A054AE">
          <w:rPr>
            <w:rStyle w:val="a8"/>
            <w:b/>
            <w:spacing w:val="-4"/>
            <w:lang w:val="en-US"/>
          </w:rPr>
          <w:t>gmail</w:t>
        </w:r>
        <w:r w:rsidRPr="00A054AE">
          <w:rPr>
            <w:rStyle w:val="a8"/>
            <w:b/>
            <w:spacing w:val="-4"/>
            <w:lang w:val="ru-RU"/>
          </w:rPr>
          <w:t>.</w:t>
        </w:r>
        <w:r w:rsidRPr="00A054AE">
          <w:rPr>
            <w:rStyle w:val="a8"/>
            <w:b/>
            <w:spacing w:val="-4"/>
            <w:lang w:val="en-US"/>
          </w:rPr>
          <w:t>com</w:t>
        </w:r>
      </w:hyperlink>
    </w:p>
    <w:p w:rsidR="004B057E" w:rsidRPr="000E7D44" w:rsidRDefault="004B057E" w:rsidP="006E338B">
      <w:pPr>
        <w:spacing w:line="222" w:lineRule="auto"/>
        <w:ind w:firstLine="851"/>
        <w:jc w:val="both"/>
      </w:pPr>
    </w:p>
    <w:tbl>
      <w:tblPr>
        <w:tblW w:w="9768" w:type="dxa"/>
        <w:tblInd w:w="108" w:type="dxa"/>
        <w:tblLook w:val="0000"/>
      </w:tblPr>
      <w:tblGrid>
        <w:gridCol w:w="4008"/>
        <w:gridCol w:w="24"/>
        <w:gridCol w:w="5736"/>
      </w:tblGrid>
      <w:tr w:rsidR="004B057E" w:rsidRPr="000E7D44" w:rsidTr="004E4139">
        <w:trPr>
          <w:trHeight w:val="408"/>
        </w:trPr>
        <w:tc>
          <w:tcPr>
            <w:tcW w:w="9768" w:type="dxa"/>
            <w:gridSpan w:val="3"/>
          </w:tcPr>
          <w:p w:rsidR="004B057E" w:rsidRPr="000E7D44" w:rsidRDefault="004B057E" w:rsidP="004E4139">
            <w:pPr>
              <w:jc w:val="center"/>
              <w:rPr>
                <w:b/>
              </w:rPr>
            </w:pPr>
            <w:r w:rsidRPr="00D97318">
              <w:rPr>
                <w:b/>
              </w:rPr>
              <w:lastRenderedPageBreak/>
              <w:t>Кваліфікаційні</w:t>
            </w:r>
            <w:r w:rsidRPr="000E7D44">
              <w:rPr>
                <w:b/>
              </w:rPr>
              <w:t xml:space="preserve"> вимоги</w:t>
            </w:r>
          </w:p>
        </w:tc>
      </w:tr>
      <w:tr w:rsidR="004B057E" w:rsidRPr="000E7D44" w:rsidTr="004E4139">
        <w:trPr>
          <w:trHeight w:val="408"/>
        </w:trPr>
        <w:tc>
          <w:tcPr>
            <w:tcW w:w="4032" w:type="dxa"/>
            <w:gridSpan w:val="2"/>
          </w:tcPr>
          <w:p w:rsidR="004B057E" w:rsidRPr="000E7D44" w:rsidRDefault="004B057E" w:rsidP="004E4139">
            <w:pPr>
              <w:shd w:val="clear" w:color="auto" w:fill="FFFFFF"/>
              <w:spacing w:before="100" w:beforeAutospacing="1" w:after="100" w:afterAutospacing="1"/>
            </w:pPr>
            <w:r w:rsidRPr="000E7D44">
              <w:t xml:space="preserve">1. Вік </w:t>
            </w:r>
          </w:p>
        </w:tc>
        <w:tc>
          <w:tcPr>
            <w:tcW w:w="5736" w:type="dxa"/>
          </w:tcPr>
          <w:p w:rsidR="004B057E" w:rsidRPr="000E7D44" w:rsidRDefault="004B057E" w:rsidP="004E4139">
            <w:pPr>
              <w:jc w:val="both"/>
            </w:pPr>
            <w:r w:rsidRPr="000E7D44">
              <w:t>від 18 років</w:t>
            </w:r>
          </w:p>
        </w:tc>
      </w:tr>
      <w:tr w:rsidR="004B057E" w:rsidRPr="000E7D44" w:rsidTr="004E4139">
        <w:trPr>
          <w:trHeight w:val="408"/>
        </w:trPr>
        <w:tc>
          <w:tcPr>
            <w:tcW w:w="4032" w:type="dxa"/>
            <w:gridSpan w:val="2"/>
          </w:tcPr>
          <w:p w:rsidR="004B057E" w:rsidRPr="000E7D44" w:rsidRDefault="004B057E" w:rsidP="004E4139">
            <w:pPr>
              <w:shd w:val="clear" w:color="auto" w:fill="FFFFFF"/>
              <w:spacing w:before="100" w:beforeAutospacing="1" w:after="100" w:afterAutospacing="1"/>
            </w:pPr>
            <w:r w:rsidRPr="000E7D44">
              <w:t>2. Освіта</w:t>
            </w:r>
          </w:p>
        </w:tc>
        <w:tc>
          <w:tcPr>
            <w:tcW w:w="5736" w:type="dxa"/>
          </w:tcPr>
          <w:p w:rsidR="004B057E" w:rsidRPr="000E7D44" w:rsidRDefault="004B057E" w:rsidP="004E4139">
            <w:pPr>
              <w:jc w:val="both"/>
            </w:pPr>
            <w:r w:rsidRPr="000E7D44">
              <w:t>повна середня освіта</w:t>
            </w:r>
          </w:p>
        </w:tc>
      </w:tr>
      <w:tr w:rsidR="004B057E" w:rsidRPr="000E7D44" w:rsidTr="004E4139">
        <w:trPr>
          <w:trHeight w:val="408"/>
        </w:trPr>
        <w:tc>
          <w:tcPr>
            <w:tcW w:w="4032" w:type="dxa"/>
            <w:gridSpan w:val="2"/>
          </w:tcPr>
          <w:p w:rsidR="004B057E" w:rsidRPr="000E7D44" w:rsidRDefault="004B057E" w:rsidP="004E4139">
            <w:pPr>
              <w:jc w:val="both"/>
            </w:pPr>
            <w:r w:rsidRPr="000E7D44">
              <w:t>3. Досвід роботи</w:t>
            </w:r>
          </w:p>
        </w:tc>
        <w:tc>
          <w:tcPr>
            <w:tcW w:w="5736" w:type="dxa"/>
          </w:tcPr>
          <w:p w:rsidR="004B057E" w:rsidRPr="000E7D44" w:rsidRDefault="004B057E" w:rsidP="004E4139">
            <w:pPr>
              <w:jc w:val="both"/>
            </w:pPr>
            <w:r>
              <w:t>без вимог до стажу служби</w:t>
            </w:r>
          </w:p>
        </w:tc>
      </w:tr>
      <w:tr w:rsidR="004B057E" w:rsidRPr="000E7D44" w:rsidTr="004E4139">
        <w:trPr>
          <w:trHeight w:val="408"/>
        </w:trPr>
        <w:tc>
          <w:tcPr>
            <w:tcW w:w="4032" w:type="dxa"/>
            <w:gridSpan w:val="2"/>
          </w:tcPr>
          <w:p w:rsidR="004B057E" w:rsidRPr="000E7D44" w:rsidRDefault="004B057E" w:rsidP="004E4139">
            <w:pPr>
              <w:spacing w:line="240" w:lineRule="atLeast"/>
              <w:ind w:right="-39"/>
              <w:jc w:val="both"/>
            </w:pPr>
            <w:r w:rsidRPr="000E7D44">
              <w:t>4. Володіння державною мовою</w:t>
            </w:r>
          </w:p>
        </w:tc>
        <w:tc>
          <w:tcPr>
            <w:tcW w:w="5736" w:type="dxa"/>
          </w:tcPr>
          <w:p w:rsidR="004B057E" w:rsidRPr="000E7D44" w:rsidRDefault="004B057E" w:rsidP="004E4139">
            <w:pPr>
              <w:spacing w:line="240" w:lineRule="atLeast"/>
              <w:jc w:val="both"/>
            </w:pPr>
            <w:r w:rsidRPr="000E7D44">
              <w:t>вільне володіння державною мовою.</w:t>
            </w:r>
          </w:p>
        </w:tc>
      </w:tr>
      <w:tr w:rsidR="004B057E" w:rsidRPr="000E7D44" w:rsidTr="004E4139">
        <w:trPr>
          <w:trHeight w:val="408"/>
        </w:trPr>
        <w:tc>
          <w:tcPr>
            <w:tcW w:w="9768" w:type="dxa"/>
            <w:gridSpan w:val="3"/>
          </w:tcPr>
          <w:p w:rsidR="004B057E" w:rsidRPr="000E7D44" w:rsidRDefault="004B057E" w:rsidP="004E4139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</w:rPr>
            </w:pPr>
            <w:r w:rsidRPr="000E7D44">
              <w:rPr>
                <w:b/>
              </w:rPr>
              <w:t>Вимоги до компетентності</w:t>
            </w:r>
          </w:p>
        </w:tc>
      </w:tr>
      <w:tr w:rsidR="004B057E" w:rsidRPr="000E7D44" w:rsidTr="004E4139">
        <w:trPr>
          <w:trHeight w:val="408"/>
        </w:trPr>
        <w:tc>
          <w:tcPr>
            <w:tcW w:w="4008" w:type="dxa"/>
          </w:tcPr>
          <w:p w:rsidR="004B057E" w:rsidRPr="000E7D44" w:rsidRDefault="004B057E" w:rsidP="004E4139">
            <w:r w:rsidRPr="000E7D44">
              <w:t>1. Наявність лідерських якостей</w:t>
            </w:r>
          </w:p>
        </w:tc>
        <w:tc>
          <w:tcPr>
            <w:tcW w:w="5760" w:type="dxa"/>
            <w:gridSpan w:val="2"/>
            <w:shd w:val="clear" w:color="auto" w:fill="FFFFFF"/>
          </w:tcPr>
          <w:p w:rsidR="004B057E" w:rsidRPr="000E7D44" w:rsidRDefault="004B057E" w:rsidP="004E4139">
            <w:pPr>
              <w:shd w:val="clear" w:color="auto" w:fill="FFFFFF"/>
              <w:jc w:val="both"/>
            </w:pPr>
            <w:r w:rsidRPr="000E7D44">
              <w:t>висока мотивація та орієнтація на якісні зміни в державі;</w:t>
            </w:r>
          </w:p>
          <w:p w:rsidR="004B057E" w:rsidRPr="000E7D44" w:rsidRDefault="004B057E" w:rsidP="004E4139">
            <w:pPr>
              <w:shd w:val="clear" w:color="auto" w:fill="FFFFFF"/>
              <w:jc w:val="both"/>
            </w:pPr>
            <w:r w:rsidRPr="000E7D44">
              <w:t>досягнення кінцевих результатів</w:t>
            </w:r>
          </w:p>
        </w:tc>
      </w:tr>
      <w:tr w:rsidR="004B057E" w:rsidRPr="000E7D44" w:rsidTr="004E4139">
        <w:trPr>
          <w:trHeight w:val="408"/>
        </w:trPr>
        <w:tc>
          <w:tcPr>
            <w:tcW w:w="4008" w:type="dxa"/>
          </w:tcPr>
          <w:p w:rsidR="004B057E" w:rsidRPr="000E7D44" w:rsidRDefault="004B057E" w:rsidP="004E4139">
            <w:r w:rsidRPr="000E7D44">
              <w:t>2. Вміння працювати в колективі</w:t>
            </w:r>
          </w:p>
        </w:tc>
        <w:tc>
          <w:tcPr>
            <w:tcW w:w="5760" w:type="dxa"/>
            <w:gridSpan w:val="2"/>
            <w:shd w:val="clear" w:color="auto" w:fill="FFFFFF"/>
          </w:tcPr>
          <w:p w:rsidR="004B057E" w:rsidRPr="000E7D44" w:rsidRDefault="004B057E" w:rsidP="004E4139">
            <w:pPr>
              <w:shd w:val="clear" w:color="auto" w:fill="FFFFFF"/>
              <w:jc w:val="both"/>
            </w:pPr>
            <w:r w:rsidRPr="000E7D44">
              <w:t>щирість та відкритість;</w:t>
            </w:r>
          </w:p>
          <w:p w:rsidR="004B057E" w:rsidRPr="000E7D44" w:rsidRDefault="004B057E" w:rsidP="004E4139">
            <w:pPr>
              <w:shd w:val="clear" w:color="auto" w:fill="FFFFFF"/>
              <w:jc w:val="both"/>
            </w:pPr>
            <w:r w:rsidRPr="000E7D44">
              <w:t xml:space="preserve">орієнтація на досягнення ефективного результату діяльності </w:t>
            </w:r>
          </w:p>
          <w:p w:rsidR="004B057E" w:rsidRPr="000E7D44" w:rsidRDefault="004B057E" w:rsidP="004E4139">
            <w:pPr>
              <w:shd w:val="clear" w:color="auto" w:fill="FFFFFF"/>
              <w:jc w:val="both"/>
            </w:pPr>
            <w:r w:rsidRPr="000E7D44">
              <w:t xml:space="preserve">рівне ставлення та повага до колег. </w:t>
            </w:r>
          </w:p>
        </w:tc>
      </w:tr>
      <w:tr w:rsidR="004B057E" w:rsidRPr="000E7D44" w:rsidTr="004E4139">
        <w:trPr>
          <w:trHeight w:val="408"/>
        </w:trPr>
        <w:tc>
          <w:tcPr>
            <w:tcW w:w="4008" w:type="dxa"/>
          </w:tcPr>
          <w:p w:rsidR="004B057E" w:rsidRPr="000E7D44" w:rsidRDefault="004B057E" w:rsidP="004E4139">
            <w:r w:rsidRPr="000E7D44">
              <w:t>3. Аналітичні здібності</w:t>
            </w:r>
          </w:p>
        </w:tc>
        <w:tc>
          <w:tcPr>
            <w:tcW w:w="5760" w:type="dxa"/>
            <w:gridSpan w:val="2"/>
            <w:shd w:val="clear" w:color="auto" w:fill="FFFFFF"/>
          </w:tcPr>
          <w:p w:rsidR="004B057E" w:rsidRPr="000E7D44" w:rsidRDefault="004B057E" w:rsidP="004E4139">
            <w:pPr>
              <w:jc w:val="both"/>
            </w:pPr>
            <w:r w:rsidRPr="000E7D44">
              <w:t>здатність систематизувати, узагальнювати інформацію;</w:t>
            </w:r>
          </w:p>
          <w:p w:rsidR="004B057E" w:rsidRPr="000E7D44" w:rsidRDefault="004B057E" w:rsidP="004E4139">
            <w:pPr>
              <w:jc w:val="both"/>
            </w:pPr>
            <w:r w:rsidRPr="000E7D44">
              <w:t>гнучкість;</w:t>
            </w:r>
          </w:p>
          <w:p w:rsidR="004B057E" w:rsidRPr="000E7D44" w:rsidRDefault="004B057E" w:rsidP="004E4139">
            <w:pPr>
              <w:jc w:val="both"/>
            </w:pPr>
            <w:r w:rsidRPr="000E7D44">
              <w:t>проникливість</w:t>
            </w:r>
          </w:p>
        </w:tc>
      </w:tr>
      <w:tr w:rsidR="004B057E" w:rsidRPr="000E7D44" w:rsidTr="004E4139">
        <w:trPr>
          <w:trHeight w:val="408"/>
        </w:trPr>
        <w:tc>
          <w:tcPr>
            <w:tcW w:w="4008" w:type="dxa"/>
          </w:tcPr>
          <w:p w:rsidR="004B057E" w:rsidRPr="000E7D44" w:rsidRDefault="004B057E" w:rsidP="004E4139">
            <w:r w:rsidRPr="000E7D44">
              <w:t>5. Особистісні компетенції</w:t>
            </w:r>
          </w:p>
        </w:tc>
        <w:tc>
          <w:tcPr>
            <w:tcW w:w="5760" w:type="dxa"/>
            <w:gridSpan w:val="2"/>
            <w:shd w:val="clear" w:color="auto" w:fill="FFFFFF"/>
          </w:tcPr>
          <w:p w:rsidR="004B057E" w:rsidRPr="000E7D44" w:rsidRDefault="004B057E" w:rsidP="004E4139">
            <w:pPr>
              <w:shd w:val="clear" w:color="auto" w:fill="FFFFFF"/>
              <w:jc w:val="both"/>
            </w:pPr>
            <w:r w:rsidRPr="000E7D44">
              <w:t>неупередженість та порядність;</w:t>
            </w:r>
          </w:p>
          <w:p w:rsidR="004B057E" w:rsidRPr="000E7D44" w:rsidRDefault="004B057E" w:rsidP="004E4139">
            <w:pPr>
              <w:shd w:val="clear" w:color="auto" w:fill="FFFFFF"/>
              <w:jc w:val="both"/>
            </w:pPr>
            <w:r w:rsidRPr="000E7D44">
              <w:t>самостійність, організованість, відповідальність;</w:t>
            </w:r>
          </w:p>
          <w:p w:rsidR="004B057E" w:rsidRPr="000E7D44" w:rsidRDefault="004B057E" w:rsidP="004E4139">
            <w:pPr>
              <w:shd w:val="clear" w:color="auto" w:fill="FFFFFF"/>
              <w:jc w:val="both"/>
            </w:pPr>
            <w:r w:rsidRPr="000E7D44">
              <w:t>наполегливість, рішучість, стриманість, здатність швидко приймати рішення в умовах обмеженого часу;</w:t>
            </w:r>
          </w:p>
          <w:p w:rsidR="004B057E" w:rsidRPr="000E7D44" w:rsidRDefault="004B057E" w:rsidP="004E4139">
            <w:pPr>
              <w:shd w:val="clear" w:color="auto" w:fill="FFFFFF"/>
              <w:jc w:val="both"/>
            </w:pPr>
            <w:r w:rsidRPr="000E7D44">
              <w:t>стійкість до стресу, емоційних та фізичних навантажень;</w:t>
            </w:r>
          </w:p>
          <w:p w:rsidR="004B057E" w:rsidRPr="000E7D44" w:rsidRDefault="004B057E" w:rsidP="004E4139">
            <w:pPr>
              <w:shd w:val="clear" w:color="auto" w:fill="FFFFFF"/>
              <w:jc w:val="both"/>
            </w:pPr>
            <w:r w:rsidRPr="000E7D44">
              <w:t>вміння аргументовано висловлювати свою думку;</w:t>
            </w:r>
          </w:p>
          <w:p w:rsidR="004B057E" w:rsidRPr="000E7D44" w:rsidRDefault="004B057E" w:rsidP="004E4139">
            <w:pPr>
              <w:shd w:val="clear" w:color="auto" w:fill="FFFFFF"/>
              <w:jc w:val="both"/>
            </w:pPr>
            <w:r w:rsidRPr="000E7D44">
              <w:t>прагнення до розвитку та самовдосконалення.</w:t>
            </w:r>
          </w:p>
          <w:p w:rsidR="004B057E" w:rsidRPr="000E7D44" w:rsidRDefault="004B057E" w:rsidP="004E4139">
            <w:pPr>
              <w:jc w:val="both"/>
            </w:pPr>
          </w:p>
        </w:tc>
      </w:tr>
      <w:tr w:rsidR="004B057E" w:rsidRPr="000E7D44" w:rsidTr="004E4139">
        <w:trPr>
          <w:trHeight w:val="408"/>
        </w:trPr>
        <w:tc>
          <w:tcPr>
            <w:tcW w:w="9768" w:type="dxa"/>
            <w:gridSpan w:val="3"/>
          </w:tcPr>
          <w:p w:rsidR="004B057E" w:rsidRPr="000E7D44" w:rsidRDefault="004B057E" w:rsidP="004E4139">
            <w:pPr>
              <w:jc w:val="center"/>
              <w:rPr>
                <w:b/>
              </w:rPr>
            </w:pPr>
            <w:r w:rsidRPr="000E7D44">
              <w:rPr>
                <w:b/>
              </w:rPr>
              <w:t>Професійні знання</w:t>
            </w:r>
          </w:p>
        </w:tc>
      </w:tr>
      <w:tr w:rsidR="004B057E" w:rsidRPr="000E7D44" w:rsidTr="004E4139">
        <w:trPr>
          <w:trHeight w:val="408"/>
        </w:trPr>
        <w:tc>
          <w:tcPr>
            <w:tcW w:w="4008" w:type="dxa"/>
          </w:tcPr>
          <w:p w:rsidR="004B057E" w:rsidRPr="000E7D44" w:rsidRDefault="004B057E" w:rsidP="004E4139">
            <w:r w:rsidRPr="000E7D44">
              <w:t>1. Знання законодавства</w:t>
            </w:r>
          </w:p>
        </w:tc>
        <w:tc>
          <w:tcPr>
            <w:tcW w:w="5760" w:type="dxa"/>
            <w:gridSpan w:val="2"/>
          </w:tcPr>
          <w:p w:rsidR="004B057E" w:rsidRPr="000E7D44" w:rsidRDefault="004B057E" w:rsidP="004E4139">
            <w:pPr>
              <w:jc w:val="both"/>
            </w:pPr>
            <w:r w:rsidRPr="000E7D44">
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України.</w:t>
            </w:r>
          </w:p>
        </w:tc>
      </w:tr>
    </w:tbl>
    <w:p w:rsidR="004B057E" w:rsidRDefault="004B057E" w:rsidP="00340B2E"/>
    <w:p w:rsidR="004B057E" w:rsidRDefault="004B057E" w:rsidP="00340B2E"/>
    <w:p w:rsidR="00160BFA" w:rsidRDefault="00160BFA" w:rsidP="00340B2E"/>
    <w:p w:rsidR="00160BFA" w:rsidRDefault="00160BFA" w:rsidP="00340B2E"/>
    <w:p w:rsidR="00160BFA" w:rsidRDefault="00160BFA" w:rsidP="00340B2E"/>
    <w:p w:rsidR="00160BFA" w:rsidRDefault="00160BFA" w:rsidP="00340B2E"/>
    <w:p w:rsidR="00B15BCC" w:rsidRDefault="00B15BCC" w:rsidP="00340B2E">
      <w:bookmarkStart w:id="0" w:name="_GoBack"/>
      <w:bookmarkEnd w:id="0"/>
    </w:p>
    <w:p w:rsidR="004B057E" w:rsidRPr="000E7D44" w:rsidRDefault="004B057E" w:rsidP="006C684B">
      <w:pPr>
        <w:spacing w:line="216" w:lineRule="auto"/>
        <w:ind w:left="5812"/>
        <w:rPr>
          <w:b/>
        </w:rPr>
      </w:pPr>
      <w:r w:rsidRPr="000E7D44">
        <w:rPr>
          <w:b/>
        </w:rPr>
        <w:lastRenderedPageBreak/>
        <w:t>ЗАТВЕРДЖЕНО</w:t>
      </w:r>
    </w:p>
    <w:p w:rsidR="004B057E" w:rsidRPr="000E7D44" w:rsidRDefault="004B057E" w:rsidP="006C684B">
      <w:pPr>
        <w:spacing w:line="216" w:lineRule="auto"/>
        <w:ind w:left="5812"/>
      </w:pPr>
      <w:r w:rsidRPr="000E7D44">
        <w:t>Наказ</w:t>
      </w:r>
      <w:r>
        <w:t xml:space="preserve"> начальника</w:t>
      </w:r>
      <w:r w:rsidRPr="000E7D44">
        <w:t xml:space="preserve"> </w:t>
      </w:r>
      <w:r>
        <w:t>територіального</w:t>
      </w:r>
      <w:r w:rsidRPr="000E7D44">
        <w:t xml:space="preserve"> управління  Служби судової охорони у </w:t>
      </w:r>
      <w:r>
        <w:t>Житомирській</w:t>
      </w:r>
      <w:r w:rsidRPr="000E7D44">
        <w:t xml:space="preserve"> області </w:t>
      </w:r>
    </w:p>
    <w:p w:rsidR="004B057E" w:rsidRPr="000E7D44" w:rsidRDefault="004B057E" w:rsidP="006C684B">
      <w:pPr>
        <w:spacing w:line="216" w:lineRule="auto"/>
        <w:ind w:left="5812"/>
      </w:pPr>
      <w:r w:rsidRPr="000E7D44">
        <w:t xml:space="preserve">від </w:t>
      </w:r>
      <w:r w:rsidR="00160BFA">
        <w:t>01</w:t>
      </w:r>
      <w:r w:rsidRPr="000E7D44">
        <w:t>.</w:t>
      </w:r>
      <w:r w:rsidR="00160BFA">
        <w:t>11</w:t>
      </w:r>
      <w:r w:rsidRPr="000E7D44">
        <w:t>.2019 №</w:t>
      </w:r>
      <w:r w:rsidR="00160BFA">
        <w:t>16</w:t>
      </w:r>
    </w:p>
    <w:p w:rsidR="004B057E" w:rsidRDefault="004B057E" w:rsidP="006C684B">
      <w:pPr>
        <w:spacing w:line="216" w:lineRule="auto"/>
        <w:jc w:val="center"/>
        <w:rPr>
          <w:b/>
          <w:lang w:eastAsia="en-US"/>
        </w:rPr>
      </w:pPr>
    </w:p>
    <w:p w:rsidR="004B057E" w:rsidRPr="000E7D44" w:rsidRDefault="004B057E" w:rsidP="006C684B">
      <w:pPr>
        <w:spacing w:line="216" w:lineRule="auto"/>
        <w:jc w:val="center"/>
        <w:rPr>
          <w:b/>
          <w:lang w:eastAsia="en-US"/>
        </w:rPr>
      </w:pPr>
      <w:r w:rsidRPr="000E7D44">
        <w:rPr>
          <w:b/>
          <w:lang w:eastAsia="en-US"/>
        </w:rPr>
        <w:t>УМОВИ</w:t>
      </w:r>
    </w:p>
    <w:p w:rsidR="004B057E" w:rsidRPr="000E7D44" w:rsidRDefault="004B057E" w:rsidP="006C684B">
      <w:pPr>
        <w:spacing w:line="216" w:lineRule="auto"/>
        <w:jc w:val="center"/>
        <w:rPr>
          <w:b/>
          <w:lang w:eastAsia="en-US"/>
        </w:rPr>
      </w:pPr>
      <w:r w:rsidRPr="000E7D44">
        <w:rPr>
          <w:b/>
          <w:lang w:eastAsia="en-US"/>
        </w:rPr>
        <w:t xml:space="preserve">проведення конкурсу на зайняття вакантної посади заступника командира </w:t>
      </w:r>
      <w:r>
        <w:rPr>
          <w:b/>
          <w:lang w:eastAsia="en-US"/>
        </w:rPr>
        <w:t xml:space="preserve"> </w:t>
      </w:r>
      <w:r w:rsidRPr="000E7D44">
        <w:rPr>
          <w:b/>
          <w:lang w:eastAsia="en-US"/>
        </w:rPr>
        <w:t xml:space="preserve">підрозділу охорони </w:t>
      </w:r>
      <w:r>
        <w:rPr>
          <w:b/>
          <w:lang w:eastAsia="en-US"/>
        </w:rPr>
        <w:t>територіального</w:t>
      </w:r>
      <w:r w:rsidRPr="000E7D44">
        <w:rPr>
          <w:b/>
          <w:lang w:eastAsia="en-US"/>
        </w:rPr>
        <w:t xml:space="preserve"> управління Служби судової охорони у </w:t>
      </w:r>
      <w:r>
        <w:rPr>
          <w:b/>
          <w:lang w:eastAsia="en-US"/>
        </w:rPr>
        <w:t>Житомирській</w:t>
      </w:r>
      <w:r w:rsidRPr="000E7D44">
        <w:rPr>
          <w:b/>
          <w:lang w:eastAsia="en-US"/>
        </w:rPr>
        <w:t xml:space="preserve"> області </w:t>
      </w:r>
    </w:p>
    <w:p w:rsidR="004B057E" w:rsidRPr="000E7D44" w:rsidRDefault="004B057E" w:rsidP="006C684B">
      <w:pPr>
        <w:spacing w:line="216" w:lineRule="auto"/>
        <w:jc w:val="center"/>
        <w:rPr>
          <w:b/>
        </w:rPr>
      </w:pPr>
    </w:p>
    <w:p w:rsidR="004B057E" w:rsidRPr="000E7D44" w:rsidRDefault="004B057E" w:rsidP="006C684B">
      <w:pPr>
        <w:spacing w:line="216" w:lineRule="auto"/>
        <w:jc w:val="center"/>
        <w:rPr>
          <w:b/>
        </w:rPr>
      </w:pPr>
      <w:r w:rsidRPr="000E7D44">
        <w:rPr>
          <w:b/>
        </w:rPr>
        <w:t>Загальні умови.</w:t>
      </w:r>
    </w:p>
    <w:p w:rsidR="004B057E" w:rsidRPr="000E7D44" w:rsidRDefault="004B057E" w:rsidP="006C684B">
      <w:pPr>
        <w:spacing w:line="216" w:lineRule="auto"/>
        <w:ind w:firstLine="851"/>
        <w:jc w:val="both"/>
        <w:rPr>
          <w:b/>
        </w:rPr>
      </w:pPr>
      <w:r w:rsidRPr="000E7D44">
        <w:rPr>
          <w:b/>
        </w:rPr>
        <w:t xml:space="preserve">1. Основні повноваження заступника </w:t>
      </w:r>
      <w:r w:rsidRPr="000E7D44">
        <w:rPr>
          <w:b/>
          <w:lang w:eastAsia="en-US"/>
        </w:rPr>
        <w:t>командира підрозділу охорони</w:t>
      </w:r>
      <w:r w:rsidRPr="000E7D44">
        <w:rPr>
          <w:b/>
        </w:rPr>
        <w:t xml:space="preserve"> </w:t>
      </w:r>
      <w:r>
        <w:rPr>
          <w:b/>
        </w:rPr>
        <w:t>територіального</w:t>
      </w:r>
      <w:r w:rsidRPr="000E7D44">
        <w:rPr>
          <w:b/>
        </w:rPr>
        <w:t xml:space="preserve"> управління Служби судової охорони у </w:t>
      </w:r>
      <w:r>
        <w:rPr>
          <w:b/>
        </w:rPr>
        <w:t>Житомирській області</w:t>
      </w:r>
      <w:r w:rsidRPr="000E7D44">
        <w:rPr>
          <w:b/>
        </w:rPr>
        <w:t xml:space="preserve">: </w:t>
      </w:r>
    </w:p>
    <w:p w:rsidR="004B057E" w:rsidRPr="000E7D44" w:rsidRDefault="004B057E" w:rsidP="006C684B">
      <w:pPr>
        <w:spacing w:line="216" w:lineRule="auto"/>
        <w:ind w:firstLine="709"/>
        <w:contextualSpacing/>
        <w:jc w:val="both"/>
      </w:pPr>
      <w:r w:rsidRPr="000E7D44">
        <w:t xml:space="preserve">1) здійснює заходи контролю за забезпеченням охорони об’єктів судів, органів та установ системи правосуддя, здійсненням </w:t>
      </w:r>
      <w:r>
        <w:t>пропускного</w:t>
      </w:r>
      <w:r w:rsidRPr="000E7D44">
        <w:t xml:space="preserve"> режиму до цих об’єктів та на їх територію транспортних засобів</w:t>
      </w:r>
      <w:r w:rsidRPr="000E7D44">
        <w:rPr>
          <w:noProof/>
        </w:rPr>
        <w:t>;</w:t>
      </w:r>
    </w:p>
    <w:p w:rsidR="004B057E" w:rsidRPr="000E7D44" w:rsidRDefault="004B057E" w:rsidP="006C684B">
      <w:pPr>
        <w:spacing w:line="216" w:lineRule="auto"/>
        <w:ind w:firstLine="709"/>
        <w:contextualSpacing/>
        <w:jc w:val="both"/>
        <w:rPr>
          <w:noProof/>
        </w:rPr>
      </w:pPr>
      <w:r w:rsidRPr="000E7D44">
        <w:rPr>
          <w:noProof/>
        </w:rPr>
        <w:t xml:space="preserve">2) здійснює поточну організаційно-виконавчу роботу підрозділу та забезпечення контролю за роботою; </w:t>
      </w:r>
    </w:p>
    <w:p w:rsidR="004B057E" w:rsidRPr="000E7D44" w:rsidRDefault="004B057E" w:rsidP="006C684B">
      <w:pPr>
        <w:spacing w:line="216" w:lineRule="auto"/>
        <w:ind w:firstLine="709"/>
        <w:contextualSpacing/>
        <w:jc w:val="both"/>
      </w:pPr>
      <w:r w:rsidRPr="000E7D44">
        <w:rPr>
          <w:noProof/>
        </w:rPr>
        <w:t xml:space="preserve">3) </w:t>
      </w:r>
      <w:r w:rsidRPr="000E7D44">
        <w:t xml:space="preserve">контролює порядок організації та виконання завдань особовим складом підрозділу за напрямком службової діяльності; </w:t>
      </w:r>
    </w:p>
    <w:p w:rsidR="004B057E" w:rsidRPr="000E7D44" w:rsidRDefault="004B057E" w:rsidP="006C684B">
      <w:pPr>
        <w:spacing w:line="216" w:lineRule="auto"/>
        <w:ind w:firstLine="709"/>
        <w:contextualSpacing/>
        <w:jc w:val="both"/>
        <w:rPr>
          <w:noProof/>
        </w:rPr>
      </w:pPr>
      <w:r w:rsidRPr="000E7D44">
        <w:rPr>
          <w:noProof/>
        </w:rPr>
        <w:t xml:space="preserve">4) здійснює контроль за своєчасністю та повнотою подання </w:t>
      </w:r>
      <w:r w:rsidRPr="000E7D44">
        <w:t>підрозділами Управління</w:t>
      </w:r>
      <w:r w:rsidRPr="000E7D44">
        <w:rPr>
          <w:noProof/>
        </w:rPr>
        <w:t xml:space="preserve"> інформації, матеріалів, звітності з питань організації служби по забезпеченню </w:t>
      </w:r>
      <w:r w:rsidRPr="000E7D44">
        <w:t>охорони об’єктів судів, органів та установ системи правосуддя</w:t>
      </w:r>
      <w:r w:rsidRPr="000E7D44">
        <w:rPr>
          <w:noProof/>
        </w:rPr>
        <w:t>;</w:t>
      </w:r>
    </w:p>
    <w:p w:rsidR="004B057E" w:rsidRPr="000E7D44" w:rsidRDefault="004B057E" w:rsidP="006C684B">
      <w:pPr>
        <w:tabs>
          <w:tab w:val="left" w:pos="266"/>
        </w:tabs>
        <w:spacing w:line="216" w:lineRule="auto"/>
        <w:ind w:firstLine="709"/>
        <w:contextualSpacing/>
        <w:jc w:val="both"/>
      </w:pPr>
      <w:r w:rsidRPr="000E7D44">
        <w:t>5) за дорученням керівництва Управління виконує інші повноваження, які належать до компетенції підрозділу.</w:t>
      </w:r>
    </w:p>
    <w:p w:rsidR="004B057E" w:rsidRPr="00D97318" w:rsidRDefault="004B057E" w:rsidP="006C684B">
      <w:pPr>
        <w:spacing w:before="120" w:after="120" w:line="216" w:lineRule="auto"/>
        <w:ind w:firstLine="851"/>
      </w:pPr>
      <w:r w:rsidRPr="000E7D44">
        <w:rPr>
          <w:b/>
        </w:rPr>
        <w:t>2. Умови оплати праці:</w:t>
      </w:r>
    </w:p>
    <w:p w:rsidR="004B057E" w:rsidRPr="000E7D44" w:rsidRDefault="004B057E" w:rsidP="006C684B">
      <w:pPr>
        <w:spacing w:line="216" w:lineRule="auto"/>
        <w:ind w:firstLine="851"/>
        <w:jc w:val="both"/>
      </w:pPr>
      <w:r w:rsidRPr="000E7D44">
        <w:t>1) посадовий оклад – 6910 гривень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10.04.2019 № 7 «Про встановлення посадових окладів співробітникам територіальних підрозділів Служби судової охорони»;</w:t>
      </w:r>
    </w:p>
    <w:p w:rsidR="004B057E" w:rsidRPr="000E7D44" w:rsidRDefault="004B057E" w:rsidP="006C684B">
      <w:pPr>
        <w:spacing w:line="216" w:lineRule="auto"/>
        <w:ind w:firstLine="851"/>
        <w:jc w:val="both"/>
      </w:pPr>
      <w:r w:rsidRPr="000E7D44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:rsidR="004B057E" w:rsidRPr="000E7D44" w:rsidRDefault="004B057E" w:rsidP="006C684B">
      <w:pPr>
        <w:spacing w:before="120" w:after="120" w:line="216" w:lineRule="auto"/>
        <w:ind w:firstLine="851"/>
        <w:jc w:val="both"/>
      </w:pPr>
      <w:r w:rsidRPr="000E7D44">
        <w:rPr>
          <w:b/>
        </w:rPr>
        <w:t>3. Інформація про строковість чи безстроковість призначення на посаду:</w:t>
      </w:r>
    </w:p>
    <w:p w:rsidR="004B057E" w:rsidRPr="000E7D44" w:rsidRDefault="004B057E" w:rsidP="006C684B">
      <w:pPr>
        <w:spacing w:line="216" w:lineRule="auto"/>
        <w:ind w:firstLine="851"/>
        <w:jc w:val="both"/>
      </w:pPr>
      <w:r w:rsidRPr="000E7D44">
        <w:t xml:space="preserve">безстроково. </w:t>
      </w:r>
    </w:p>
    <w:p w:rsidR="004B057E" w:rsidRPr="000E7D44" w:rsidRDefault="004B057E" w:rsidP="006C684B">
      <w:pPr>
        <w:spacing w:before="120" w:after="120" w:line="216" w:lineRule="auto"/>
        <w:ind w:firstLine="851"/>
        <w:jc w:val="both"/>
      </w:pPr>
      <w:r w:rsidRPr="000E7D44">
        <w:rPr>
          <w:b/>
        </w:rPr>
        <w:t>4. Перелік документів, необхідних для участі в конкурсі, та строк їх подання:</w:t>
      </w:r>
    </w:p>
    <w:p w:rsidR="00160BFA" w:rsidRPr="00241238" w:rsidRDefault="00160BFA" w:rsidP="006C684B">
      <w:pPr>
        <w:spacing w:line="204" w:lineRule="auto"/>
        <w:ind w:firstLine="851"/>
        <w:jc w:val="both"/>
        <w:rPr>
          <w:lang w:val="ru-RU"/>
        </w:rPr>
      </w:pPr>
      <w:r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</w:t>
      </w:r>
      <w:r>
        <w:lastRenderedPageBreak/>
        <w:t>Закону України «Про запобігання корупції» і на обробку персональних даних відповідно до Закону України «Про захист персональних даних» (</w:t>
      </w:r>
      <w:r w:rsidR="006E338B">
        <w:t>згідно з додатком</w:t>
      </w:r>
      <w:r>
        <w:t xml:space="preserve">); </w:t>
      </w:r>
    </w:p>
    <w:p w:rsidR="00160BFA" w:rsidRPr="00241238" w:rsidRDefault="00160BFA" w:rsidP="006C684B">
      <w:pPr>
        <w:spacing w:line="204" w:lineRule="auto"/>
        <w:ind w:firstLine="851"/>
        <w:jc w:val="both"/>
        <w:rPr>
          <w:lang w:val="ru-RU"/>
        </w:rPr>
      </w:pPr>
      <w:r>
        <w:t xml:space="preserve">2) копія паспорта громадянина України та ідентифікаційного коду; </w:t>
      </w:r>
    </w:p>
    <w:p w:rsidR="00160BFA" w:rsidRPr="00241238" w:rsidRDefault="00160BFA" w:rsidP="006C684B">
      <w:pPr>
        <w:spacing w:line="204" w:lineRule="auto"/>
        <w:ind w:firstLine="851"/>
        <w:jc w:val="both"/>
        <w:rPr>
          <w:lang w:val="ru-RU"/>
        </w:rPr>
      </w:pPr>
      <w:r>
        <w:t xml:space="preserve">3) копії  документів про освіту; </w:t>
      </w:r>
    </w:p>
    <w:p w:rsidR="00160BFA" w:rsidRDefault="00160BFA" w:rsidP="006C684B">
      <w:pPr>
        <w:spacing w:line="204" w:lineRule="auto"/>
        <w:ind w:firstLine="851"/>
        <w:jc w:val="both"/>
      </w:pPr>
      <w:r>
        <w:t>4) заповнена особова картка, визначеного зразка (форма П-2);</w:t>
      </w:r>
    </w:p>
    <w:p w:rsidR="00160BFA" w:rsidRDefault="00160BFA" w:rsidP="006C684B">
      <w:pPr>
        <w:spacing w:line="204" w:lineRule="auto"/>
        <w:ind w:firstLine="851"/>
        <w:jc w:val="both"/>
      </w:pPr>
      <w:r>
        <w:t>5) автобіографія (</w:t>
      </w:r>
      <w:r w:rsidR="006E338B">
        <w:t>згідно з додатком</w:t>
      </w:r>
      <w:r>
        <w:t>);</w:t>
      </w:r>
    </w:p>
    <w:p w:rsidR="00160BFA" w:rsidRPr="00241238" w:rsidRDefault="00160BFA" w:rsidP="006C684B">
      <w:pPr>
        <w:spacing w:line="204" w:lineRule="auto"/>
        <w:ind w:firstLine="851"/>
        <w:jc w:val="both"/>
        <w:rPr>
          <w:lang w:val="ru-RU"/>
        </w:rPr>
      </w:pPr>
      <w:r>
        <w:t>6) фотокартка розміром 30х40 мм;</w:t>
      </w:r>
    </w:p>
    <w:p w:rsidR="00160BFA" w:rsidRPr="00241238" w:rsidRDefault="00160BFA" w:rsidP="006C684B">
      <w:pPr>
        <w:spacing w:line="204" w:lineRule="auto"/>
        <w:ind w:firstLine="851"/>
        <w:jc w:val="both"/>
        <w:rPr>
          <w:lang w:val="ru-RU"/>
        </w:rPr>
      </w:pPr>
      <w:r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160BFA" w:rsidRPr="00241238" w:rsidRDefault="00160BFA" w:rsidP="006C684B">
      <w:pPr>
        <w:spacing w:line="204" w:lineRule="auto"/>
        <w:ind w:firstLine="851"/>
        <w:jc w:val="both"/>
        <w:rPr>
          <w:lang w:val="ru-RU"/>
        </w:rPr>
      </w:pPr>
      <w:r>
        <w:t xml:space="preserve">8) копія трудової книжки (за наявності); </w:t>
      </w:r>
    </w:p>
    <w:p w:rsidR="00160BFA" w:rsidRPr="008D572D" w:rsidRDefault="00160BFA" w:rsidP="006C684B">
      <w:pPr>
        <w:spacing w:line="204" w:lineRule="auto"/>
        <w:ind w:firstLine="851"/>
        <w:jc w:val="both"/>
      </w:pPr>
      <w:r>
        <w:t xml:space="preserve">9) медична довідка про стан здоров’я із зазначенням відсутності </w:t>
      </w:r>
      <w:r w:rsidRPr="008D572D">
        <w:t>протипоказань до фізичних навантажень</w:t>
      </w:r>
      <w:r>
        <w:t>;</w:t>
      </w:r>
    </w:p>
    <w:p w:rsidR="00160BFA" w:rsidRPr="008D572D" w:rsidRDefault="00160BFA" w:rsidP="006C684B">
      <w:pPr>
        <w:spacing w:line="204" w:lineRule="auto"/>
        <w:ind w:firstLine="851"/>
        <w:jc w:val="both"/>
        <w:rPr>
          <w:lang w:val="ru-RU"/>
        </w:rPr>
      </w:pPr>
      <w:r w:rsidRPr="008D572D">
        <w:t>10) копії сертифікату про проходження профілактичного наркологічного огляду та медичної довідки про проходження обов’язкових попереднього та періодичного психіатричних оглядів;</w:t>
      </w:r>
    </w:p>
    <w:p w:rsidR="00160BFA" w:rsidRPr="00241238" w:rsidRDefault="00160BFA" w:rsidP="006C684B">
      <w:pPr>
        <w:spacing w:line="204" w:lineRule="auto"/>
        <w:ind w:firstLine="851"/>
        <w:jc w:val="both"/>
        <w:rPr>
          <w:lang w:val="ru-RU"/>
        </w:rPr>
      </w:pPr>
      <w:r w:rsidRPr="008D572D">
        <w:t>1</w:t>
      </w:r>
      <w:r>
        <w:t>1</w:t>
      </w:r>
      <w:r w:rsidRPr="008D572D">
        <w:t>) копія військового квитка або посвідчення особи військовослужбовця</w:t>
      </w:r>
      <w:r>
        <w:t xml:space="preserve"> (для військовозобов’язаних або військовослужбовців). </w:t>
      </w:r>
    </w:p>
    <w:p w:rsidR="00160BFA" w:rsidRPr="00241238" w:rsidRDefault="00160BFA" w:rsidP="006C684B">
      <w:pPr>
        <w:spacing w:line="204" w:lineRule="auto"/>
        <w:ind w:firstLine="851"/>
        <w:jc w:val="both"/>
        <w:rPr>
          <w:lang w:val="ru-RU"/>
        </w:rPr>
      </w:pPr>
      <w:r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:rsidR="00160BFA" w:rsidRPr="002F423C" w:rsidRDefault="00160BFA" w:rsidP="006C684B">
      <w:pPr>
        <w:spacing w:line="204" w:lineRule="auto"/>
        <w:ind w:firstLine="773"/>
        <w:jc w:val="both"/>
        <w:rPr>
          <w:spacing w:val="-8"/>
        </w:rPr>
      </w:pPr>
      <w:r w:rsidRPr="002F423C">
        <w:rPr>
          <w:spacing w:val="-8"/>
        </w:rPr>
        <w:t xml:space="preserve">Документи приймаються </w:t>
      </w:r>
      <w:r w:rsidRPr="002F423C">
        <w:rPr>
          <w:b/>
          <w:spacing w:val="-8"/>
        </w:rPr>
        <w:t>з 01</w:t>
      </w:r>
      <w:r w:rsidRPr="002F423C">
        <w:rPr>
          <w:b/>
          <w:spacing w:val="-8"/>
          <w:lang w:val="ru-RU"/>
        </w:rPr>
        <w:t xml:space="preserve"> </w:t>
      </w:r>
      <w:r w:rsidRPr="002F423C">
        <w:rPr>
          <w:b/>
          <w:spacing w:val="-8"/>
        </w:rPr>
        <w:t>листопада  до 18 години 00 хвилин</w:t>
      </w:r>
      <w:r>
        <w:rPr>
          <w:b/>
          <w:spacing w:val="-8"/>
        </w:rPr>
        <w:t xml:space="preserve">                                </w:t>
      </w:r>
      <w:r w:rsidRPr="002F423C">
        <w:rPr>
          <w:b/>
          <w:spacing w:val="-8"/>
        </w:rPr>
        <w:t xml:space="preserve"> </w:t>
      </w:r>
      <w:r w:rsidRPr="002F423C">
        <w:rPr>
          <w:b/>
          <w:spacing w:val="-8"/>
          <w:lang w:val="ru-RU"/>
        </w:rPr>
        <w:t xml:space="preserve">11 </w:t>
      </w:r>
      <w:r w:rsidRPr="002F423C">
        <w:rPr>
          <w:b/>
          <w:spacing w:val="-8"/>
        </w:rPr>
        <w:t>листопада 2019 р</w:t>
      </w:r>
      <w:r>
        <w:rPr>
          <w:b/>
          <w:spacing w:val="-8"/>
        </w:rPr>
        <w:t>.</w:t>
      </w:r>
      <w:r w:rsidRPr="002F423C">
        <w:rPr>
          <w:b/>
          <w:spacing w:val="-8"/>
        </w:rPr>
        <w:t xml:space="preserve"> за адресою: </w:t>
      </w:r>
      <w:r w:rsidRPr="002F423C">
        <w:rPr>
          <w:b/>
          <w:spacing w:val="-8"/>
          <w:lang w:val="ru-RU"/>
        </w:rPr>
        <w:t>м</w:t>
      </w:r>
      <w:r w:rsidRPr="002F423C">
        <w:rPr>
          <w:b/>
          <w:spacing w:val="-8"/>
        </w:rPr>
        <w:t>. Житомир, вул. Бориса Лятошинського, 5.</w:t>
      </w:r>
    </w:p>
    <w:p w:rsidR="00160BFA" w:rsidRPr="00EE62E7" w:rsidRDefault="00160BFA" w:rsidP="006C684B">
      <w:pPr>
        <w:spacing w:line="204" w:lineRule="auto"/>
        <w:ind w:firstLine="851"/>
        <w:jc w:val="both"/>
      </w:pPr>
      <w:r>
        <w:t>На зазначену вище посаду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:rsidR="00160BFA" w:rsidRPr="00241238" w:rsidRDefault="00160BFA" w:rsidP="006C684B">
      <w:pPr>
        <w:spacing w:before="120" w:after="120" w:line="204" w:lineRule="auto"/>
        <w:ind w:firstLine="851"/>
        <w:jc w:val="both"/>
        <w:rPr>
          <w:lang w:val="ru-RU"/>
        </w:rPr>
      </w:pPr>
      <w:r>
        <w:rPr>
          <w:b/>
        </w:rPr>
        <w:t xml:space="preserve">5. Місце, дата та час початку проведення конкурсу: </w:t>
      </w:r>
    </w:p>
    <w:p w:rsidR="00160BFA" w:rsidRPr="002F423C" w:rsidRDefault="00160BFA" w:rsidP="006C684B">
      <w:pPr>
        <w:spacing w:line="204" w:lineRule="auto"/>
        <w:ind w:firstLine="851"/>
        <w:jc w:val="both"/>
        <w:rPr>
          <w:spacing w:val="-6"/>
        </w:rPr>
      </w:pPr>
      <w:r w:rsidRPr="002F423C">
        <w:rPr>
          <w:spacing w:val="-6"/>
          <w:lang w:val="ru-RU"/>
        </w:rPr>
        <w:t>м</w:t>
      </w:r>
      <w:r w:rsidRPr="002F423C">
        <w:rPr>
          <w:spacing w:val="-6"/>
        </w:rPr>
        <w:t>. Житомир, вул. Бориса Лятошинського, 5, територіальне управління Служби судової охорони у Житомирській області з 10.00 14 листопада 2019 р.</w:t>
      </w:r>
    </w:p>
    <w:p w:rsidR="006C684B" w:rsidRDefault="006C684B" w:rsidP="006C684B">
      <w:pPr>
        <w:spacing w:before="120" w:after="120" w:line="204" w:lineRule="auto"/>
        <w:ind w:firstLine="851"/>
        <w:jc w:val="both"/>
        <w:rPr>
          <w:b/>
        </w:rPr>
      </w:pPr>
    </w:p>
    <w:p w:rsidR="00160BFA" w:rsidRPr="00241238" w:rsidRDefault="00160BFA" w:rsidP="006C684B">
      <w:pPr>
        <w:spacing w:before="120" w:after="120" w:line="204" w:lineRule="auto"/>
        <w:ind w:firstLine="851"/>
        <w:jc w:val="both"/>
        <w:rPr>
          <w:lang w:val="ru-RU"/>
        </w:rPr>
      </w:pPr>
      <w:r>
        <w:rPr>
          <w:b/>
        </w:rPr>
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</w:r>
    </w:p>
    <w:p w:rsidR="004B057E" w:rsidRPr="000E7D44" w:rsidRDefault="00160BFA" w:rsidP="006C684B">
      <w:pPr>
        <w:spacing w:line="204" w:lineRule="auto"/>
      </w:pPr>
      <w:r>
        <w:rPr>
          <w:spacing w:val="-4"/>
        </w:rPr>
        <w:t xml:space="preserve">         </w:t>
      </w:r>
      <w:r w:rsidRPr="00A054AE">
        <w:rPr>
          <w:spacing w:val="-4"/>
        </w:rPr>
        <w:t xml:space="preserve">Ходацький Володимир Михайлович, </w:t>
      </w:r>
      <w:r w:rsidRPr="00A054AE">
        <w:rPr>
          <w:spacing w:val="-4"/>
          <w:lang w:val="ru-RU"/>
        </w:rPr>
        <w:t>0632605113</w:t>
      </w:r>
      <w:r w:rsidRPr="00A054AE">
        <w:rPr>
          <w:spacing w:val="-4"/>
        </w:rPr>
        <w:t xml:space="preserve">, </w:t>
      </w:r>
      <w:hyperlink r:id="rId18" w:history="1">
        <w:r w:rsidRPr="00A054AE">
          <w:rPr>
            <w:rStyle w:val="a8"/>
            <w:b/>
            <w:spacing w:val="-4"/>
            <w:lang w:val="en-US"/>
          </w:rPr>
          <w:t>vrp</w:t>
        </w:r>
        <w:r w:rsidRPr="00A054AE">
          <w:rPr>
            <w:rStyle w:val="a8"/>
            <w:b/>
            <w:spacing w:val="-4"/>
            <w:lang w:val="ru-RU"/>
          </w:rPr>
          <w:t>.</w:t>
        </w:r>
        <w:r w:rsidRPr="00A054AE">
          <w:rPr>
            <w:rStyle w:val="a8"/>
            <w:b/>
            <w:spacing w:val="-4"/>
            <w:lang w:val="en-US"/>
          </w:rPr>
          <w:t>sso</w:t>
        </w:r>
        <w:r w:rsidRPr="00A054AE">
          <w:rPr>
            <w:rStyle w:val="a8"/>
            <w:b/>
            <w:spacing w:val="-4"/>
            <w:lang w:val="ru-RU"/>
          </w:rPr>
          <w:t>.</w:t>
        </w:r>
        <w:r w:rsidRPr="00A054AE">
          <w:rPr>
            <w:rStyle w:val="a8"/>
            <w:b/>
            <w:spacing w:val="-4"/>
            <w:lang w:val="en-US"/>
          </w:rPr>
          <w:t>zit</w:t>
        </w:r>
        <w:r w:rsidRPr="00A054AE">
          <w:rPr>
            <w:rStyle w:val="a8"/>
            <w:b/>
            <w:spacing w:val="-4"/>
          </w:rPr>
          <w:t>@</w:t>
        </w:r>
        <w:r w:rsidRPr="00A054AE">
          <w:rPr>
            <w:rStyle w:val="a8"/>
            <w:b/>
            <w:spacing w:val="-4"/>
            <w:lang w:val="en-US"/>
          </w:rPr>
          <w:t>gmail</w:t>
        </w:r>
        <w:r w:rsidRPr="00A054AE">
          <w:rPr>
            <w:rStyle w:val="a8"/>
            <w:b/>
            <w:spacing w:val="-4"/>
            <w:lang w:val="ru-RU"/>
          </w:rPr>
          <w:t>.</w:t>
        </w:r>
        <w:r w:rsidRPr="00A054AE">
          <w:rPr>
            <w:rStyle w:val="a8"/>
            <w:b/>
            <w:spacing w:val="-4"/>
            <w:lang w:val="en-US"/>
          </w:rPr>
          <w:t>com</w:t>
        </w:r>
      </w:hyperlink>
    </w:p>
    <w:p w:rsidR="004B057E" w:rsidRPr="000E7D44" w:rsidRDefault="004B057E" w:rsidP="006C684B">
      <w:pPr>
        <w:spacing w:before="240" w:after="240" w:line="204" w:lineRule="auto"/>
        <w:ind w:firstLine="851"/>
        <w:jc w:val="center"/>
        <w:rPr>
          <w:b/>
        </w:rPr>
      </w:pPr>
      <w:r w:rsidRPr="00D97318">
        <w:rPr>
          <w:b/>
        </w:rPr>
        <w:t>Кваліфікаційні</w:t>
      </w:r>
      <w:r w:rsidRPr="000E7D44">
        <w:rPr>
          <w:b/>
        </w:rPr>
        <w:t xml:space="preserve"> вимоги.</w:t>
      </w:r>
    </w:p>
    <w:tbl>
      <w:tblPr>
        <w:tblW w:w="9997" w:type="dxa"/>
        <w:tblLook w:val="00A0"/>
      </w:tblPr>
      <w:tblGrid>
        <w:gridCol w:w="3936"/>
        <w:gridCol w:w="6061"/>
      </w:tblGrid>
      <w:tr w:rsidR="004B057E" w:rsidRPr="000E7D44" w:rsidTr="004E4139">
        <w:tc>
          <w:tcPr>
            <w:tcW w:w="3936" w:type="dxa"/>
          </w:tcPr>
          <w:p w:rsidR="004B057E" w:rsidRPr="000E7D44" w:rsidRDefault="004B057E" w:rsidP="006C684B">
            <w:pPr>
              <w:spacing w:line="204" w:lineRule="auto"/>
              <w:jc w:val="both"/>
            </w:pPr>
            <w:r w:rsidRPr="000E7D44">
              <w:t>1. Освіта</w:t>
            </w:r>
          </w:p>
        </w:tc>
        <w:tc>
          <w:tcPr>
            <w:tcW w:w="6061" w:type="dxa"/>
          </w:tcPr>
          <w:p w:rsidR="004B057E" w:rsidRDefault="006C684B" w:rsidP="006C684B">
            <w:pPr>
              <w:spacing w:line="204" w:lineRule="auto"/>
              <w:jc w:val="both"/>
            </w:pPr>
            <w:r>
              <w:t>Вища у галузі знань «Право», «Воєнні науки, національна безпека, безпека державного кордону», «Транспорт», «Освіта», «Управління адміністрування», ступінь вищої освіти – не нижче магістр*</w:t>
            </w:r>
            <w:r w:rsidR="004B057E">
              <w:t>.</w:t>
            </w:r>
          </w:p>
          <w:p w:rsidR="006C684B" w:rsidRPr="000E7D44" w:rsidRDefault="006C684B" w:rsidP="006C684B">
            <w:pPr>
              <w:spacing w:line="204" w:lineRule="auto"/>
              <w:jc w:val="both"/>
            </w:pPr>
          </w:p>
        </w:tc>
      </w:tr>
      <w:tr w:rsidR="004B057E" w:rsidRPr="000E7D44" w:rsidTr="004E4139">
        <w:tc>
          <w:tcPr>
            <w:tcW w:w="3936" w:type="dxa"/>
          </w:tcPr>
          <w:p w:rsidR="004B057E" w:rsidRPr="000E7D44" w:rsidRDefault="004B057E" w:rsidP="006C684B">
            <w:pPr>
              <w:spacing w:line="204" w:lineRule="auto"/>
              <w:jc w:val="both"/>
            </w:pPr>
            <w:r w:rsidRPr="000E7D44">
              <w:t>2. Досвід роботи</w:t>
            </w:r>
          </w:p>
        </w:tc>
        <w:tc>
          <w:tcPr>
            <w:tcW w:w="6061" w:type="dxa"/>
          </w:tcPr>
          <w:p w:rsidR="004B057E" w:rsidRPr="000E7D44" w:rsidRDefault="004B057E" w:rsidP="006C684B">
            <w:pPr>
              <w:spacing w:line="204" w:lineRule="auto"/>
              <w:jc w:val="both"/>
            </w:pPr>
            <w:r w:rsidRPr="000E7D44">
              <w:t xml:space="preserve">загальний стаж роботи в </w:t>
            </w:r>
            <w:r w:rsidR="00160BFA">
              <w:t xml:space="preserve">Збройних Силах, </w:t>
            </w:r>
            <w:r w:rsidRPr="000E7D44">
              <w:t xml:space="preserve">правоохоронних органах або військових формуваннях не менше </w:t>
            </w:r>
            <w:r>
              <w:t>3</w:t>
            </w:r>
            <w:r w:rsidRPr="000E7D44">
              <w:t xml:space="preserve"> років.</w:t>
            </w:r>
          </w:p>
        </w:tc>
      </w:tr>
      <w:tr w:rsidR="004B057E" w:rsidRPr="000E7D44" w:rsidTr="004E4139">
        <w:tc>
          <w:tcPr>
            <w:tcW w:w="3936" w:type="dxa"/>
          </w:tcPr>
          <w:p w:rsidR="004B057E" w:rsidRPr="000E7D44" w:rsidRDefault="004B057E" w:rsidP="006C684B">
            <w:pPr>
              <w:spacing w:line="204" w:lineRule="auto"/>
              <w:jc w:val="both"/>
            </w:pPr>
          </w:p>
        </w:tc>
        <w:tc>
          <w:tcPr>
            <w:tcW w:w="6061" w:type="dxa"/>
          </w:tcPr>
          <w:p w:rsidR="004B057E" w:rsidRPr="000E7D44" w:rsidRDefault="004B057E" w:rsidP="006C684B">
            <w:pPr>
              <w:spacing w:line="204" w:lineRule="auto"/>
              <w:jc w:val="both"/>
            </w:pPr>
          </w:p>
        </w:tc>
      </w:tr>
    </w:tbl>
    <w:p w:rsidR="004B057E" w:rsidRPr="000E7D44" w:rsidRDefault="004B057E" w:rsidP="006C684B">
      <w:pPr>
        <w:spacing w:line="204" w:lineRule="auto"/>
        <w:contextualSpacing/>
        <w:jc w:val="center"/>
        <w:rPr>
          <w:b/>
        </w:rPr>
      </w:pPr>
      <w:r w:rsidRPr="000E7D44">
        <w:rPr>
          <w:b/>
        </w:rPr>
        <w:lastRenderedPageBreak/>
        <w:t>Вимоги до компетентності</w:t>
      </w:r>
    </w:p>
    <w:p w:rsidR="004B057E" w:rsidRPr="000E7D44" w:rsidRDefault="004B057E" w:rsidP="006C684B">
      <w:pPr>
        <w:spacing w:line="204" w:lineRule="auto"/>
        <w:contextualSpacing/>
        <w:jc w:val="center"/>
        <w:rPr>
          <w:b/>
        </w:rPr>
      </w:pPr>
    </w:p>
    <w:tbl>
      <w:tblPr>
        <w:tblW w:w="9565" w:type="dxa"/>
        <w:tblInd w:w="108" w:type="dxa"/>
        <w:tblLayout w:type="fixed"/>
        <w:tblLook w:val="0000"/>
      </w:tblPr>
      <w:tblGrid>
        <w:gridCol w:w="4008"/>
        <w:gridCol w:w="5557"/>
      </w:tblGrid>
      <w:tr w:rsidR="004B057E" w:rsidRPr="000E7D44" w:rsidTr="004E4139">
        <w:trPr>
          <w:trHeight w:val="408"/>
        </w:trPr>
        <w:tc>
          <w:tcPr>
            <w:tcW w:w="4008" w:type="dxa"/>
          </w:tcPr>
          <w:p w:rsidR="004B057E" w:rsidRPr="000E7D44" w:rsidRDefault="004B057E" w:rsidP="006C684B">
            <w:pPr>
              <w:spacing w:line="204" w:lineRule="auto"/>
              <w:ind w:firstLine="34"/>
              <w:contextualSpacing/>
            </w:pPr>
            <w:r w:rsidRPr="000E7D44">
              <w:t>1. Наявність лідерських якостей</w:t>
            </w:r>
          </w:p>
        </w:tc>
        <w:tc>
          <w:tcPr>
            <w:tcW w:w="5557" w:type="dxa"/>
          </w:tcPr>
          <w:p w:rsidR="004B057E" w:rsidRPr="000E7D44" w:rsidRDefault="004B057E" w:rsidP="006C684B">
            <w:pPr>
              <w:spacing w:line="204" w:lineRule="auto"/>
              <w:ind w:hanging="5"/>
              <w:contextualSpacing/>
              <w:jc w:val="both"/>
            </w:pPr>
            <w:r w:rsidRPr="000E7D44">
              <w:t>встановлення цілей, пріоритетів та орієнтирів; стратегічне планування;</w:t>
            </w:r>
          </w:p>
          <w:p w:rsidR="004B057E" w:rsidRPr="000E7D44" w:rsidRDefault="004B057E" w:rsidP="006C684B">
            <w:pPr>
              <w:spacing w:line="204" w:lineRule="auto"/>
              <w:ind w:hanging="5"/>
              <w:contextualSpacing/>
              <w:jc w:val="both"/>
            </w:pPr>
            <w:r w:rsidRPr="000E7D44">
              <w:t>багатофункціональність;</w:t>
            </w:r>
          </w:p>
          <w:p w:rsidR="004B057E" w:rsidRPr="000E7D44" w:rsidRDefault="004B057E" w:rsidP="006C684B">
            <w:pPr>
              <w:spacing w:line="204" w:lineRule="auto"/>
              <w:ind w:hanging="5"/>
              <w:contextualSpacing/>
              <w:jc w:val="both"/>
            </w:pPr>
            <w:r w:rsidRPr="000E7D44">
              <w:t>ведення ділових переговорів;</w:t>
            </w:r>
          </w:p>
          <w:p w:rsidR="004B057E" w:rsidRPr="000E7D44" w:rsidRDefault="004B057E" w:rsidP="006C684B">
            <w:pPr>
              <w:spacing w:line="204" w:lineRule="auto"/>
              <w:ind w:hanging="5"/>
              <w:contextualSpacing/>
              <w:jc w:val="both"/>
            </w:pPr>
            <w:r w:rsidRPr="000E7D44">
              <w:t>досягнення кінцевих результатів</w:t>
            </w:r>
          </w:p>
        </w:tc>
      </w:tr>
      <w:tr w:rsidR="004B057E" w:rsidRPr="000E7D44" w:rsidTr="004E4139">
        <w:trPr>
          <w:trHeight w:val="408"/>
        </w:trPr>
        <w:tc>
          <w:tcPr>
            <w:tcW w:w="4008" w:type="dxa"/>
          </w:tcPr>
          <w:p w:rsidR="004B057E" w:rsidRPr="000E7D44" w:rsidRDefault="004B057E" w:rsidP="006C684B">
            <w:pPr>
              <w:spacing w:line="204" w:lineRule="auto"/>
              <w:ind w:firstLine="34"/>
              <w:contextualSpacing/>
            </w:pPr>
            <w:r w:rsidRPr="000E7D44">
              <w:t>2. Вміння приймати ефективні рішення</w:t>
            </w:r>
          </w:p>
        </w:tc>
        <w:tc>
          <w:tcPr>
            <w:tcW w:w="5557" w:type="dxa"/>
          </w:tcPr>
          <w:p w:rsidR="004B057E" w:rsidRPr="000E7D44" w:rsidRDefault="004B057E" w:rsidP="006C684B">
            <w:pPr>
              <w:spacing w:line="204" w:lineRule="auto"/>
              <w:ind w:hanging="5"/>
              <w:contextualSpacing/>
              <w:jc w:val="both"/>
            </w:pPr>
            <w:r w:rsidRPr="000E7D44">
              <w:t>здатність швидко приймати управлінські рішення та ефективно діяти в екстремальних ситуаціях</w:t>
            </w:r>
          </w:p>
        </w:tc>
      </w:tr>
      <w:tr w:rsidR="004B057E" w:rsidRPr="000E7D44" w:rsidTr="004E4139">
        <w:trPr>
          <w:trHeight w:val="408"/>
        </w:trPr>
        <w:tc>
          <w:tcPr>
            <w:tcW w:w="4008" w:type="dxa"/>
          </w:tcPr>
          <w:p w:rsidR="004B057E" w:rsidRPr="000E7D44" w:rsidRDefault="004B057E" w:rsidP="006C684B">
            <w:pPr>
              <w:spacing w:line="204" w:lineRule="auto"/>
              <w:ind w:firstLine="34"/>
              <w:contextualSpacing/>
            </w:pPr>
            <w:r w:rsidRPr="000E7D44">
              <w:t>3. Аналітичні здібності</w:t>
            </w:r>
          </w:p>
        </w:tc>
        <w:tc>
          <w:tcPr>
            <w:tcW w:w="5557" w:type="dxa"/>
          </w:tcPr>
          <w:p w:rsidR="004B057E" w:rsidRPr="000E7D44" w:rsidRDefault="004B057E" w:rsidP="006C684B">
            <w:pPr>
              <w:spacing w:line="204" w:lineRule="auto"/>
              <w:ind w:hanging="5"/>
              <w:contextualSpacing/>
              <w:jc w:val="both"/>
            </w:pPr>
            <w:r w:rsidRPr="000E7D44">
              <w:t>здатність систематизувати, узагальнювати інформацію; гнучкість; проникливість</w:t>
            </w:r>
          </w:p>
        </w:tc>
      </w:tr>
      <w:tr w:rsidR="004B057E" w:rsidRPr="000E7D44" w:rsidTr="004E4139">
        <w:trPr>
          <w:trHeight w:val="408"/>
        </w:trPr>
        <w:tc>
          <w:tcPr>
            <w:tcW w:w="4008" w:type="dxa"/>
          </w:tcPr>
          <w:p w:rsidR="004B057E" w:rsidRPr="000E7D44" w:rsidRDefault="004B057E" w:rsidP="006C684B">
            <w:pPr>
              <w:spacing w:line="204" w:lineRule="auto"/>
              <w:contextualSpacing/>
            </w:pPr>
            <w:r w:rsidRPr="000E7D44">
              <w:t>4. Управління організацією та персоналом</w:t>
            </w:r>
          </w:p>
        </w:tc>
        <w:tc>
          <w:tcPr>
            <w:tcW w:w="5557" w:type="dxa"/>
          </w:tcPr>
          <w:p w:rsidR="004B057E" w:rsidRPr="000E7D44" w:rsidRDefault="004B057E" w:rsidP="006C684B">
            <w:pPr>
              <w:spacing w:line="204" w:lineRule="auto"/>
              <w:ind w:hanging="5"/>
              <w:contextualSpacing/>
              <w:jc w:val="both"/>
            </w:pPr>
            <w:r w:rsidRPr="000E7D44">
              <w:t>організація роботи та контроль;</w:t>
            </w:r>
          </w:p>
          <w:p w:rsidR="004B057E" w:rsidRPr="000E7D44" w:rsidRDefault="004B057E" w:rsidP="006C684B">
            <w:pPr>
              <w:spacing w:line="204" w:lineRule="auto"/>
              <w:ind w:hanging="5"/>
              <w:contextualSpacing/>
              <w:jc w:val="both"/>
            </w:pPr>
            <w:r w:rsidRPr="000E7D44">
              <w:t>управління людськими ресурсами;</w:t>
            </w:r>
          </w:p>
          <w:p w:rsidR="004B057E" w:rsidRPr="000E7D44" w:rsidRDefault="004B057E" w:rsidP="006C684B">
            <w:pPr>
              <w:spacing w:line="204" w:lineRule="auto"/>
              <w:ind w:hanging="5"/>
              <w:contextualSpacing/>
              <w:jc w:val="both"/>
            </w:pPr>
            <w:r w:rsidRPr="000E7D44">
              <w:t xml:space="preserve">вміння мотивувати підлеглих працівників </w:t>
            </w:r>
          </w:p>
        </w:tc>
      </w:tr>
      <w:tr w:rsidR="004B057E" w:rsidRPr="000E7D44" w:rsidTr="004E4139">
        <w:trPr>
          <w:trHeight w:val="408"/>
        </w:trPr>
        <w:tc>
          <w:tcPr>
            <w:tcW w:w="4008" w:type="dxa"/>
          </w:tcPr>
          <w:p w:rsidR="004B057E" w:rsidRPr="000E7D44" w:rsidRDefault="004B057E" w:rsidP="006C684B">
            <w:pPr>
              <w:spacing w:line="204" w:lineRule="auto"/>
              <w:ind w:left="34"/>
              <w:contextualSpacing/>
            </w:pPr>
            <w:r w:rsidRPr="000E7D44">
              <w:t>5. Особистісні компетенції</w:t>
            </w:r>
          </w:p>
        </w:tc>
        <w:tc>
          <w:tcPr>
            <w:tcW w:w="5557" w:type="dxa"/>
          </w:tcPr>
          <w:p w:rsidR="004B057E" w:rsidRPr="000E7D44" w:rsidRDefault="004B057E" w:rsidP="006C684B">
            <w:pPr>
              <w:spacing w:line="204" w:lineRule="auto"/>
              <w:ind w:hanging="5"/>
              <w:contextualSpacing/>
              <w:jc w:val="both"/>
            </w:pPr>
            <w:r w:rsidRPr="000E7D44">
              <w:t>принциповість, рішучість і вимогливість під час прийняття рішень;</w:t>
            </w:r>
          </w:p>
          <w:p w:rsidR="004B057E" w:rsidRPr="000E7D44" w:rsidRDefault="004B057E" w:rsidP="006C684B">
            <w:pPr>
              <w:spacing w:line="204" w:lineRule="auto"/>
              <w:ind w:hanging="5"/>
              <w:contextualSpacing/>
              <w:jc w:val="both"/>
            </w:pPr>
            <w:r w:rsidRPr="000E7D44">
              <w:t>системність;</w:t>
            </w:r>
          </w:p>
          <w:p w:rsidR="004B057E" w:rsidRPr="000E7D44" w:rsidRDefault="004B057E" w:rsidP="006C684B">
            <w:pPr>
              <w:spacing w:line="204" w:lineRule="auto"/>
              <w:ind w:hanging="5"/>
              <w:contextualSpacing/>
              <w:jc w:val="both"/>
            </w:pPr>
            <w:r w:rsidRPr="000E7D44">
              <w:t>самоорганізація та саморозвиток;</w:t>
            </w:r>
          </w:p>
          <w:p w:rsidR="004B057E" w:rsidRPr="000E7D44" w:rsidRDefault="004B057E" w:rsidP="006C684B">
            <w:pPr>
              <w:spacing w:line="204" w:lineRule="auto"/>
              <w:ind w:hanging="5"/>
              <w:contextualSpacing/>
              <w:jc w:val="both"/>
            </w:pPr>
            <w:r w:rsidRPr="000E7D44">
              <w:t>політична нейтральність</w:t>
            </w:r>
          </w:p>
        </w:tc>
      </w:tr>
      <w:tr w:rsidR="004B057E" w:rsidRPr="000E7D44" w:rsidTr="004E4139">
        <w:trPr>
          <w:trHeight w:val="408"/>
        </w:trPr>
        <w:tc>
          <w:tcPr>
            <w:tcW w:w="4008" w:type="dxa"/>
          </w:tcPr>
          <w:p w:rsidR="004B057E" w:rsidRPr="000E7D44" w:rsidRDefault="004B057E" w:rsidP="006C684B">
            <w:pPr>
              <w:spacing w:line="204" w:lineRule="auto"/>
              <w:ind w:firstLine="34"/>
              <w:contextualSpacing/>
            </w:pPr>
            <w:r w:rsidRPr="000E7D44">
              <w:t>6. Забезпечення охорони об’єктів системи правосуддя</w:t>
            </w:r>
          </w:p>
        </w:tc>
        <w:tc>
          <w:tcPr>
            <w:tcW w:w="5557" w:type="dxa"/>
          </w:tcPr>
          <w:p w:rsidR="004B057E" w:rsidRPr="000E7D44" w:rsidRDefault="004B057E" w:rsidP="006C684B">
            <w:pPr>
              <w:spacing w:line="204" w:lineRule="auto"/>
              <w:ind w:hanging="5"/>
              <w:contextualSpacing/>
              <w:jc w:val="both"/>
            </w:pPr>
            <w:r w:rsidRPr="000E7D44">
              <w:t>знання законодавства, яке регулює діяльність судових та правоохоронних органів;</w:t>
            </w:r>
          </w:p>
          <w:p w:rsidR="004B057E" w:rsidRPr="000E7D44" w:rsidRDefault="004B057E" w:rsidP="006C684B">
            <w:pPr>
              <w:spacing w:line="204" w:lineRule="auto"/>
              <w:ind w:hanging="5"/>
              <w:contextualSpacing/>
              <w:jc w:val="both"/>
            </w:pPr>
            <w:r w:rsidRPr="000E7D44">
              <w:t>знання системи правоохоронних органів, розмежування їх компетенції, порядок забезпечення їх співпраці при забезпеченні охорони об’єктів системи правосуддя</w:t>
            </w:r>
          </w:p>
        </w:tc>
      </w:tr>
      <w:tr w:rsidR="004B057E" w:rsidRPr="000E7D44" w:rsidTr="004E4139">
        <w:trPr>
          <w:trHeight w:val="408"/>
        </w:trPr>
        <w:tc>
          <w:tcPr>
            <w:tcW w:w="4008" w:type="dxa"/>
          </w:tcPr>
          <w:p w:rsidR="004B057E" w:rsidRPr="000E7D44" w:rsidRDefault="004B057E" w:rsidP="006C684B">
            <w:pPr>
              <w:spacing w:line="204" w:lineRule="auto"/>
              <w:ind w:firstLine="34"/>
              <w:contextualSpacing/>
            </w:pPr>
            <w:r w:rsidRPr="000E7D44">
              <w:t xml:space="preserve">7. Робота з інформацією </w:t>
            </w:r>
          </w:p>
        </w:tc>
        <w:tc>
          <w:tcPr>
            <w:tcW w:w="5557" w:type="dxa"/>
          </w:tcPr>
          <w:p w:rsidR="004B057E" w:rsidRPr="000E7D44" w:rsidRDefault="004B057E" w:rsidP="006C684B">
            <w:pPr>
              <w:spacing w:line="204" w:lineRule="auto"/>
              <w:ind w:hanging="5"/>
              <w:contextualSpacing/>
              <w:jc w:val="both"/>
            </w:pPr>
            <w:r w:rsidRPr="000E7D44">
              <w:t>знання основ законодавства про інформацію.</w:t>
            </w:r>
          </w:p>
        </w:tc>
      </w:tr>
    </w:tbl>
    <w:p w:rsidR="004B057E" w:rsidRPr="000E7D44" w:rsidRDefault="004B057E" w:rsidP="006C684B">
      <w:pPr>
        <w:spacing w:line="204" w:lineRule="auto"/>
        <w:contextualSpacing/>
        <w:jc w:val="center"/>
        <w:rPr>
          <w:b/>
        </w:rPr>
      </w:pPr>
    </w:p>
    <w:p w:rsidR="004B057E" w:rsidRPr="000E7D44" w:rsidRDefault="004B057E" w:rsidP="006C684B">
      <w:pPr>
        <w:spacing w:line="204" w:lineRule="auto"/>
        <w:contextualSpacing/>
        <w:jc w:val="center"/>
        <w:rPr>
          <w:b/>
        </w:rPr>
      </w:pPr>
      <w:r w:rsidRPr="000E7D44">
        <w:rPr>
          <w:b/>
        </w:rPr>
        <w:t>Професійні знання</w:t>
      </w:r>
    </w:p>
    <w:p w:rsidR="004B057E" w:rsidRPr="000E7D44" w:rsidRDefault="004B057E" w:rsidP="006C684B">
      <w:pPr>
        <w:spacing w:line="204" w:lineRule="auto"/>
        <w:contextualSpacing/>
        <w:jc w:val="center"/>
        <w:rPr>
          <w:b/>
        </w:rPr>
      </w:pPr>
    </w:p>
    <w:tbl>
      <w:tblPr>
        <w:tblW w:w="9565" w:type="dxa"/>
        <w:tblInd w:w="108" w:type="dxa"/>
        <w:tblLayout w:type="fixed"/>
        <w:tblLook w:val="0000"/>
      </w:tblPr>
      <w:tblGrid>
        <w:gridCol w:w="4008"/>
        <w:gridCol w:w="5557"/>
      </w:tblGrid>
      <w:tr w:rsidR="004B057E" w:rsidRPr="000E7D44" w:rsidTr="004E4139">
        <w:trPr>
          <w:trHeight w:val="408"/>
        </w:trPr>
        <w:tc>
          <w:tcPr>
            <w:tcW w:w="4008" w:type="dxa"/>
          </w:tcPr>
          <w:p w:rsidR="004B057E" w:rsidRPr="000E7D44" w:rsidRDefault="004B057E" w:rsidP="006C684B">
            <w:pPr>
              <w:spacing w:line="204" w:lineRule="auto"/>
              <w:ind w:firstLine="34"/>
              <w:contextualSpacing/>
            </w:pPr>
            <w:r w:rsidRPr="000E7D44">
              <w:t>1. Знання законодавства</w:t>
            </w:r>
          </w:p>
        </w:tc>
        <w:tc>
          <w:tcPr>
            <w:tcW w:w="5557" w:type="dxa"/>
          </w:tcPr>
          <w:p w:rsidR="004B057E" w:rsidRPr="000E7D44" w:rsidRDefault="004B057E" w:rsidP="006C684B">
            <w:pPr>
              <w:spacing w:line="204" w:lineRule="auto"/>
              <w:ind w:hanging="5"/>
              <w:contextualSpacing/>
              <w:jc w:val="both"/>
            </w:pPr>
            <w:r w:rsidRPr="000E7D44">
              <w:t>знання Конституції України, законів України «Про судоустрій і статус суддів», «Про Національну поліцію», «Про запобігання корупції»</w:t>
            </w:r>
          </w:p>
        </w:tc>
      </w:tr>
      <w:tr w:rsidR="004B057E" w:rsidRPr="000E7D44" w:rsidTr="004E4139">
        <w:trPr>
          <w:trHeight w:val="408"/>
        </w:trPr>
        <w:tc>
          <w:tcPr>
            <w:tcW w:w="4008" w:type="dxa"/>
          </w:tcPr>
          <w:p w:rsidR="004B057E" w:rsidRPr="000E7D44" w:rsidRDefault="004B057E" w:rsidP="006C684B">
            <w:pPr>
              <w:spacing w:line="204" w:lineRule="auto"/>
              <w:ind w:firstLine="34"/>
              <w:contextualSpacing/>
            </w:pPr>
            <w:r w:rsidRPr="000E7D44">
              <w:t xml:space="preserve">2. Знання спеціального законодавства </w:t>
            </w:r>
          </w:p>
        </w:tc>
        <w:tc>
          <w:tcPr>
            <w:tcW w:w="5557" w:type="dxa"/>
          </w:tcPr>
          <w:p w:rsidR="004B057E" w:rsidRPr="000E7D44" w:rsidRDefault="004B057E" w:rsidP="006C684B">
            <w:pPr>
              <w:spacing w:line="204" w:lineRule="auto"/>
              <w:ind w:left="-5"/>
              <w:contextualSpacing/>
              <w:jc w:val="both"/>
            </w:pPr>
            <w:r w:rsidRPr="000E7D44">
              <w:t xml:space="preserve">знання 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</w:t>
            </w:r>
          </w:p>
          <w:p w:rsidR="004B057E" w:rsidRPr="000E7D44" w:rsidRDefault="004B057E" w:rsidP="006C684B">
            <w:pPr>
              <w:spacing w:line="204" w:lineRule="auto"/>
              <w:ind w:left="-5"/>
              <w:contextualSpacing/>
              <w:jc w:val="both"/>
              <w:rPr>
                <w:rFonts w:cs="Calibri"/>
                <w:szCs w:val="22"/>
                <w:lang w:eastAsia="en-US"/>
              </w:rPr>
            </w:pPr>
            <w:r w:rsidRPr="000E7D44">
              <w:rPr>
                <w:rFonts w:cs="Calibri"/>
                <w:lang w:eastAsia="en-US"/>
              </w:rPr>
              <w:t xml:space="preserve"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 </w:t>
            </w:r>
            <w:r w:rsidRPr="000E7D44">
              <w:rPr>
                <w:rFonts w:cs="Calibri"/>
                <w:szCs w:val="22"/>
                <w:lang w:eastAsia="en-US"/>
              </w:rPr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  <w:p w:rsidR="004B057E" w:rsidRPr="000E7D44" w:rsidRDefault="004B057E" w:rsidP="006C684B">
            <w:pPr>
              <w:spacing w:line="204" w:lineRule="auto"/>
              <w:ind w:left="-5"/>
              <w:contextualSpacing/>
              <w:jc w:val="both"/>
              <w:rPr>
                <w:rFonts w:cs="Calibri"/>
                <w:szCs w:val="22"/>
                <w:lang w:eastAsia="en-US"/>
              </w:rPr>
            </w:pPr>
          </w:p>
        </w:tc>
      </w:tr>
    </w:tbl>
    <w:p w:rsidR="004B057E" w:rsidRDefault="004B057E" w:rsidP="00690EED">
      <w:pPr>
        <w:jc w:val="center"/>
        <w:rPr>
          <w:b/>
        </w:rPr>
      </w:pPr>
    </w:p>
    <w:p w:rsidR="004B057E" w:rsidRPr="000E7D44" w:rsidRDefault="004B057E" w:rsidP="00395B0A">
      <w:pPr>
        <w:ind w:left="5812"/>
        <w:rPr>
          <w:b/>
        </w:rPr>
      </w:pPr>
      <w:r w:rsidRPr="000E7D44">
        <w:rPr>
          <w:b/>
        </w:rPr>
        <w:t>ЗАТВЕРДЖЕНО</w:t>
      </w:r>
    </w:p>
    <w:p w:rsidR="004B057E" w:rsidRPr="000E7D44" w:rsidRDefault="004B057E" w:rsidP="00395B0A">
      <w:pPr>
        <w:ind w:left="5812"/>
      </w:pPr>
      <w:r w:rsidRPr="000E7D44">
        <w:t>Наказ</w:t>
      </w:r>
      <w:r>
        <w:t xml:space="preserve"> начальника</w:t>
      </w:r>
      <w:r w:rsidRPr="000E7D44">
        <w:t xml:space="preserve"> </w:t>
      </w:r>
      <w:r>
        <w:t>територіального</w:t>
      </w:r>
      <w:r w:rsidRPr="000E7D44">
        <w:t xml:space="preserve"> управління  Служби судової охорони у </w:t>
      </w:r>
      <w:r>
        <w:t>Житомирській</w:t>
      </w:r>
      <w:r w:rsidRPr="000E7D44">
        <w:t xml:space="preserve"> області </w:t>
      </w:r>
    </w:p>
    <w:p w:rsidR="004B057E" w:rsidRPr="00EB65CD" w:rsidRDefault="004B057E" w:rsidP="00395B0A">
      <w:pPr>
        <w:ind w:left="4962"/>
        <w:contextualSpacing/>
      </w:pPr>
      <w:r>
        <w:t xml:space="preserve">             </w:t>
      </w:r>
      <w:r w:rsidRPr="000E7D44">
        <w:t xml:space="preserve">від </w:t>
      </w:r>
      <w:r w:rsidR="00160BFA">
        <w:t>01</w:t>
      </w:r>
      <w:r w:rsidRPr="000E7D44">
        <w:t>.</w:t>
      </w:r>
      <w:r w:rsidR="00160BFA">
        <w:t>11</w:t>
      </w:r>
      <w:r w:rsidRPr="000E7D44">
        <w:t xml:space="preserve">.2019 № </w:t>
      </w:r>
      <w:r w:rsidR="00160BFA">
        <w:t>16</w:t>
      </w:r>
    </w:p>
    <w:p w:rsidR="004B057E" w:rsidRPr="00CF64B4" w:rsidRDefault="004B057E" w:rsidP="00690EED">
      <w:pPr>
        <w:jc w:val="center"/>
        <w:rPr>
          <w:b/>
        </w:rPr>
      </w:pPr>
    </w:p>
    <w:p w:rsidR="004B057E" w:rsidRPr="00EB65CD" w:rsidRDefault="004B057E" w:rsidP="00690EED">
      <w:pPr>
        <w:jc w:val="center"/>
        <w:rPr>
          <w:b/>
        </w:rPr>
      </w:pPr>
      <w:r w:rsidRPr="00EB65CD">
        <w:rPr>
          <w:b/>
        </w:rPr>
        <w:t>УМОВИ</w:t>
      </w:r>
    </w:p>
    <w:p w:rsidR="004B057E" w:rsidRPr="00EB65CD" w:rsidRDefault="004B057E" w:rsidP="00690EED">
      <w:pPr>
        <w:jc w:val="center"/>
        <w:rPr>
          <w:b/>
        </w:rPr>
      </w:pPr>
      <w:r w:rsidRPr="00EB65CD">
        <w:rPr>
          <w:b/>
        </w:rPr>
        <w:t xml:space="preserve">проведення конкурсу на зайняття вакантної посади </w:t>
      </w:r>
    </w:p>
    <w:p w:rsidR="004B057E" w:rsidRPr="00EB65CD" w:rsidRDefault="004B057E" w:rsidP="00690EED">
      <w:pPr>
        <w:jc w:val="center"/>
        <w:rPr>
          <w:b/>
        </w:rPr>
      </w:pPr>
      <w:r>
        <w:rPr>
          <w:b/>
        </w:rPr>
        <w:t>заступника</w:t>
      </w:r>
      <w:r w:rsidRPr="00EB65CD">
        <w:rPr>
          <w:b/>
        </w:rPr>
        <w:t xml:space="preserve"> командира взводу охорони підрозділу охорони </w:t>
      </w:r>
      <w:r>
        <w:rPr>
          <w:b/>
        </w:rPr>
        <w:t>територіального</w:t>
      </w:r>
      <w:r w:rsidRPr="00EB65CD">
        <w:rPr>
          <w:b/>
        </w:rPr>
        <w:t xml:space="preserve"> управління Служби судової охорони у </w:t>
      </w:r>
      <w:r>
        <w:rPr>
          <w:b/>
        </w:rPr>
        <w:t>Житомирській</w:t>
      </w:r>
      <w:r w:rsidRPr="00EB65CD">
        <w:rPr>
          <w:b/>
        </w:rPr>
        <w:t xml:space="preserve"> області</w:t>
      </w:r>
    </w:p>
    <w:p w:rsidR="004B057E" w:rsidRPr="00EB65CD" w:rsidRDefault="004B057E" w:rsidP="00690EED">
      <w:pPr>
        <w:ind w:firstLine="709"/>
        <w:jc w:val="both"/>
        <w:rPr>
          <w:b/>
        </w:rPr>
      </w:pPr>
    </w:p>
    <w:p w:rsidR="004B057E" w:rsidRPr="00EB65CD" w:rsidRDefault="004B057E" w:rsidP="00690EED">
      <w:pPr>
        <w:jc w:val="center"/>
        <w:rPr>
          <w:b/>
        </w:rPr>
      </w:pPr>
      <w:r w:rsidRPr="00EB65CD">
        <w:rPr>
          <w:b/>
        </w:rPr>
        <w:t>Загальні умови</w:t>
      </w:r>
    </w:p>
    <w:p w:rsidR="004B057E" w:rsidRPr="00EB65CD" w:rsidRDefault="004B057E" w:rsidP="00690EED">
      <w:pPr>
        <w:jc w:val="center"/>
        <w:rPr>
          <w:b/>
        </w:rPr>
      </w:pPr>
    </w:p>
    <w:p w:rsidR="004B057E" w:rsidRPr="00EB65CD" w:rsidRDefault="004B057E" w:rsidP="00690EED">
      <w:pPr>
        <w:ind w:firstLine="709"/>
        <w:jc w:val="both"/>
        <w:rPr>
          <w:b/>
        </w:rPr>
      </w:pPr>
      <w:r w:rsidRPr="00EB65CD">
        <w:rPr>
          <w:b/>
        </w:rPr>
        <w:t xml:space="preserve">1. Основні повноваження </w:t>
      </w:r>
      <w:r>
        <w:rPr>
          <w:b/>
        </w:rPr>
        <w:t xml:space="preserve">заступника </w:t>
      </w:r>
      <w:r w:rsidRPr="00EB65CD">
        <w:rPr>
          <w:b/>
        </w:rPr>
        <w:t xml:space="preserve">командира взводу охорони підрозділу охорони </w:t>
      </w:r>
      <w:r>
        <w:rPr>
          <w:b/>
        </w:rPr>
        <w:t>територіального</w:t>
      </w:r>
      <w:r w:rsidRPr="00EB65CD">
        <w:rPr>
          <w:b/>
        </w:rPr>
        <w:t xml:space="preserve"> управління Служби судової охорони у </w:t>
      </w:r>
      <w:r>
        <w:rPr>
          <w:b/>
        </w:rPr>
        <w:t>Житомирській</w:t>
      </w:r>
      <w:r w:rsidRPr="00EB65CD">
        <w:rPr>
          <w:b/>
        </w:rPr>
        <w:t xml:space="preserve"> області:</w:t>
      </w:r>
    </w:p>
    <w:p w:rsidR="004B057E" w:rsidRPr="00EB65CD" w:rsidRDefault="004B057E" w:rsidP="00690EED">
      <w:pPr>
        <w:shd w:val="clear" w:color="auto" w:fill="FFFFFF"/>
        <w:ind w:firstLine="709"/>
        <w:jc w:val="both"/>
        <w:rPr>
          <w:shd w:val="clear" w:color="auto" w:fill="FFFFFF"/>
        </w:rPr>
      </w:pPr>
      <w:r w:rsidRPr="00EB65CD">
        <w:rPr>
          <w:shd w:val="clear" w:color="auto" w:fill="FFFFFF"/>
        </w:rPr>
        <w:t xml:space="preserve">Відповідає за діяльність взводу охорони по забезпеченню  охорони </w:t>
      </w:r>
      <w:r w:rsidRPr="00EB65CD">
        <w:rPr>
          <w:shd w:val="clear" w:color="auto" w:fill="FFFFFF"/>
        </w:rPr>
        <w:br/>
        <w:t>судів, органів та установ системи правосуддя, підтримання громадського порядку в суді, припинення проявів неповаги до суду, забезпечення у суді безпеки учасників судового процесу, додержання особовим складом дисципліни, виконання покладених завдань, а також за стан зберігання зброї, спеціальних засобів та майна взводу.</w:t>
      </w:r>
    </w:p>
    <w:p w:rsidR="004B057E" w:rsidRPr="00EB65CD" w:rsidRDefault="004B057E" w:rsidP="00690EED">
      <w:pPr>
        <w:shd w:val="clear" w:color="auto" w:fill="FFFFFF"/>
        <w:ind w:firstLine="709"/>
        <w:jc w:val="both"/>
      </w:pPr>
      <w:r w:rsidRPr="00EB65CD">
        <w:t>Він зобов</w:t>
      </w:r>
      <w:r>
        <w:t>’</w:t>
      </w:r>
      <w:r w:rsidRPr="00EB65CD">
        <w:t>язаний:</w:t>
      </w:r>
    </w:p>
    <w:p w:rsidR="004B057E" w:rsidRPr="00EB65CD" w:rsidRDefault="004B057E" w:rsidP="00690EED">
      <w:pPr>
        <w:shd w:val="clear" w:color="auto" w:fill="FFFFFF"/>
        <w:ind w:firstLine="709"/>
        <w:jc w:val="both"/>
      </w:pPr>
      <w:r w:rsidRPr="00EB65CD">
        <w:t>1) знати обстановку на закріпленій території</w:t>
      </w:r>
      <w:r>
        <w:t xml:space="preserve"> і вносити командиру взводу</w:t>
      </w:r>
      <w:r w:rsidRPr="00EB65CD">
        <w:t xml:space="preserve"> охорони </w:t>
      </w:r>
      <w:r>
        <w:t xml:space="preserve">пропозиції щодо вдосконалення </w:t>
      </w:r>
      <w:r w:rsidRPr="00EB65CD">
        <w:t xml:space="preserve">організації охорони об’єктів судів, органів та установ системи правосуддя та використання нарядів; </w:t>
      </w:r>
    </w:p>
    <w:p w:rsidR="004B057E" w:rsidRPr="00EB65CD" w:rsidRDefault="004B057E" w:rsidP="00690EED">
      <w:pPr>
        <w:shd w:val="clear" w:color="auto" w:fill="FFFFFF"/>
        <w:ind w:firstLine="709"/>
        <w:jc w:val="both"/>
      </w:pPr>
      <w:r w:rsidRPr="00EB65CD">
        <w:t>2) здійснювати підбір співробітників взводу до складу нарядів з урахуванням морально-ділових та психологічних якостей;</w:t>
      </w:r>
    </w:p>
    <w:p w:rsidR="004B057E" w:rsidRPr="00EB65CD" w:rsidRDefault="004B057E" w:rsidP="00690EED">
      <w:pPr>
        <w:shd w:val="clear" w:color="auto" w:fill="FFFFFF"/>
        <w:ind w:firstLine="709"/>
        <w:jc w:val="both"/>
      </w:pPr>
      <w:r w:rsidRPr="00EB65CD">
        <w:t>3) організовувати  розстановку  сил та засобів взводу;</w:t>
      </w:r>
    </w:p>
    <w:p w:rsidR="004B057E" w:rsidRPr="00EB65CD" w:rsidRDefault="004B057E" w:rsidP="00690EED">
      <w:pPr>
        <w:shd w:val="clear" w:color="auto" w:fill="FFFFFF"/>
        <w:ind w:firstLine="709"/>
        <w:jc w:val="both"/>
      </w:pPr>
      <w:r w:rsidRPr="00EB65CD">
        <w:t>4) здійснювати підготовку особового складу взводу до виконання завдань служби;</w:t>
      </w:r>
    </w:p>
    <w:p w:rsidR="004B057E" w:rsidRPr="00EB65CD" w:rsidRDefault="004B057E" w:rsidP="00690EED">
      <w:pPr>
        <w:shd w:val="clear" w:color="auto" w:fill="FFFFFF"/>
        <w:ind w:firstLine="709"/>
        <w:jc w:val="both"/>
      </w:pPr>
      <w:r w:rsidRPr="00EB65CD">
        <w:t>5) вести облік та аналіз результатів виконання завдань служби співробітниками взводу;</w:t>
      </w:r>
    </w:p>
    <w:p w:rsidR="004B057E" w:rsidRPr="00EB65CD" w:rsidRDefault="004B057E" w:rsidP="00690EED">
      <w:pPr>
        <w:shd w:val="clear" w:color="auto" w:fill="FFFFFF"/>
        <w:ind w:firstLine="709"/>
        <w:jc w:val="both"/>
      </w:pPr>
      <w:r w:rsidRPr="00EB65CD">
        <w:t>6) підбивати підсумки виконання завдань служби особовим складом взводу;</w:t>
      </w:r>
    </w:p>
    <w:p w:rsidR="004B057E" w:rsidRPr="00EB65CD" w:rsidRDefault="004B057E" w:rsidP="00690EED">
      <w:pPr>
        <w:shd w:val="clear" w:color="auto" w:fill="FFFFFF"/>
        <w:ind w:firstLine="709"/>
        <w:jc w:val="both"/>
      </w:pPr>
      <w:r w:rsidRPr="00EB65CD">
        <w:t>7)  розробляти графіки перевірок несення служби, здійснювати контроль та особисто очолювати службу;</w:t>
      </w:r>
    </w:p>
    <w:p w:rsidR="004B057E" w:rsidRPr="00EB65CD" w:rsidRDefault="004B057E" w:rsidP="00690EED">
      <w:pPr>
        <w:shd w:val="clear" w:color="auto" w:fill="FFFFFF"/>
        <w:ind w:firstLine="709"/>
        <w:jc w:val="both"/>
      </w:pPr>
      <w:r w:rsidRPr="00EB65CD">
        <w:t>8) мати досвід роботи з ПК (офісні програми, Інтернет) на рівні впевненого користувача;</w:t>
      </w:r>
    </w:p>
    <w:p w:rsidR="004B057E" w:rsidRDefault="004B057E" w:rsidP="00690EED">
      <w:pPr>
        <w:ind w:firstLine="709"/>
        <w:jc w:val="both"/>
      </w:pPr>
      <w:r w:rsidRPr="00EB65CD">
        <w:t>9) за дорученням начальника управління виконувати інші повноваження, які належать до його компетенції.</w:t>
      </w:r>
    </w:p>
    <w:p w:rsidR="006C684B" w:rsidRDefault="006C684B" w:rsidP="00690EED">
      <w:pPr>
        <w:ind w:firstLine="709"/>
        <w:jc w:val="both"/>
        <w:rPr>
          <w:b/>
        </w:rPr>
      </w:pPr>
    </w:p>
    <w:p w:rsidR="004B057E" w:rsidRPr="00EB65CD" w:rsidRDefault="004B057E" w:rsidP="00690EED">
      <w:pPr>
        <w:ind w:firstLine="709"/>
        <w:jc w:val="both"/>
        <w:rPr>
          <w:b/>
        </w:rPr>
      </w:pPr>
      <w:r w:rsidRPr="00EB65CD">
        <w:rPr>
          <w:b/>
        </w:rPr>
        <w:lastRenderedPageBreak/>
        <w:t>2. Умови оплати праці:</w:t>
      </w:r>
    </w:p>
    <w:p w:rsidR="004B057E" w:rsidRPr="00EB65CD" w:rsidRDefault="004B057E" w:rsidP="00160BFA">
      <w:pPr>
        <w:spacing w:line="208" w:lineRule="auto"/>
        <w:ind w:firstLine="709"/>
        <w:jc w:val="both"/>
        <w:rPr>
          <w:b/>
        </w:rPr>
      </w:pPr>
      <w:r w:rsidRPr="00EB65CD">
        <w:t xml:space="preserve">1) посадовий </w:t>
      </w:r>
      <w:r w:rsidRPr="002C0376">
        <w:t xml:space="preserve">оклад – </w:t>
      </w:r>
      <w:r w:rsidRPr="00CF64B4">
        <w:rPr>
          <w:noProof/>
        </w:rPr>
        <w:t xml:space="preserve">3350 </w:t>
      </w:r>
      <w:r w:rsidRPr="00EB65CD">
        <w:rPr>
          <w:noProof/>
        </w:rPr>
        <w:t>гривень відповідно до постанови Кабінету Міністрів України від 03 квітня 2019 року</w:t>
      </w:r>
      <w:r w:rsidRPr="00EB65CD">
        <w:t xml:space="preserve"> № 289 «Про грошове забезпечення співробітників Служби судової охорони» та наказу Голови Служби судової охорони від 10.04.2019 № 7 «Про встановлення посадових окладів співробітникам територіальних підрозділів Служби судової охорони»;</w:t>
      </w:r>
    </w:p>
    <w:p w:rsidR="004B057E" w:rsidRPr="00EB65CD" w:rsidRDefault="004B057E" w:rsidP="00160BFA">
      <w:pPr>
        <w:spacing w:line="208" w:lineRule="auto"/>
        <w:ind w:firstLine="709"/>
        <w:jc w:val="both"/>
      </w:pPr>
      <w:r w:rsidRPr="00EB65CD">
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:rsidR="004B057E" w:rsidRPr="00EB65CD" w:rsidRDefault="004B057E" w:rsidP="00160BFA">
      <w:pPr>
        <w:spacing w:line="208" w:lineRule="auto"/>
        <w:ind w:firstLine="709"/>
        <w:jc w:val="both"/>
        <w:rPr>
          <w:b/>
          <w:lang w:eastAsia="uk-UA"/>
        </w:rPr>
      </w:pPr>
    </w:p>
    <w:p w:rsidR="004B057E" w:rsidRPr="00EB65CD" w:rsidRDefault="004B057E" w:rsidP="00690EED">
      <w:pPr>
        <w:ind w:firstLine="709"/>
        <w:jc w:val="both"/>
        <w:rPr>
          <w:b/>
        </w:rPr>
      </w:pPr>
      <w:r w:rsidRPr="00EB65CD">
        <w:rPr>
          <w:b/>
          <w:lang w:eastAsia="uk-UA"/>
        </w:rPr>
        <w:t>3. Інформація про строковість чи безстроковість призначення на посаду:</w:t>
      </w:r>
    </w:p>
    <w:p w:rsidR="004B057E" w:rsidRPr="00EB65CD" w:rsidRDefault="004B057E" w:rsidP="00690EED">
      <w:pPr>
        <w:ind w:firstLine="709"/>
        <w:jc w:val="both"/>
        <w:rPr>
          <w:lang w:eastAsia="uk-UA"/>
        </w:rPr>
      </w:pPr>
      <w:r w:rsidRPr="00EB65CD">
        <w:rPr>
          <w:lang w:eastAsia="uk-UA"/>
        </w:rPr>
        <w:t>безстроково.</w:t>
      </w:r>
    </w:p>
    <w:p w:rsidR="004B057E" w:rsidRPr="00EB65CD" w:rsidRDefault="004B057E" w:rsidP="00690EED">
      <w:pPr>
        <w:ind w:firstLine="709"/>
        <w:jc w:val="both"/>
        <w:rPr>
          <w:b/>
        </w:rPr>
      </w:pPr>
    </w:p>
    <w:p w:rsidR="004B057E" w:rsidRPr="00EB65CD" w:rsidRDefault="004B057E" w:rsidP="00690EED">
      <w:pPr>
        <w:ind w:firstLine="709"/>
        <w:jc w:val="both"/>
        <w:rPr>
          <w:lang w:eastAsia="uk-UA"/>
        </w:rPr>
      </w:pPr>
      <w:r w:rsidRPr="00EB65CD">
        <w:rPr>
          <w:b/>
        </w:rPr>
        <w:t>4. Перелік документів, необхідних для участі в конкурсі та строк їх подання:</w:t>
      </w:r>
    </w:p>
    <w:p w:rsidR="004B057E" w:rsidRDefault="004B057E" w:rsidP="008E1B3B">
      <w:pPr>
        <w:spacing w:line="220" w:lineRule="auto"/>
        <w:ind w:firstLine="709"/>
        <w:contextualSpacing/>
        <w:jc w:val="both"/>
        <w:rPr>
          <w:color w:val="000000"/>
        </w:rPr>
      </w:pPr>
    </w:p>
    <w:p w:rsidR="00E6165F" w:rsidRPr="00241238" w:rsidRDefault="00E6165F" w:rsidP="00E6165F">
      <w:pPr>
        <w:spacing w:line="232" w:lineRule="auto"/>
        <w:ind w:firstLine="851"/>
        <w:jc w:val="both"/>
        <w:rPr>
          <w:lang w:val="ru-RU"/>
        </w:rPr>
      </w:pPr>
      <w:r>
        <w:t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 (</w:t>
      </w:r>
      <w:r w:rsidR="006E338B">
        <w:t>згідно з додатком</w:t>
      </w:r>
      <w:r>
        <w:t xml:space="preserve">); </w:t>
      </w:r>
    </w:p>
    <w:p w:rsidR="00E6165F" w:rsidRPr="00241238" w:rsidRDefault="00E6165F" w:rsidP="00E6165F">
      <w:pPr>
        <w:spacing w:line="232" w:lineRule="auto"/>
        <w:ind w:firstLine="851"/>
        <w:jc w:val="both"/>
        <w:rPr>
          <w:lang w:val="ru-RU"/>
        </w:rPr>
      </w:pPr>
      <w:r>
        <w:t xml:space="preserve">2) копія паспорта громадянина України та ідентифікаційного коду; </w:t>
      </w:r>
    </w:p>
    <w:p w:rsidR="00E6165F" w:rsidRPr="00241238" w:rsidRDefault="00E6165F" w:rsidP="00E6165F">
      <w:pPr>
        <w:spacing w:line="232" w:lineRule="auto"/>
        <w:ind w:firstLine="851"/>
        <w:jc w:val="both"/>
        <w:rPr>
          <w:lang w:val="ru-RU"/>
        </w:rPr>
      </w:pPr>
      <w:r>
        <w:t xml:space="preserve">3) копії  документів про освіту; </w:t>
      </w:r>
    </w:p>
    <w:p w:rsidR="00E6165F" w:rsidRDefault="00E6165F" w:rsidP="00E6165F">
      <w:pPr>
        <w:spacing w:line="232" w:lineRule="auto"/>
        <w:ind w:firstLine="851"/>
        <w:jc w:val="both"/>
      </w:pPr>
      <w:r>
        <w:t>4) заповнена особова картка, визначеного зразка (форма П-2);</w:t>
      </w:r>
    </w:p>
    <w:p w:rsidR="00E6165F" w:rsidRDefault="00E6165F" w:rsidP="00E6165F">
      <w:pPr>
        <w:spacing w:line="232" w:lineRule="auto"/>
        <w:ind w:firstLine="851"/>
        <w:jc w:val="both"/>
      </w:pPr>
      <w:r>
        <w:t>5) автобіографія (</w:t>
      </w:r>
      <w:r w:rsidR="006E338B">
        <w:t>згідно з додатком</w:t>
      </w:r>
      <w:r>
        <w:t>);</w:t>
      </w:r>
    </w:p>
    <w:p w:rsidR="00E6165F" w:rsidRPr="00241238" w:rsidRDefault="00E6165F" w:rsidP="00E6165F">
      <w:pPr>
        <w:spacing w:line="232" w:lineRule="auto"/>
        <w:ind w:firstLine="851"/>
        <w:jc w:val="both"/>
        <w:rPr>
          <w:lang w:val="ru-RU"/>
        </w:rPr>
      </w:pPr>
      <w:r>
        <w:t>6) фотокартка розміром 30х40 мм;</w:t>
      </w:r>
    </w:p>
    <w:p w:rsidR="00E6165F" w:rsidRPr="00241238" w:rsidRDefault="00E6165F" w:rsidP="00E6165F">
      <w:pPr>
        <w:spacing w:line="232" w:lineRule="auto"/>
        <w:ind w:firstLine="851"/>
        <w:jc w:val="both"/>
        <w:rPr>
          <w:lang w:val="ru-RU"/>
        </w:rPr>
      </w:pPr>
      <w:r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E6165F" w:rsidRPr="00241238" w:rsidRDefault="00E6165F" w:rsidP="00E6165F">
      <w:pPr>
        <w:spacing w:line="232" w:lineRule="auto"/>
        <w:ind w:firstLine="851"/>
        <w:jc w:val="both"/>
        <w:rPr>
          <w:lang w:val="ru-RU"/>
        </w:rPr>
      </w:pPr>
      <w:r>
        <w:t xml:space="preserve">8) копія трудової книжки (за наявності); </w:t>
      </w:r>
    </w:p>
    <w:p w:rsidR="00E6165F" w:rsidRPr="008D572D" w:rsidRDefault="00E6165F" w:rsidP="00E6165F">
      <w:pPr>
        <w:spacing w:line="232" w:lineRule="auto"/>
        <w:ind w:firstLine="851"/>
        <w:jc w:val="both"/>
      </w:pPr>
      <w:r>
        <w:t xml:space="preserve">9) медична довідка про стан здоров’я із зазначенням відсутності </w:t>
      </w:r>
      <w:r w:rsidRPr="008D572D">
        <w:t>протипоказань до фізичних навантажень</w:t>
      </w:r>
      <w:r>
        <w:t>;</w:t>
      </w:r>
    </w:p>
    <w:p w:rsidR="00E6165F" w:rsidRPr="008D572D" w:rsidRDefault="00E6165F" w:rsidP="00E6165F">
      <w:pPr>
        <w:spacing w:line="232" w:lineRule="auto"/>
        <w:ind w:firstLine="851"/>
        <w:jc w:val="both"/>
        <w:rPr>
          <w:lang w:val="ru-RU"/>
        </w:rPr>
      </w:pPr>
      <w:r w:rsidRPr="008D572D">
        <w:t>10) копії сертифікату про проходження профілактичного наркологічного огляду та медичної довідки про проходження обов’язкових попереднього та періодичного психіатричних оглядів;</w:t>
      </w:r>
    </w:p>
    <w:p w:rsidR="00E6165F" w:rsidRPr="00241238" w:rsidRDefault="00E6165F" w:rsidP="00E6165F">
      <w:pPr>
        <w:spacing w:line="232" w:lineRule="auto"/>
        <w:ind w:firstLine="851"/>
        <w:jc w:val="both"/>
        <w:rPr>
          <w:lang w:val="ru-RU"/>
        </w:rPr>
      </w:pPr>
      <w:r w:rsidRPr="008D572D">
        <w:t>1</w:t>
      </w:r>
      <w:r>
        <w:t>1</w:t>
      </w:r>
      <w:r w:rsidRPr="008D572D">
        <w:t>) копія військового квитка або посвідчення особи військовослужбовця</w:t>
      </w:r>
      <w:r>
        <w:t xml:space="preserve"> (для військовозобов’язаних або військовослужбовців). </w:t>
      </w:r>
    </w:p>
    <w:p w:rsidR="00E6165F" w:rsidRPr="00241238" w:rsidRDefault="00E6165F" w:rsidP="00E6165F">
      <w:pPr>
        <w:spacing w:line="232" w:lineRule="auto"/>
        <w:ind w:firstLine="851"/>
        <w:jc w:val="both"/>
        <w:rPr>
          <w:lang w:val="ru-RU"/>
        </w:rPr>
      </w:pPr>
      <w:r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:rsidR="00E6165F" w:rsidRPr="002F423C" w:rsidRDefault="00E6165F" w:rsidP="00E6165F">
      <w:pPr>
        <w:spacing w:line="232" w:lineRule="auto"/>
        <w:ind w:firstLine="773"/>
        <w:jc w:val="both"/>
        <w:rPr>
          <w:spacing w:val="-8"/>
        </w:rPr>
      </w:pPr>
      <w:r w:rsidRPr="002F423C">
        <w:rPr>
          <w:spacing w:val="-8"/>
        </w:rPr>
        <w:t xml:space="preserve">Документи приймаються </w:t>
      </w:r>
      <w:r w:rsidRPr="002F423C">
        <w:rPr>
          <w:b/>
          <w:spacing w:val="-8"/>
        </w:rPr>
        <w:t>з 01</w:t>
      </w:r>
      <w:r w:rsidRPr="002F423C">
        <w:rPr>
          <w:b/>
          <w:spacing w:val="-8"/>
          <w:lang w:val="ru-RU"/>
        </w:rPr>
        <w:t xml:space="preserve"> </w:t>
      </w:r>
      <w:r w:rsidRPr="002F423C">
        <w:rPr>
          <w:b/>
          <w:spacing w:val="-8"/>
        </w:rPr>
        <w:t>листопада  до 18 години 00 хвилин</w:t>
      </w:r>
      <w:r>
        <w:rPr>
          <w:b/>
          <w:spacing w:val="-8"/>
        </w:rPr>
        <w:t xml:space="preserve">                                </w:t>
      </w:r>
      <w:r w:rsidRPr="002F423C">
        <w:rPr>
          <w:b/>
          <w:spacing w:val="-8"/>
        </w:rPr>
        <w:t xml:space="preserve"> </w:t>
      </w:r>
      <w:r w:rsidRPr="002F423C">
        <w:rPr>
          <w:b/>
          <w:spacing w:val="-8"/>
          <w:lang w:val="ru-RU"/>
        </w:rPr>
        <w:t xml:space="preserve">11 </w:t>
      </w:r>
      <w:r w:rsidRPr="002F423C">
        <w:rPr>
          <w:b/>
          <w:spacing w:val="-8"/>
        </w:rPr>
        <w:t>листопада 2019 р</w:t>
      </w:r>
      <w:r>
        <w:rPr>
          <w:b/>
          <w:spacing w:val="-8"/>
        </w:rPr>
        <w:t>.</w:t>
      </w:r>
      <w:r w:rsidRPr="002F423C">
        <w:rPr>
          <w:b/>
          <w:spacing w:val="-8"/>
        </w:rPr>
        <w:t xml:space="preserve"> за адресою: </w:t>
      </w:r>
      <w:r w:rsidRPr="002F423C">
        <w:rPr>
          <w:b/>
          <w:spacing w:val="-8"/>
          <w:lang w:val="ru-RU"/>
        </w:rPr>
        <w:t>м</w:t>
      </w:r>
      <w:r w:rsidRPr="002F423C">
        <w:rPr>
          <w:b/>
          <w:spacing w:val="-8"/>
        </w:rPr>
        <w:t>. Житомир, вул. Бориса Лятошинського, 5.</w:t>
      </w:r>
    </w:p>
    <w:p w:rsidR="00E6165F" w:rsidRPr="00EE62E7" w:rsidRDefault="00E6165F" w:rsidP="006C684B">
      <w:pPr>
        <w:ind w:firstLine="851"/>
        <w:jc w:val="both"/>
      </w:pPr>
      <w:r>
        <w:lastRenderedPageBreak/>
        <w:t>На зазначену вище посаду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:rsidR="00E6165F" w:rsidRPr="00241238" w:rsidRDefault="00E6165F" w:rsidP="006C684B">
      <w:pPr>
        <w:ind w:firstLine="851"/>
        <w:jc w:val="both"/>
        <w:rPr>
          <w:lang w:val="ru-RU"/>
        </w:rPr>
      </w:pPr>
      <w:r>
        <w:rPr>
          <w:b/>
        </w:rPr>
        <w:t xml:space="preserve">5. Місце, дата та час початку проведення конкурсу: </w:t>
      </w:r>
    </w:p>
    <w:p w:rsidR="00E6165F" w:rsidRPr="002F423C" w:rsidRDefault="00E6165F" w:rsidP="006C684B">
      <w:pPr>
        <w:ind w:firstLine="851"/>
        <w:jc w:val="both"/>
        <w:rPr>
          <w:spacing w:val="-6"/>
        </w:rPr>
      </w:pPr>
      <w:r w:rsidRPr="002F423C">
        <w:rPr>
          <w:spacing w:val="-6"/>
          <w:lang w:val="ru-RU"/>
        </w:rPr>
        <w:t>м</w:t>
      </w:r>
      <w:r w:rsidRPr="002F423C">
        <w:rPr>
          <w:spacing w:val="-6"/>
        </w:rPr>
        <w:t>. Житомир, вул. Бориса Лятошинського, 5, територіальне управління Служби судової охорони у Житомирській області з 10.00 14 листопада 2019 р.</w:t>
      </w:r>
    </w:p>
    <w:p w:rsidR="00E6165F" w:rsidRDefault="00E6165F" w:rsidP="006C684B">
      <w:pPr>
        <w:ind w:firstLine="851"/>
        <w:jc w:val="both"/>
        <w:rPr>
          <w:lang w:val="ru-RU"/>
        </w:rPr>
      </w:pPr>
      <w:r>
        <w:rPr>
          <w:b/>
        </w:rPr>
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</w:r>
    </w:p>
    <w:p w:rsidR="00160BFA" w:rsidRPr="00160BFA" w:rsidRDefault="00E6165F" w:rsidP="006C684B">
      <w:pPr>
        <w:ind w:firstLine="851"/>
        <w:jc w:val="both"/>
        <w:rPr>
          <w:lang w:val="ru-RU"/>
        </w:rPr>
      </w:pPr>
      <w:r>
        <w:rPr>
          <w:spacing w:val="-4"/>
        </w:rPr>
        <w:t xml:space="preserve"> </w:t>
      </w:r>
      <w:r w:rsidRPr="00A054AE">
        <w:rPr>
          <w:spacing w:val="-4"/>
        </w:rPr>
        <w:t xml:space="preserve">Ходацький Володимир Михайлович, </w:t>
      </w:r>
      <w:r w:rsidRPr="00A054AE">
        <w:rPr>
          <w:spacing w:val="-4"/>
          <w:lang w:val="ru-RU"/>
        </w:rPr>
        <w:t>0632605113</w:t>
      </w:r>
      <w:r w:rsidRPr="00A054AE">
        <w:rPr>
          <w:spacing w:val="-4"/>
        </w:rPr>
        <w:t xml:space="preserve">, </w:t>
      </w:r>
      <w:hyperlink r:id="rId19" w:history="1">
        <w:r w:rsidRPr="00A054AE">
          <w:rPr>
            <w:rStyle w:val="a8"/>
            <w:b/>
            <w:spacing w:val="-4"/>
            <w:lang w:val="en-US"/>
          </w:rPr>
          <w:t>vrp</w:t>
        </w:r>
        <w:r w:rsidRPr="00A054AE">
          <w:rPr>
            <w:rStyle w:val="a8"/>
            <w:b/>
            <w:spacing w:val="-4"/>
            <w:lang w:val="ru-RU"/>
          </w:rPr>
          <w:t>.</w:t>
        </w:r>
        <w:r w:rsidRPr="00A054AE">
          <w:rPr>
            <w:rStyle w:val="a8"/>
            <w:b/>
            <w:spacing w:val="-4"/>
            <w:lang w:val="en-US"/>
          </w:rPr>
          <w:t>sso</w:t>
        </w:r>
        <w:r w:rsidRPr="00A054AE">
          <w:rPr>
            <w:rStyle w:val="a8"/>
            <w:b/>
            <w:spacing w:val="-4"/>
            <w:lang w:val="ru-RU"/>
          </w:rPr>
          <w:t>.</w:t>
        </w:r>
        <w:r w:rsidRPr="00A054AE">
          <w:rPr>
            <w:rStyle w:val="a8"/>
            <w:b/>
            <w:spacing w:val="-4"/>
            <w:lang w:val="en-US"/>
          </w:rPr>
          <w:t>zit</w:t>
        </w:r>
        <w:r w:rsidRPr="00A054AE">
          <w:rPr>
            <w:rStyle w:val="a8"/>
            <w:b/>
            <w:spacing w:val="-4"/>
          </w:rPr>
          <w:t>@</w:t>
        </w:r>
        <w:r w:rsidRPr="00A054AE">
          <w:rPr>
            <w:rStyle w:val="a8"/>
            <w:b/>
            <w:spacing w:val="-4"/>
            <w:lang w:val="en-US"/>
          </w:rPr>
          <w:t>gmail</w:t>
        </w:r>
        <w:r w:rsidRPr="00A054AE">
          <w:rPr>
            <w:rStyle w:val="a8"/>
            <w:b/>
            <w:spacing w:val="-4"/>
            <w:lang w:val="ru-RU"/>
          </w:rPr>
          <w:t>.</w:t>
        </w:r>
        <w:r w:rsidRPr="00A054AE">
          <w:rPr>
            <w:rStyle w:val="a8"/>
            <w:b/>
            <w:spacing w:val="-4"/>
            <w:lang w:val="en-US"/>
          </w:rPr>
          <w:t>com</w:t>
        </w:r>
      </w:hyperlink>
    </w:p>
    <w:p w:rsidR="00160BFA" w:rsidRPr="00EB65CD" w:rsidRDefault="00160BFA" w:rsidP="006C684B">
      <w:pPr>
        <w:ind w:firstLine="709"/>
        <w:contextualSpacing/>
        <w:jc w:val="both"/>
        <w:rPr>
          <w:color w:val="000000"/>
        </w:rPr>
      </w:pPr>
    </w:p>
    <w:tbl>
      <w:tblPr>
        <w:tblW w:w="9768" w:type="dxa"/>
        <w:tblInd w:w="108" w:type="dxa"/>
        <w:tblLook w:val="00A0"/>
      </w:tblPr>
      <w:tblGrid>
        <w:gridCol w:w="4008"/>
        <w:gridCol w:w="24"/>
        <w:gridCol w:w="5736"/>
      </w:tblGrid>
      <w:tr w:rsidR="004B057E" w:rsidRPr="00EB65CD" w:rsidTr="004E4139">
        <w:trPr>
          <w:trHeight w:val="408"/>
        </w:trPr>
        <w:tc>
          <w:tcPr>
            <w:tcW w:w="9768" w:type="dxa"/>
            <w:gridSpan w:val="3"/>
          </w:tcPr>
          <w:p w:rsidR="004B057E" w:rsidRPr="00EB65CD" w:rsidRDefault="004B057E" w:rsidP="006C684B">
            <w:pPr>
              <w:jc w:val="center"/>
              <w:rPr>
                <w:b/>
              </w:rPr>
            </w:pPr>
            <w:r w:rsidRPr="00EB65CD">
              <w:br w:type="page"/>
            </w:r>
            <w:r w:rsidRPr="00EB65CD">
              <w:rPr>
                <w:b/>
              </w:rPr>
              <w:t>Кваліфікаційні вимоги</w:t>
            </w:r>
          </w:p>
        </w:tc>
      </w:tr>
      <w:tr w:rsidR="004B057E" w:rsidRPr="00953863" w:rsidTr="004E4139">
        <w:trPr>
          <w:trHeight w:val="408"/>
        </w:trPr>
        <w:tc>
          <w:tcPr>
            <w:tcW w:w="4032" w:type="dxa"/>
            <w:gridSpan w:val="2"/>
          </w:tcPr>
          <w:p w:rsidR="004B057E" w:rsidRPr="00953863" w:rsidRDefault="004B057E" w:rsidP="006C684B">
            <w:pPr>
              <w:jc w:val="both"/>
            </w:pPr>
            <w:r w:rsidRPr="00953863">
              <w:t>1. Освіта</w:t>
            </w:r>
          </w:p>
        </w:tc>
        <w:tc>
          <w:tcPr>
            <w:tcW w:w="5736" w:type="dxa"/>
          </w:tcPr>
          <w:p w:rsidR="004B057E" w:rsidRPr="00953863" w:rsidRDefault="006C684B" w:rsidP="006C684B">
            <w:pPr>
              <w:jc w:val="both"/>
            </w:pPr>
            <w:r>
              <w:t>вища у галузі знань «Право», «Воєнні науки, національна безпека, безпека державного кордону», «Транспорт», «Освіта», «Управління адміністрування», ступінь вищої освіти –</w:t>
            </w:r>
            <w:r w:rsidR="004B057E" w:rsidRPr="00953863">
              <w:t xml:space="preserve"> бакалавр.</w:t>
            </w:r>
          </w:p>
          <w:p w:rsidR="004B057E" w:rsidRPr="00953863" w:rsidRDefault="004B057E" w:rsidP="006C684B">
            <w:pPr>
              <w:jc w:val="both"/>
            </w:pPr>
          </w:p>
        </w:tc>
      </w:tr>
      <w:tr w:rsidR="004B057E" w:rsidRPr="00953863" w:rsidTr="004E4139">
        <w:trPr>
          <w:trHeight w:val="408"/>
        </w:trPr>
        <w:tc>
          <w:tcPr>
            <w:tcW w:w="4032" w:type="dxa"/>
            <w:gridSpan w:val="2"/>
          </w:tcPr>
          <w:p w:rsidR="004B057E" w:rsidRPr="00953863" w:rsidRDefault="004B057E" w:rsidP="006C684B">
            <w:pPr>
              <w:jc w:val="both"/>
            </w:pPr>
            <w:r w:rsidRPr="00953863">
              <w:t>2. Досвід роботи</w:t>
            </w:r>
          </w:p>
        </w:tc>
        <w:tc>
          <w:tcPr>
            <w:tcW w:w="5736" w:type="dxa"/>
          </w:tcPr>
          <w:p w:rsidR="004B057E" w:rsidRPr="00953863" w:rsidRDefault="004B057E" w:rsidP="006C684B">
            <w:pPr>
              <w:jc w:val="both"/>
            </w:pPr>
            <w:r w:rsidRPr="00953863">
              <w:t>стаж служби в правоохоронних органах, військових формуваннях, інших органів, де присвоюються офіцерські військові та спеціальні звання, не менше 1 року.</w:t>
            </w:r>
          </w:p>
        </w:tc>
      </w:tr>
      <w:tr w:rsidR="004B057E" w:rsidRPr="00EB65CD" w:rsidTr="004E4139">
        <w:trPr>
          <w:trHeight w:val="408"/>
        </w:trPr>
        <w:tc>
          <w:tcPr>
            <w:tcW w:w="4032" w:type="dxa"/>
            <w:gridSpan w:val="2"/>
          </w:tcPr>
          <w:p w:rsidR="004B057E" w:rsidRPr="00EB65CD" w:rsidRDefault="004B057E" w:rsidP="006C684B">
            <w:pPr>
              <w:jc w:val="both"/>
            </w:pPr>
          </w:p>
        </w:tc>
        <w:tc>
          <w:tcPr>
            <w:tcW w:w="5736" w:type="dxa"/>
          </w:tcPr>
          <w:p w:rsidR="004B057E" w:rsidRPr="00EB65CD" w:rsidRDefault="004B057E" w:rsidP="006C684B">
            <w:pPr>
              <w:jc w:val="both"/>
            </w:pPr>
          </w:p>
        </w:tc>
      </w:tr>
      <w:tr w:rsidR="004B057E" w:rsidRPr="00EB65CD" w:rsidTr="004E4139">
        <w:trPr>
          <w:trHeight w:val="408"/>
        </w:trPr>
        <w:tc>
          <w:tcPr>
            <w:tcW w:w="4032" w:type="dxa"/>
            <w:gridSpan w:val="2"/>
          </w:tcPr>
          <w:p w:rsidR="004B057E" w:rsidRPr="00EB65CD" w:rsidRDefault="004B057E" w:rsidP="006C684B">
            <w:pPr>
              <w:ind w:right="-39"/>
              <w:jc w:val="both"/>
            </w:pPr>
            <w:r w:rsidRPr="00EB65CD">
              <w:t>3. Володіння державною мовою</w:t>
            </w:r>
          </w:p>
        </w:tc>
        <w:tc>
          <w:tcPr>
            <w:tcW w:w="5736" w:type="dxa"/>
          </w:tcPr>
          <w:p w:rsidR="004B057E" w:rsidRPr="00EB65CD" w:rsidRDefault="004B057E" w:rsidP="006C684B">
            <w:pPr>
              <w:jc w:val="both"/>
            </w:pPr>
            <w:r w:rsidRPr="00EB65CD">
              <w:t>вільне володіння державною мовою.</w:t>
            </w:r>
          </w:p>
        </w:tc>
      </w:tr>
      <w:tr w:rsidR="004B057E" w:rsidRPr="00EB65CD" w:rsidTr="004E4139">
        <w:trPr>
          <w:trHeight w:val="408"/>
        </w:trPr>
        <w:tc>
          <w:tcPr>
            <w:tcW w:w="9768" w:type="dxa"/>
            <w:gridSpan w:val="3"/>
          </w:tcPr>
          <w:p w:rsidR="004B057E" w:rsidRPr="00EB65CD" w:rsidRDefault="004B057E" w:rsidP="006C684B">
            <w:pPr>
              <w:jc w:val="both"/>
            </w:pPr>
          </w:p>
        </w:tc>
      </w:tr>
      <w:tr w:rsidR="004B057E" w:rsidRPr="00EB65CD" w:rsidTr="004E4139">
        <w:trPr>
          <w:trHeight w:val="408"/>
        </w:trPr>
        <w:tc>
          <w:tcPr>
            <w:tcW w:w="9768" w:type="dxa"/>
            <w:gridSpan w:val="3"/>
          </w:tcPr>
          <w:p w:rsidR="004B057E" w:rsidRPr="00EB65CD" w:rsidRDefault="004B057E" w:rsidP="006C684B">
            <w:pPr>
              <w:jc w:val="center"/>
              <w:rPr>
                <w:b/>
              </w:rPr>
            </w:pPr>
            <w:r w:rsidRPr="00EB65CD">
              <w:rPr>
                <w:b/>
              </w:rPr>
              <w:t>Вимоги до компетентності</w:t>
            </w:r>
          </w:p>
        </w:tc>
      </w:tr>
      <w:tr w:rsidR="004B057E" w:rsidRPr="00EB65CD" w:rsidTr="004E4139">
        <w:trPr>
          <w:trHeight w:val="408"/>
        </w:trPr>
        <w:tc>
          <w:tcPr>
            <w:tcW w:w="4008" w:type="dxa"/>
          </w:tcPr>
          <w:p w:rsidR="004B057E" w:rsidRPr="00EB65CD" w:rsidRDefault="004B057E" w:rsidP="006C684B">
            <w:r w:rsidRPr="00EB65CD">
              <w:t>1. Наявність лідерських якостей</w:t>
            </w:r>
          </w:p>
        </w:tc>
        <w:tc>
          <w:tcPr>
            <w:tcW w:w="5760" w:type="dxa"/>
            <w:gridSpan w:val="2"/>
            <w:shd w:val="clear" w:color="auto" w:fill="FFFFFF"/>
          </w:tcPr>
          <w:p w:rsidR="004B057E" w:rsidRPr="00EB65CD" w:rsidRDefault="004B057E" w:rsidP="006C684B">
            <w:pPr>
              <w:jc w:val="both"/>
            </w:pPr>
            <w:r w:rsidRPr="00EB65CD">
              <w:t>організація роботи та контроль;</w:t>
            </w:r>
          </w:p>
          <w:p w:rsidR="004B057E" w:rsidRPr="00EB65CD" w:rsidRDefault="004B057E" w:rsidP="006C684B">
            <w:pPr>
              <w:jc w:val="both"/>
            </w:pPr>
            <w:r w:rsidRPr="00EB65CD">
              <w:t>управління людськими ресурсами;</w:t>
            </w:r>
          </w:p>
          <w:p w:rsidR="004B057E" w:rsidRPr="00EB65CD" w:rsidRDefault="004B057E" w:rsidP="006C684B">
            <w:pPr>
              <w:jc w:val="both"/>
            </w:pPr>
            <w:r w:rsidRPr="00EB65CD">
              <w:t>вміння мотивувати підлеглих;</w:t>
            </w:r>
          </w:p>
          <w:p w:rsidR="004B057E" w:rsidRPr="00EB65CD" w:rsidRDefault="004B057E" w:rsidP="006C684B">
            <w:pPr>
              <w:jc w:val="both"/>
            </w:pPr>
            <w:r w:rsidRPr="00EB65CD">
              <w:t>багатофункціональність;</w:t>
            </w:r>
          </w:p>
          <w:p w:rsidR="004B057E" w:rsidRPr="00EB65CD" w:rsidRDefault="004B057E" w:rsidP="006C684B">
            <w:pPr>
              <w:jc w:val="both"/>
            </w:pPr>
            <w:r w:rsidRPr="00EB65CD">
              <w:t>досягнення кінцевих результатів</w:t>
            </w:r>
          </w:p>
          <w:p w:rsidR="004B057E" w:rsidRPr="00EB65CD" w:rsidRDefault="004B057E" w:rsidP="006C684B">
            <w:pPr>
              <w:jc w:val="both"/>
            </w:pPr>
          </w:p>
        </w:tc>
      </w:tr>
      <w:tr w:rsidR="004B057E" w:rsidRPr="00EB65CD" w:rsidTr="004E4139">
        <w:trPr>
          <w:trHeight w:val="408"/>
        </w:trPr>
        <w:tc>
          <w:tcPr>
            <w:tcW w:w="4008" w:type="dxa"/>
          </w:tcPr>
          <w:p w:rsidR="004B057E" w:rsidRPr="00EB65CD" w:rsidRDefault="004B057E" w:rsidP="006C684B">
            <w:r w:rsidRPr="00EB65CD">
              <w:t>2. Вміння працювати в колективі</w:t>
            </w:r>
          </w:p>
        </w:tc>
        <w:tc>
          <w:tcPr>
            <w:tcW w:w="5760" w:type="dxa"/>
            <w:gridSpan w:val="2"/>
            <w:shd w:val="clear" w:color="auto" w:fill="FFFFFF"/>
          </w:tcPr>
          <w:p w:rsidR="004B057E" w:rsidRPr="00EB65CD" w:rsidRDefault="004B057E" w:rsidP="006C684B">
            <w:pPr>
              <w:shd w:val="clear" w:color="auto" w:fill="FFFFFF"/>
              <w:jc w:val="both"/>
            </w:pPr>
            <w:r w:rsidRPr="00EB65CD">
              <w:t>щирість та відкритість;</w:t>
            </w:r>
          </w:p>
          <w:p w:rsidR="004B057E" w:rsidRPr="00EB65CD" w:rsidRDefault="004B057E" w:rsidP="006C684B">
            <w:pPr>
              <w:shd w:val="clear" w:color="auto" w:fill="FFFFFF"/>
              <w:jc w:val="both"/>
            </w:pPr>
            <w:r w:rsidRPr="00EB65CD">
              <w:t>орієнтація на досягнення ефективного результату діяльності підрозділу;</w:t>
            </w:r>
          </w:p>
          <w:p w:rsidR="004B057E" w:rsidRPr="00EB65CD" w:rsidRDefault="004B057E" w:rsidP="006C684B">
            <w:pPr>
              <w:shd w:val="clear" w:color="auto" w:fill="FFFFFF"/>
              <w:jc w:val="both"/>
            </w:pPr>
            <w:r w:rsidRPr="00EB65CD">
              <w:t>рівне ставлення та повага до колег</w:t>
            </w:r>
          </w:p>
          <w:p w:rsidR="004B057E" w:rsidRPr="00EB65CD" w:rsidRDefault="004B057E" w:rsidP="006C684B">
            <w:pPr>
              <w:jc w:val="both"/>
            </w:pPr>
            <w:r w:rsidRPr="00EB65CD">
              <w:t xml:space="preserve"> </w:t>
            </w:r>
          </w:p>
        </w:tc>
      </w:tr>
      <w:tr w:rsidR="004B057E" w:rsidRPr="00EB65CD" w:rsidTr="004E4139">
        <w:trPr>
          <w:trHeight w:val="408"/>
        </w:trPr>
        <w:tc>
          <w:tcPr>
            <w:tcW w:w="4008" w:type="dxa"/>
          </w:tcPr>
          <w:p w:rsidR="004B057E" w:rsidRPr="00EB65CD" w:rsidRDefault="004B057E" w:rsidP="006C684B">
            <w:r w:rsidRPr="00EB65CD">
              <w:t>3. Аналітичні здібності</w:t>
            </w:r>
          </w:p>
        </w:tc>
        <w:tc>
          <w:tcPr>
            <w:tcW w:w="5760" w:type="dxa"/>
            <w:gridSpan w:val="2"/>
            <w:shd w:val="clear" w:color="auto" w:fill="FFFFFF"/>
          </w:tcPr>
          <w:p w:rsidR="004B057E" w:rsidRPr="00EB65CD" w:rsidRDefault="004B057E" w:rsidP="006C684B">
            <w:pPr>
              <w:jc w:val="both"/>
            </w:pPr>
            <w:r w:rsidRPr="00EB65CD">
              <w:t>здатність систематизувати, узагальнювати інформацію;</w:t>
            </w:r>
          </w:p>
          <w:p w:rsidR="004B057E" w:rsidRPr="00EB65CD" w:rsidRDefault="004B057E" w:rsidP="006C684B">
            <w:pPr>
              <w:jc w:val="both"/>
            </w:pPr>
            <w:r w:rsidRPr="00EB65CD">
              <w:t>гнучкість;</w:t>
            </w:r>
          </w:p>
          <w:p w:rsidR="004B057E" w:rsidRPr="00EB65CD" w:rsidRDefault="004B057E" w:rsidP="006C684B">
            <w:pPr>
              <w:jc w:val="both"/>
            </w:pPr>
            <w:r w:rsidRPr="00EB65CD">
              <w:t>проникливість</w:t>
            </w:r>
          </w:p>
        </w:tc>
      </w:tr>
      <w:tr w:rsidR="004B057E" w:rsidRPr="00EB65CD" w:rsidTr="004E4139">
        <w:trPr>
          <w:trHeight w:val="408"/>
        </w:trPr>
        <w:tc>
          <w:tcPr>
            <w:tcW w:w="4008" w:type="dxa"/>
          </w:tcPr>
          <w:p w:rsidR="004B057E" w:rsidRPr="00EB65CD" w:rsidRDefault="004B057E" w:rsidP="006C684B">
            <w:pPr>
              <w:rPr>
                <w:highlight w:val="yellow"/>
              </w:rPr>
            </w:pPr>
          </w:p>
        </w:tc>
        <w:tc>
          <w:tcPr>
            <w:tcW w:w="5760" w:type="dxa"/>
            <w:gridSpan w:val="2"/>
            <w:shd w:val="clear" w:color="auto" w:fill="FFFFFF"/>
          </w:tcPr>
          <w:p w:rsidR="004B057E" w:rsidRPr="00EB65CD" w:rsidRDefault="004B057E" w:rsidP="006C684B">
            <w:pPr>
              <w:jc w:val="both"/>
            </w:pPr>
          </w:p>
        </w:tc>
      </w:tr>
      <w:tr w:rsidR="004B057E" w:rsidRPr="00EB65CD" w:rsidTr="004E4139">
        <w:trPr>
          <w:trHeight w:val="408"/>
        </w:trPr>
        <w:tc>
          <w:tcPr>
            <w:tcW w:w="4008" w:type="dxa"/>
          </w:tcPr>
          <w:p w:rsidR="004B057E" w:rsidRPr="00EB65CD" w:rsidRDefault="004B057E" w:rsidP="006C684B">
            <w:r w:rsidRPr="00EB65CD">
              <w:t>5. Особистісні компетенції</w:t>
            </w:r>
          </w:p>
        </w:tc>
        <w:tc>
          <w:tcPr>
            <w:tcW w:w="5760" w:type="dxa"/>
            <w:gridSpan w:val="2"/>
            <w:shd w:val="clear" w:color="auto" w:fill="FFFFFF"/>
          </w:tcPr>
          <w:p w:rsidR="004B057E" w:rsidRPr="00EB65CD" w:rsidRDefault="004B057E" w:rsidP="006C684B">
            <w:pPr>
              <w:jc w:val="both"/>
            </w:pPr>
            <w:r w:rsidRPr="00EB65CD">
              <w:t>комунікабельність, принциповість, рішучість та наполегливість під час виконання поставлених завдань;</w:t>
            </w:r>
          </w:p>
          <w:p w:rsidR="004B057E" w:rsidRPr="00EB65CD" w:rsidRDefault="004B057E" w:rsidP="006C684B">
            <w:pPr>
              <w:jc w:val="both"/>
            </w:pPr>
            <w:r w:rsidRPr="00EB65CD">
              <w:t>системність;</w:t>
            </w:r>
          </w:p>
          <w:p w:rsidR="004B057E" w:rsidRPr="00EB65CD" w:rsidRDefault="004B057E" w:rsidP="006C684B">
            <w:pPr>
              <w:shd w:val="clear" w:color="auto" w:fill="FFFFFF"/>
              <w:jc w:val="both"/>
            </w:pPr>
            <w:r w:rsidRPr="00EB65CD">
              <w:t>самоорганізація та саморозвиток;</w:t>
            </w:r>
          </w:p>
          <w:p w:rsidR="004B057E" w:rsidRPr="00EB65CD" w:rsidRDefault="004B057E" w:rsidP="006C684B">
            <w:pPr>
              <w:shd w:val="clear" w:color="auto" w:fill="FFFFFF"/>
              <w:jc w:val="both"/>
            </w:pPr>
            <w:r w:rsidRPr="00EB65CD">
              <w:t>політична нейтральність</w:t>
            </w:r>
          </w:p>
          <w:p w:rsidR="004B057E" w:rsidRPr="00EB65CD" w:rsidRDefault="004B057E" w:rsidP="006C684B">
            <w:pPr>
              <w:jc w:val="both"/>
            </w:pPr>
          </w:p>
        </w:tc>
      </w:tr>
      <w:tr w:rsidR="004B057E" w:rsidRPr="00EB65CD" w:rsidTr="004E4139">
        <w:trPr>
          <w:trHeight w:val="408"/>
        </w:trPr>
        <w:tc>
          <w:tcPr>
            <w:tcW w:w="4008" w:type="dxa"/>
            <w:shd w:val="clear" w:color="auto" w:fill="FFFFFF"/>
          </w:tcPr>
          <w:p w:rsidR="004B057E" w:rsidRPr="00EB65CD" w:rsidRDefault="004B057E" w:rsidP="00E6165F">
            <w:pPr>
              <w:spacing w:line="190" w:lineRule="auto"/>
            </w:pPr>
            <w:r w:rsidRPr="00EB65CD">
              <w:t>6. Забезпечення охорони об’єктів системи правосуддя</w:t>
            </w:r>
          </w:p>
        </w:tc>
        <w:tc>
          <w:tcPr>
            <w:tcW w:w="5760" w:type="dxa"/>
            <w:gridSpan w:val="2"/>
            <w:shd w:val="clear" w:color="auto" w:fill="FFFFFF"/>
          </w:tcPr>
          <w:p w:rsidR="004B057E" w:rsidRPr="00EB65CD" w:rsidRDefault="004B057E" w:rsidP="00E6165F">
            <w:pPr>
              <w:spacing w:line="190" w:lineRule="auto"/>
              <w:jc w:val="both"/>
            </w:pPr>
            <w:r w:rsidRPr="00EB65CD">
              <w:t>знання законодавства, яке регулює діяльність судових та правоохоронних органів;</w:t>
            </w:r>
          </w:p>
          <w:p w:rsidR="004B057E" w:rsidRPr="00EB65CD" w:rsidRDefault="004B057E" w:rsidP="00E6165F">
            <w:pPr>
              <w:spacing w:line="190" w:lineRule="auto"/>
              <w:jc w:val="both"/>
            </w:pPr>
            <w:r w:rsidRPr="00EB65CD">
              <w:t>знання системи правоохоронних органів, розмежування їх компетенції, порядок забезпечення їх співпраці</w:t>
            </w:r>
          </w:p>
          <w:p w:rsidR="004B057E" w:rsidRPr="00EB65CD" w:rsidRDefault="004B057E" w:rsidP="00E6165F">
            <w:pPr>
              <w:spacing w:line="190" w:lineRule="auto"/>
              <w:jc w:val="both"/>
            </w:pPr>
          </w:p>
        </w:tc>
      </w:tr>
      <w:tr w:rsidR="004B057E" w:rsidRPr="00EB65CD" w:rsidTr="004E4139">
        <w:trPr>
          <w:trHeight w:val="408"/>
        </w:trPr>
        <w:tc>
          <w:tcPr>
            <w:tcW w:w="4008" w:type="dxa"/>
          </w:tcPr>
          <w:p w:rsidR="004B057E" w:rsidRPr="00EB65CD" w:rsidRDefault="004B057E" w:rsidP="00160BFA">
            <w:pPr>
              <w:spacing w:line="200" w:lineRule="auto"/>
            </w:pPr>
            <w:r w:rsidRPr="00EB65CD">
              <w:t xml:space="preserve">7. Робота з інформацією </w:t>
            </w:r>
          </w:p>
        </w:tc>
        <w:tc>
          <w:tcPr>
            <w:tcW w:w="5760" w:type="dxa"/>
            <w:gridSpan w:val="2"/>
          </w:tcPr>
          <w:p w:rsidR="004B057E" w:rsidRPr="00EB65CD" w:rsidRDefault="004B057E" w:rsidP="00160BFA">
            <w:pPr>
              <w:spacing w:line="200" w:lineRule="auto"/>
              <w:jc w:val="both"/>
            </w:pPr>
            <w:r w:rsidRPr="00EB65CD">
              <w:t>знання основ законодавства про інформацію.</w:t>
            </w:r>
          </w:p>
        </w:tc>
      </w:tr>
      <w:tr w:rsidR="004B057E" w:rsidRPr="00EB65CD" w:rsidTr="004E4139">
        <w:trPr>
          <w:trHeight w:val="408"/>
        </w:trPr>
        <w:tc>
          <w:tcPr>
            <w:tcW w:w="4008" w:type="dxa"/>
          </w:tcPr>
          <w:p w:rsidR="004B057E" w:rsidRPr="00EB65CD" w:rsidRDefault="004B057E" w:rsidP="00160BFA">
            <w:pPr>
              <w:spacing w:line="200" w:lineRule="auto"/>
            </w:pPr>
          </w:p>
        </w:tc>
        <w:tc>
          <w:tcPr>
            <w:tcW w:w="5760" w:type="dxa"/>
            <w:gridSpan w:val="2"/>
          </w:tcPr>
          <w:p w:rsidR="004B057E" w:rsidRPr="00EB65CD" w:rsidRDefault="004B057E" w:rsidP="00160BFA">
            <w:pPr>
              <w:spacing w:line="200" w:lineRule="auto"/>
              <w:jc w:val="both"/>
            </w:pPr>
          </w:p>
        </w:tc>
      </w:tr>
      <w:tr w:rsidR="004B057E" w:rsidRPr="00EB65CD" w:rsidTr="004E4139">
        <w:trPr>
          <w:trHeight w:val="408"/>
        </w:trPr>
        <w:tc>
          <w:tcPr>
            <w:tcW w:w="9768" w:type="dxa"/>
            <w:gridSpan w:val="3"/>
          </w:tcPr>
          <w:p w:rsidR="004B057E" w:rsidRPr="00EB65CD" w:rsidRDefault="004B057E" w:rsidP="00160BFA">
            <w:pPr>
              <w:spacing w:line="200" w:lineRule="auto"/>
              <w:jc w:val="center"/>
              <w:rPr>
                <w:b/>
              </w:rPr>
            </w:pPr>
            <w:r w:rsidRPr="00EB65CD">
              <w:rPr>
                <w:b/>
              </w:rPr>
              <w:t>Професійні знання</w:t>
            </w:r>
          </w:p>
        </w:tc>
      </w:tr>
      <w:tr w:rsidR="004B057E" w:rsidRPr="00EB65CD" w:rsidTr="004E4139">
        <w:trPr>
          <w:trHeight w:val="408"/>
        </w:trPr>
        <w:tc>
          <w:tcPr>
            <w:tcW w:w="4008" w:type="dxa"/>
          </w:tcPr>
          <w:p w:rsidR="004B057E" w:rsidRPr="00EB65CD" w:rsidRDefault="004B057E" w:rsidP="00160BFA">
            <w:pPr>
              <w:spacing w:line="200" w:lineRule="auto"/>
            </w:pPr>
            <w:r w:rsidRPr="00EB65CD">
              <w:t>1. Знання законодавства</w:t>
            </w:r>
          </w:p>
        </w:tc>
        <w:tc>
          <w:tcPr>
            <w:tcW w:w="5760" w:type="dxa"/>
            <w:gridSpan w:val="2"/>
          </w:tcPr>
          <w:p w:rsidR="004B057E" w:rsidRPr="00EB65CD" w:rsidRDefault="004B057E" w:rsidP="00160BFA">
            <w:pPr>
              <w:spacing w:line="200" w:lineRule="auto"/>
              <w:jc w:val="both"/>
            </w:pPr>
            <w:r w:rsidRPr="00EB65CD">
              <w:t>знання Конституції України, законів України «Про судоустрій і статус суддів», «Про Національну поліцію», «Про запобігання корупції»</w:t>
            </w:r>
          </w:p>
          <w:p w:rsidR="004B057E" w:rsidRPr="00EB65CD" w:rsidRDefault="004B057E" w:rsidP="00160BFA">
            <w:pPr>
              <w:spacing w:line="200" w:lineRule="auto"/>
              <w:jc w:val="both"/>
            </w:pPr>
          </w:p>
        </w:tc>
      </w:tr>
      <w:tr w:rsidR="004B057E" w:rsidRPr="00EB65CD" w:rsidTr="004E4139">
        <w:trPr>
          <w:trHeight w:val="408"/>
        </w:trPr>
        <w:tc>
          <w:tcPr>
            <w:tcW w:w="4008" w:type="dxa"/>
          </w:tcPr>
          <w:p w:rsidR="004B057E" w:rsidRPr="00EB65CD" w:rsidRDefault="004B057E" w:rsidP="00160BFA">
            <w:pPr>
              <w:spacing w:line="200" w:lineRule="auto"/>
            </w:pPr>
            <w:r w:rsidRPr="00EB65CD">
              <w:t xml:space="preserve">2. Знання спеціального законодавства </w:t>
            </w:r>
          </w:p>
        </w:tc>
        <w:tc>
          <w:tcPr>
            <w:tcW w:w="5760" w:type="dxa"/>
            <w:gridSpan w:val="2"/>
          </w:tcPr>
          <w:p w:rsidR="004B057E" w:rsidRPr="00EB65CD" w:rsidRDefault="004B057E" w:rsidP="00160BFA">
            <w:pPr>
              <w:spacing w:line="200" w:lineRule="auto"/>
              <w:ind w:left="-5" w:right="96"/>
              <w:contextualSpacing/>
              <w:jc w:val="both"/>
            </w:pPr>
            <w:r w:rsidRPr="00EB65CD">
              <w:t>знання:</w:t>
            </w:r>
          </w:p>
          <w:p w:rsidR="004B057E" w:rsidRPr="00EB65CD" w:rsidRDefault="004B057E" w:rsidP="00160BFA">
            <w:pPr>
              <w:spacing w:line="200" w:lineRule="auto"/>
              <w:ind w:left="-5" w:right="96"/>
              <w:contextualSpacing/>
              <w:jc w:val="both"/>
            </w:pPr>
            <w:r w:rsidRPr="00EB65CD"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</w:t>
            </w:r>
          </w:p>
          <w:p w:rsidR="004B057E" w:rsidRPr="00EB65CD" w:rsidRDefault="004B057E" w:rsidP="00160BFA">
            <w:pPr>
              <w:spacing w:line="200" w:lineRule="auto"/>
              <w:ind w:left="-5" w:right="96" w:hanging="13"/>
              <w:contextualSpacing/>
              <w:jc w:val="both"/>
            </w:pPr>
            <w:r w:rsidRPr="00EB65CD">
              <w:t>законів України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</w:t>
            </w:r>
          </w:p>
          <w:p w:rsidR="004B057E" w:rsidRPr="00EB65CD" w:rsidRDefault="004B057E" w:rsidP="00160BFA">
            <w:pPr>
              <w:spacing w:line="200" w:lineRule="auto"/>
              <w:ind w:left="-5" w:right="96" w:hanging="13"/>
              <w:contextualSpacing/>
              <w:jc w:val="both"/>
            </w:pPr>
            <w:r w:rsidRPr="00EB65CD"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  <w:p w:rsidR="004B057E" w:rsidRPr="00EB65CD" w:rsidRDefault="004B057E" w:rsidP="00160BFA">
            <w:pPr>
              <w:spacing w:line="200" w:lineRule="auto"/>
              <w:ind w:left="-5" w:right="96" w:hanging="13"/>
              <w:contextualSpacing/>
              <w:jc w:val="both"/>
            </w:pPr>
          </w:p>
          <w:p w:rsidR="004B057E" w:rsidRPr="00EB65CD" w:rsidRDefault="004B057E" w:rsidP="00160BFA">
            <w:pPr>
              <w:spacing w:line="200" w:lineRule="auto"/>
              <w:ind w:left="-5" w:right="96" w:hanging="13"/>
              <w:contextualSpacing/>
              <w:jc w:val="both"/>
            </w:pPr>
          </w:p>
        </w:tc>
      </w:tr>
    </w:tbl>
    <w:p w:rsidR="004B057E" w:rsidRDefault="004B057E" w:rsidP="00690EED">
      <w:pPr>
        <w:spacing w:after="160" w:line="259" w:lineRule="auto"/>
        <w:rPr>
          <w:b/>
          <w:color w:val="000000"/>
        </w:rPr>
      </w:pPr>
    </w:p>
    <w:p w:rsidR="004B057E" w:rsidRDefault="004B057E" w:rsidP="00690EED">
      <w:pPr>
        <w:spacing w:after="160" w:line="259" w:lineRule="auto"/>
        <w:rPr>
          <w:b/>
          <w:color w:val="000000"/>
        </w:rPr>
      </w:pPr>
    </w:p>
    <w:p w:rsidR="00160BFA" w:rsidRDefault="00160BFA" w:rsidP="00690EED">
      <w:pPr>
        <w:spacing w:after="160" w:line="259" w:lineRule="auto"/>
        <w:rPr>
          <w:b/>
          <w:color w:val="000000"/>
        </w:rPr>
      </w:pPr>
    </w:p>
    <w:p w:rsidR="00160BFA" w:rsidRDefault="00160BFA" w:rsidP="00690EED">
      <w:pPr>
        <w:spacing w:after="160" w:line="259" w:lineRule="auto"/>
        <w:rPr>
          <w:b/>
          <w:color w:val="000000"/>
        </w:rPr>
      </w:pPr>
    </w:p>
    <w:p w:rsidR="00160BFA" w:rsidRDefault="00160BFA" w:rsidP="00690EED">
      <w:pPr>
        <w:spacing w:after="160" w:line="259" w:lineRule="auto"/>
        <w:rPr>
          <w:b/>
          <w:color w:val="000000"/>
        </w:rPr>
      </w:pPr>
    </w:p>
    <w:p w:rsidR="00160BFA" w:rsidRDefault="00160BFA" w:rsidP="00690EED">
      <w:pPr>
        <w:spacing w:after="160" w:line="259" w:lineRule="auto"/>
        <w:rPr>
          <w:b/>
          <w:color w:val="000000"/>
        </w:rPr>
      </w:pPr>
    </w:p>
    <w:p w:rsidR="00160BFA" w:rsidRDefault="00160BFA" w:rsidP="00690EED">
      <w:pPr>
        <w:spacing w:after="160" w:line="259" w:lineRule="auto"/>
        <w:rPr>
          <w:b/>
          <w:color w:val="000000"/>
        </w:rPr>
      </w:pPr>
    </w:p>
    <w:p w:rsidR="004B057E" w:rsidRPr="000E7D44" w:rsidRDefault="004B057E" w:rsidP="00395B0A">
      <w:pPr>
        <w:ind w:left="5812"/>
        <w:rPr>
          <w:b/>
        </w:rPr>
      </w:pPr>
      <w:r w:rsidRPr="000E7D44">
        <w:rPr>
          <w:b/>
        </w:rPr>
        <w:lastRenderedPageBreak/>
        <w:t>ЗАТВЕРДЖЕНО</w:t>
      </w:r>
    </w:p>
    <w:p w:rsidR="004B057E" w:rsidRPr="000E7D44" w:rsidRDefault="004B057E" w:rsidP="00395B0A">
      <w:pPr>
        <w:ind w:left="5812"/>
      </w:pPr>
      <w:r w:rsidRPr="000E7D44">
        <w:t>Наказ</w:t>
      </w:r>
      <w:r>
        <w:t xml:space="preserve"> начальника</w:t>
      </w:r>
      <w:r w:rsidRPr="000E7D44">
        <w:t xml:space="preserve"> </w:t>
      </w:r>
      <w:r>
        <w:t>територіального</w:t>
      </w:r>
      <w:r w:rsidRPr="000E7D44">
        <w:t xml:space="preserve"> управління  Служби судової охорони у </w:t>
      </w:r>
      <w:r>
        <w:t>Житомирській</w:t>
      </w:r>
      <w:r w:rsidRPr="000E7D44">
        <w:t xml:space="preserve"> області </w:t>
      </w:r>
    </w:p>
    <w:p w:rsidR="004B057E" w:rsidRPr="00EB65CD" w:rsidRDefault="004B057E" w:rsidP="00395B0A">
      <w:pPr>
        <w:tabs>
          <w:tab w:val="left" w:pos="5830"/>
        </w:tabs>
        <w:ind w:left="4962"/>
        <w:contextualSpacing/>
      </w:pPr>
      <w:r>
        <w:t xml:space="preserve">            </w:t>
      </w:r>
      <w:r w:rsidRPr="000E7D44">
        <w:t xml:space="preserve">від </w:t>
      </w:r>
      <w:r w:rsidR="00E6165F">
        <w:t>01</w:t>
      </w:r>
      <w:r w:rsidRPr="000E7D44">
        <w:t>.</w:t>
      </w:r>
      <w:r w:rsidR="00E6165F">
        <w:t>11</w:t>
      </w:r>
      <w:r w:rsidRPr="000E7D44">
        <w:t xml:space="preserve">.2019 № </w:t>
      </w:r>
      <w:r w:rsidR="00E6165F">
        <w:t>16</w:t>
      </w:r>
    </w:p>
    <w:p w:rsidR="004B057E" w:rsidRPr="00EB65CD" w:rsidRDefault="004B057E" w:rsidP="008E1B3B">
      <w:pPr>
        <w:rPr>
          <w:b/>
        </w:rPr>
      </w:pPr>
    </w:p>
    <w:p w:rsidR="004B057E" w:rsidRPr="00EB65CD" w:rsidRDefault="004B057E" w:rsidP="00690EED">
      <w:pPr>
        <w:jc w:val="center"/>
        <w:rPr>
          <w:b/>
        </w:rPr>
      </w:pPr>
      <w:r w:rsidRPr="00EB65CD">
        <w:rPr>
          <w:b/>
        </w:rPr>
        <w:t>УМОВИ</w:t>
      </w:r>
    </w:p>
    <w:p w:rsidR="004B057E" w:rsidRPr="00EB65CD" w:rsidRDefault="004B057E" w:rsidP="00690EED">
      <w:pPr>
        <w:jc w:val="center"/>
        <w:rPr>
          <w:b/>
        </w:rPr>
      </w:pPr>
      <w:r w:rsidRPr="00EB65CD">
        <w:rPr>
          <w:b/>
        </w:rPr>
        <w:t xml:space="preserve">проведення конкурсу на зайняття вакантної посади </w:t>
      </w:r>
    </w:p>
    <w:p w:rsidR="004B057E" w:rsidRPr="00EB65CD" w:rsidRDefault="004B057E" w:rsidP="00690EED">
      <w:pPr>
        <w:jc w:val="center"/>
        <w:rPr>
          <w:b/>
        </w:rPr>
      </w:pPr>
      <w:r w:rsidRPr="00EB65CD">
        <w:rPr>
          <w:b/>
        </w:rPr>
        <w:t xml:space="preserve"> командира </w:t>
      </w:r>
      <w:r>
        <w:rPr>
          <w:b/>
        </w:rPr>
        <w:t xml:space="preserve">відділення </w:t>
      </w:r>
      <w:r w:rsidRPr="00EB65CD">
        <w:rPr>
          <w:b/>
        </w:rPr>
        <w:t xml:space="preserve">взводу охорони підрозділу охорони </w:t>
      </w:r>
      <w:r>
        <w:rPr>
          <w:b/>
        </w:rPr>
        <w:t>територіального</w:t>
      </w:r>
      <w:r w:rsidRPr="00EB65CD">
        <w:rPr>
          <w:b/>
        </w:rPr>
        <w:t xml:space="preserve"> управління Служби судової охорони у </w:t>
      </w:r>
      <w:r>
        <w:rPr>
          <w:b/>
        </w:rPr>
        <w:t>Житомирській</w:t>
      </w:r>
      <w:r w:rsidRPr="00EB65CD">
        <w:rPr>
          <w:b/>
        </w:rPr>
        <w:t xml:space="preserve"> області</w:t>
      </w:r>
    </w:p>
    <w:p w:rsidR="004B057E" w:rsidRPr="00EB65CD" w:rsidRDefault="004B057E" w:rsidP="00690EED">
      <w:pPr>
        <w:ind w:firstLine="709"/>
        <w:jc w:val="both"/>
        <w:rPr>
          <w:b/>
        </w:rPr>
      </w:pPr>
    </w:p>
    <w:p w:rsidR="004B057E" w:rsidRPr="00EB65CD" w:rsidRDefault="004B057E" w:rsidP="00690EED">
      <w:pPr>
        <w:jc w:val="center"/>
        <w:rPr>
          <w:b/>
        </w:rPr>
      </w:pPr>
      <w:r w:rsidRPr="00EB65CD">
        <w:rPr>
          <w:b/>
        </w:rPr>
        <w:t>Загальні умови</w:t>
      </w:r>
    </w:p>
    <w:p w:rsidR="004B057E" w:rsidRPr="00EB65CD" w:rsidRDefault="004B057E" w:rsidP="00690EED">
      <w:pPr>
        <w:jc w:val="center"/>
        <w:rPr>
          <w:b/>
        </w:rPr>
      </w:pPr>
    </w:p>
    <w:p w:rsidR="004B057E" w:rsidRPr="00EB65CD" w:rsidRDefault="004B057E" w:rsidP="00690EED">
      <w:pPr>
        <w:ind w:firstLine="709"/>
        <w:jc w:val="both"/>
        <w:rPr>
          <w:b/>
        </w:rPr>
      </w:pPr>
      <w:r w:rsidRPr="00EB65CD">
        <w:rPr>
          <w:b/>
        </w:rPr>
        <w:t xml:space="preserve">1. Основні повноваження командира </w:t>
      </w:r>
      <w:r>
        <w:rPr>
          <w:b/>
        </w:rPr>
        <w:t xml:space="preserve">відділення </w:t>
      </w:r>
      <w:r w:rsidRPr="00EB65CD">
        <w:rPr>
          <w:b/>
        </w:rPr>
        <w:t xml:space="preserve">взводу охорони підрозділу охорони </w:t>
      </w:r>
      <w:r>
        <w:rPr>
          <w:b/>
        </w:rPr>
        <w:t>територіального</w:t>
      </w:r>
      <w:r w:rsidRPr="00EB65CD">
        <w:rPr>
          <w:b/>
        </w:rPr>
        <w:t xml:space="preserve"> управління Служби судової охорони у </w:t>
      </w:r>
      <w:r>
        <w:rPr>
          <w:b/>
        </w:rPr>
        <w:t>Житомирській</w:t>
      </w:r>
      <w:r w:rsidRPr="00EB65CD">
        <w:rPr>
          <w:b/>
        </w:rPr>
        <w:t xml:space="preserve"> області:</w:t>
      </w:r>
    </w:p>
    <w:p w:rsidR="004B057E" w:rsidRPr="00EB65CD" w:rsidRDefault="004B057E" w:rsidP="00690EED">
      <w:pPr>
        <w:shd w:val="clear" w:color="auto" w:fill="FFFFFF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Відповідає за діяльність відділення</w:t>
      </w:r>
      <w:r w:rsidRPr="00EB65CD">
        <w:rPr>
          <w:shd w:val="clear" w:color="auto" w:fill="FFFFFF"/>
        </w:rPr>
        <w:t xml:space="preserve"> охорони по забезпеченню  охорони </w:t>
      </w:r>
      <w:r w:rsidRPr="00EB65CD">
        <w:rPr>
          <w:shd w:val="clear" w:color="auto" w:fill="FFFFFF"/>
        </w:rPr>
        <w:br/>
        <w:t>судів, органів та установ системи правосуддя, підтримання громадського порядку в суді, припинення проявів неповаги до суду, забезпечення у суді безпеки учасників судового процесу, додержання особовим складом дисципліни, виконання покладених завдань, а також за стан зберігання зброї, спеціальних засобів та майна взводу.</w:t>
      </w:r>
    </w:p>
    <w:p w:rsidR="004B057E" w:rsidRPr="00EB65CD" w:rsidRDefault="004B057E" w:rsidP="00690EED">
      <w:pPr>
        <w:shd w:val="clear" w:color="auto" w:fill="FFFFFF"/>
        <w:ind w:firstLine="709"/>
        <w:jc w:val="both"/>
      </w:pPr>
      <w:r w:rsidRPr="00EB65CD">
        <w:t>Він зобов</w:t>
      </w:r>
      <w:r>
        <w:t>’</w:t>
      </w:r>
      <w:r w:rsidRPr="00EB65CD">
        <w:t>язаний:</w:t>
      </w:r>
    </w:p>
    <w:p w:rsidR="004B057E" w:rsidRPr="00EB65CD" w:rsidRDefault="004B057E" w:rsidP="00690EED">
      <w:pPr>
        <w:shd w:val="clear" w:color="auto" w:fill="FFFFFF"/>
        <w:ind w:firstLine="709"/>
        <w:jc w:val="both"/>
      </w:pPr>
      <w:r w:rsidRPr="00EB65CD">
        <w:t>1) знати обстановку на закріпленій території</w:t>
      </w:r>
      <w:r>
        <w:t xml:space="preserve"> і вносити командиру взводу</w:t>
      </w:r>
      <w:r w:rsidRPr="00EB65CD">
        <w:t xml:space="preserve"> охорони </w:t>
      </w:r>
      <w:r>
        <w:t xml:space="preserve">пропозиції щодо вдосконалення </w:t>
      </w:r>
      <w:r w:rsidRPr="00EB65CD">
        <w:t xml:space="preserve">організації охорони об’єктів судів, органів та установ системи правосуддя та використання нарядів; </w:t>
      </w:r>
    </w:p>
    <w:p w:rsidR="004B057E" w:rsidRPr="00EB65CD" w:rsidRDefault="004B057E" w:rsidP="00690EED">
      <w:pPr>
        <w:shd w:val="clear" w:color="auto" w:fill="FFFFFF"/>
        <w:ind w:firstLine="709"/>
        <w:jc w:val="both"/>
      </w:pPr>
      <w:r w:rsidRPr="00EB65CD">
        <w:t>2) здійснюв</w:t>
      </w:r>
      <w:r>
        <w:t>ати підбір співробітників відділення</w:t>
      </w:r>
      <w:r w:rsidRPr="00EB65CD">
        <w:t xml:space="preserve"> до складу нарядів з урахуванням морально-ділових та психологічних якостей;</w:t>
      </w:r>
    </w:p>
    <w:p w:rsidR="004B057E" w:rsidRPr="00EB65CD" w:rsidRDefault="004B057E" w:rsidP="00690EED">
      <w:pPr>
        <w:shd w:val="clear" w:color="auto" w:fill="FFFFFF"/>
        <w:ind w:firstLine="709"/>
        <w:jc w:val="both"/>
      </w:pPr>
      <w:r w:rsidRPr="00EB65CD">
        <w:t>3) організовувати  ро</w:t>
      </w:r>
      <w:r>
        <w:t>зстановку  сил та засобів відділення</w:t>
      </w:r>
      <w:r w:rsidRPr="00EB65CD">
        <w:t>;</w:t>
      </w:r>
    </w:p>
    <w:p w:rsidR="004B057E" w:rsidRPr="00EB65CD" w:rsidRDefault="004B057E" w:rsidP="00690EED">
      <w:pPr>
        <w:shd w:val="clear" w:color="auto" w:fill="FFFFFF"/>
        <w:ind w:firstLine="709"/>
        <w:jc w:val="both"/>
      </w:pPr>
      <w:r w:rsidRPr="00EB65CD">
        <w:t>4) здійснювати пі</w:t>
      </w:r>
      <w:r>
        <w:t>дготовку особового складу відділення</w:t>
      </w:r>
      <w:r w:rsidRPr="00EB65CD">
        <w:t xml:space="preserve"> до виконання завдань служби;</w:t>
      </w:r>
    </w:p>
    <w:p w:rsidR="004B057E" w:rsidRPr="00EB65CD" w:rsidRDefault="004B057E" w:rsidP="00690EED">
      <w:pPr>
        <w:shd w:val="clear" w:color="auto" w:fill="FFFFFF"/>
        <w:ind w:firstLine="709"/>
        <w:jc w:val="both"/>
      </w:pPr>
      <w:r w:rsidRPr="00EB65CD">
        <w:t>5) вести облік та аналіз результатів виконання завда</w:t>
      </w:r>
      <w:r>
        <w:t>нь служби співробітниками відділення</w:t>
      </w:r>
      <w:r w:rsidRPr="00EB65CD">
        <w:t>;</w:t>
      </w:r>
    </w:p>
    <w:p w:rsidR="004B057E" w:rsidRPr="00EB65CD" w:rsidRDefault="004B057E" w:rsidP="00690EED">
      <w:pPr>
        <w:shd w:val="clear" w:color="auto" w:fill="FFFFFF"/>
        <w:ind w:firstLine="709"/>
        <w:jc w:val="both"/>
      </w:pPr>
      <w:r w:rsidRPr="00EB65CD">
        <w:t>6) підбивати підсумки виконання завдан</w:t>
      </w:r>
      <w:r>
        <w:t>ь служби особовим складом відділення</w:t>
      </w:r>
      <w:r w:rsidRPr="00EB65CD">
        <w:t>;</w:t>
      </w:r>
    </w:p>
    <w:p w:rsidR="004B057E" w:rsidRPr="00EB65CD" w:rsidRDefault="004B057E" w:rsidP="00690EED">
      <w:pPr>
        <w:shd w:val="clear" w:color="auto" w:fill="FFFFFF"/>
        <w:ind w:firstLine="709"/>
        <w:jc w:val="both"/>
      </w:pPr>
      <w:r w:rsidRPr="00EB65CD">
        <w:t>7)  розробляти графіки перевірок несення служби, здійснювати контроль та особисто очолювати службу;</w:t>
      </w:r>
    </w:p>
    <w:p w:rsidR="004B057E" w:rsidRPr="00B76FFA" w:rsidRDefault="004B057E" w:rsidP="00690EED">
      <w:pPr>
        <w:shd w:val="clear" w:color="auto" w:fill="FFFFFF"/>
        <w:ind w:firstLine="709"/>
        <w:jc w:val="both"/>
      </w:pPr>
      <w:r w:rsidRPr="00EB65CD">
        <w:t>8) мати досвід роботи з ПК (офісні програми, Інтернет) н</w:t>
      </w:r>
      <w:r>
        <w:t>а рівні впевненого користувача;</w:t>
      </w:r>
    </w:p>
    <w:p w:rsidR="004B057E" w:rsidRPr="00EB65CD" w:rsidRDefault="004B057E" w:rsidP="00690EED">
      <w:pPr>
        <w:ind w:firstLine="709"/>
        <w:jc w:val="both"/>
        <w:rPr>
          <w:b/>
        </w:rPr>
      </w:pPr>
    </w:p>
    <w:p w:rsidR="004B057E" w:rsidRPr="00EB65CD" w:rsidRDefault="004B057E" w:rsidP="00690EED">
      <w:pPr>
        <w:ind w:firstLine="709"/>
        <w:jc w:val="both"/>
        <w:rPr>
          <w:b/>
        </w:rPr>
      </w:pPr>
      <w:r w:rsidRPr="00EB65CD">
        <w:rPr>
          <w:b/>
        </w:rPr>
        <w:t>2. Умови оплати праці:</w:t>
      </w:r>
    </w:p>
    <w:p w:rsidR="004B057E" w:rsidRPr="00EB65CD" w:rsidRDefault="004B057E" w:rsidP="00690EED">
      <w:pPr>
        <w:ind w:firstLine="709"/>
        <w:jc w:val="both"/>
        <w:rPr>
          <w:b/>
        </w:rPr>
      </w:pPr>
      <w:r w:rsidRPr="00EB65CD">
        <w:t xml:space="preserve">1) посадовий </w:t>
      </w:r>
      <w:r w:rsidRPr="002C0376">
        <w:t xml:space="preserve">оклад – </w:t>
      </w:r>
      <w:r w:rsidRPr="008A7A43">
        <w:rPr>
          <w:noProof/>
        </w:rPr>
        <w:t>3350</w:t>
      </w:r>
      <w:r w:rsidRPr="002C0376">
        <w:rPr>
          <w:noProof/>
        </w:rPr>
        <w:t xml:space="preserve"> </w:t>
      </w:r>
      <w:r w:rsidRPr="00EB65CD">
        <w:rPr>
          <w:noProof/>
        </w:rPr>
        <w:t>гривень відповідно до постанови Кабінету Міністрів України від 03 квітня 2019 року</w:t>
      </w:r>
      <w:r w:rsidRPr="00EB65CD">
        <w:t xml:space="preserve"> № 289 «Про грошове забезпечення </w:t>
      </w:r>
      <w:r w:rsidRPr="00EB65CD">
        <w:lastRenderedPageBreak/>
        <w:t>співробітників Служби судової охорони» та наказу Голови Служби судової охорони від 10.04.2019 № 7 «Про встановлення посадових окладів співробітникам територіальних підрозділів Служби судової охорони»;</w:t>
      </w:r>
    </w:p>
    <w:p w:rsidR="004B057E" w:rsidRPr="00EB65CD" w:rsidRDefault="004B057E" w:rsidP="00690EED">
      <w:pPr>
        <w:ind w:firstLine="709"/>
        <w:jc w:val="both"/>
      </w:pPr>
      <w:r w:rsidRPr="00EB65CD">
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:rsidR="004B057E" w:rsidRPr="00EB65CD" w:rsidRDefault="004B057E" w:rsidP="00690EED">
      <w:pPr>
        <w:ind w:firstLine="709"/>
        <w:jc w:val="both"/>
        <w:rPr>
          <w:b/>
          <w:lang w:eastAsia="uk-UA"/>
        </w:rPr>
      </w:pPr>
    </w:p>
    <w:p w:rsidR="004B057E" w:rsidRPr="00EB65CD" w:rsidRDefault="004B057E" w:rsidP="00690EED">
      <w:pPr>
        <w:ind w:firstLine="709"/>
        <w:jc w:val="both"/>
        <w:rPr>
          <w:b/>
        </w:rPr>
      </w:pPr>
      <w:r w:rsidRPr="00EB65CD">
        <w:rPr>
          <w:b/>
          <w:lang w:eastAsia="uk-UA"/>
        </w:rPr>
        <w:t>3. Інформація про строковість чи безстроковість призначення на посаду:</w:t>
      </w:r>
    </w:p>
    <w:p w:rsidR="004B057E" w:rsidRPr="00EB65CD" w:rsidRDefault="004B057E" w:rsidP="00690EED">
      <w:pPr>
        <w:ind w:firstLine="709"/>
        <w:jc w:val="both"/>
        <w:rPr>
          <w:lang w:eastAsia="uk-UA"/>
        </w:rPr>
      </w:pPr>
      <w:r w:rsidRPr="00EB65CD">
        <w:rPr>
          <w:lang w:eastAsia="uk-UA"/>
        </w:rPr>
        <w:t>безстроково.</w:t>
      </w:r>
    </w:p>
    <w:p w:rsidR="004B057E" w:rsidRPr="00EB65CD" w:rsidRDefault="004B057E" w:rsidP="00690EED">
      <w:pPr>
        <w:ind w:firstLine="709"/>
        <w:jc w:val="both"/>
        <w:rPr>
          <w:b/>
        </w:rPr>
      </w:pPr>
    </w:p>
    <w:p w:rsidR="004B057E" w:rsidRPr="00EB65CD" w:rsidRDefault="004B057E" w:rsidP="00690EED">
      <w:pPr>
        <w:ind w:firstLine="709"/>
        <w:jc w:val="both"/>
        <w:rPr>
          <w:lang w:eastAsia="uk-UA"/>
        </w:rPr>
      </w:pPr>
      <w:r w:rsidRPr="00EB65CD">
        <w:rPr>
          <w:b/>
        </w:rPr>
        <w:t>4. Перелік документів, необхідних для участі в конкурсі та строк їх подання:</w:t>
      </w:r>
    </w:p>
    <w:p w:rsidR="00187B5D" w:rsidRPr="00241238" w:rsidRDefault="00187B5D" w:rsidP="00187B5D">
      <w:pPr>
        <w:spacing w:line="232" w:lineRule="auto"/>
        <w:ind w:firstLine="851"/>
        <w:jc w:val="both"/>
        <w:rPr>
          <w:lang w:val="ru-RU"/>
        </w:rPr>
      </w:pPr>
      <w:r>
        <w:t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 (</w:t>
      </w:r>
      <w:r w:rsidR="006E338B">
        <w:t>згідно з додатком</w:t>
      </w:r>
      <w:r>
        <w:t xml:space="preserve">); </w:t>
      </w:r>
    </w:p>
    <w:p w:rsidR="00187B5D" w:rsidRPr="00241238" w:rsidRDefault="00187B5D" w:rsidP="00187B5D">
      <w:pPr>
        <w:spacing w:line="232" w:lineRule="auto"/>
        <w:ind w:firstLine="851"/>
        <w:jc w:val="both"/>
        <w:rPr>
          <w:lang w:val="ru-RU"/>
        </w:rPr>
      </w:pPr>
      <w:r>
        <w:t xml:space="preserve">2) копія паспорта громадянина України та ідентифікаційного коду; </w:t>
      </w:r>
    </w:p>
    <w:p w:rsidR="00187B5D" w:rsidRPr="00241238" w:rsidRDefault="00187B5D" w:rsidP="00187B5D">
      <w:pPr>
        <w:spacing w:line="232" w:lineRule="auto"/>
        <w:ind w:firstLine="851"/>
        <w:jc w:val="both"/>
        <w:rPr>
          <w:lang w:val="ru-RU"/>
        </w:rPr>
      </w:pPr>
      <w:r>
        <w:t xml:space="preserve">3) копії  документів про освіту; </w:t>
      </w:r>
    </w:p>
    <w:p w:rsidR="00187B5D" w:rsidRDefault="00187B5D" w:rsidP="00187B5D">
      <w:pPr>
        <w:spacing w:line="232" w:lineRule="auto"/>
        <w:ind w:firstLine="851"/>
        <w:jc w:val="both"/>
      </w:pPr>
      <w:r>
        <w:t>4) заповнена особова картка, визначеного зразка (форма П-2);</w:t>
      </w:r>
    </w:p>
    <w:p w:rsidR="00187B5D" w:rsidRDefault="00187B5D" w:rsidP="00187B5D">
      <w:pPr>
        <w:spacing w:line="232" w:lineRule="auto"/>
        <w:ind w:firstLine="851"/>
        <w:jc w:val="both"/>
      </w:pPr>
      <w:r>
        <w:t>5) автобіографія (</w:t>
      </w:r>
      <w:r w:rsidR="006E338B">
        <w:t>згідно з додатком</w:t>
      </w:r>
      <w:r>
        <w:t>);</w:t>
      </w:r>
    </w:p>
    <w:p w:rsidR="00187B5D" w:rsidRPr="00241238" w:rsidRDefault="00187B5D" w:rsidP="00187B5D">
      <w:pPr>
        <w:spacing w:line="232" w:lineRule="auto"/>
        <w:ind w:firstLine="851"/>
        <w:jc w:val="both"/>
        <w:rPr>
          <w:lang w:val="ru-RU"/>
        </w:rPr>
      </w:pPr>
      <w:r>
        <w:t>6) фотокартка розміром 30х40 мм;</w:t>
      </w:r>
    </w:p>
    <w:p w:rsidR="00187B5D" w:rsidRPr="00241238" w:rsidRDefault="00187B5D" w:rsidP="00187B5D">
      <w:pPr>
        <w:spacing w:line="232" w:lineRule="auto"/>
        <w:ind w:firstLine="851"/>
        <w:jc w:val="both"/>
        <w:rPr>
          <w:lang w:val="ru-RU"/>
        </w:rPr>
      </w:pPr>
      <w:r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187B5D" w:rsidRPr="00241238" w:rsidRDefault="00187B5D" w:rsidP="00187B5D">
      <w:pPr>
        <w:spacing w:line="232" w:lineRule="auto"/>
        <w:ind w:firstLine="851"/>
        <w:jc w:val="both"/>
        <w:rPr>
          <w:lang w:val="ru-RU"/>
        </w:rPr>
      </w:pPr>
      <w:r>
        <w:t xml:space="preserve">8) копія трудової книжки (за наявності); </w:t>
      </w:r>
    </w:p>
    <w:p w:rsidR="00187B5D" w:rsidRPr="008D572D" w:rsidRDefault="00187B5D" w:rsidP="00187B5D">
      <w:pPr>
        <w:spacing w:line="232" w:lineRule="auto"/>
        <w:ind w:firstLine="851"/>
        <w:jc w:val="both"/>
      </w:pPr>
      <w:r>
        <w:t xml:space="preserve">9) медична довідка про стан здоров’я із зазначенням відсутності </w:t>
      </w:r>
      <w:r w:rsidRPr="008D572D">
        <w:t>протипоказань до фізичних навантажень</w:t>
      </w:r>
      <w:r>
        <w:t>;</w:t>
      </w:r>
    </w:p>
    <w:p w:rsidR="00187B5D" w:rsidRPr="008D572D" w:rsidRDefault="00187B5D" w:rsidP="00187B5D">
      <w:pPr>
        <w:spacing w:line="232" w:lineRule="auto"/>
        <w:ind w:firstLine="851"/>
        <w:jc w:val="both"/>
        <w:rPr>
          <w:lang w:val="ru-RU"/>
        </w:rPr>
      </w:pPr>
      <w:r w:rsidRPr="008D572D">
        <w:t>10) копії сертифікату про проходження профілактичного наркологічного огляду та медичної довідки про проходження обов’язкових попереднього та періодичного психіатричних оглядів;</w:t>
      </w:r>
    </w:p>
    <w:p w:rsidR="00187B5D" w:rsidRPr="00241238" w:rsidRDefault="00187B5D" w:rsidP="00187B5D">
      <w:pPr>
        <w:spacing w:line="232" w:lineRule="auto"/>
        <w:ind w:firstLine="851"/>
        <w:jc w:val="both"/>
        <w:rPr>
          <w:lang w:val="ru-RU"/>
        </w:rPr>
      </w:pPr>
      <w:r w:rsidRPr="008D572D">
        <w:t>1</w:t>
      </w:r>
      <w:r>
        <w:t>1</w:t>
      </w:r>
      <w:r w:rsidRPr="008D572D">
        <w:t>) копія військового квитка або посвідчення особи військовослужбовця</w:t>
      </w:r>
      <w:r>
        <w:t xml:space="preserve"> (для військовозобов’язаних або військовослужбовців). </w:t>
      </w:r>
    </w:p>
    <w:p w:rsidR="00187B5D" w:rsidRPr="00241238" w:rsidRDefault="00187B5D" w:rsidP="00187B5D">
      <w:pPr>
        <w:spacing w:line="232" w:lineRule="auto"/>
        <w:ind w:firstLine="851"/>
        <w:jc w:val="both"/>
        <w:rPr>
          <w:lang w:val="ru-RU"/>
        </w:rPr>
      </w:pPr>
      <w:r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:rsidR="00187B5D" w:rsidRPr="002F423C" w:rsidRDefault="00187B5D" w:rsidP="00187B5D">
      <w:pPr>
        <w:spacing w:line="232" w:lineRule="auto"/>
        <w:ind w:firstLine="773"/>
        <w:jc w:val="both"/>
        <w:rPr>
          <w:spacing w:val="-8"/>
        </w:rPr>
      </w:pPr>
      <w:r w:rsidRPr="002F423C">
        <w:rPr>
          <w:spacing w:val="-8"/>
        </w:rPr>
        <w:t xml:space="preserve">Документи приймаються </w:t>
      </w:r>
      <w:r w:rsidRPr="002F423C">
        <w:rPr>
          <w:b/>
          <w:spacing w:val="-8"/>
        </w:rPr>
        <w:t>з 01</w:t>
      </w:r>
      <w:r w:rsidRPr="002F423C">
        <w:rPr>
          <w:b/>
          <w:spacing w:val="-8"/>
          <w:lang w:val="ru-RU"/>
        </w:rPr>
        <w:t xml:space="preserve"> </w:t>
      </w:r>
      <w:r w:rsidRPr="002F423C">
        <w:rPr>
          <w:b/>
          <w:spacing w:val="-8"/>
        </w:rPr>
        <w:t>листопада  до 18 години 00 хвилин</w:t>
      </w:r>
      <w:r>
        <w:rPr>
          <w:b/>
          <w:spacing w:val="-8"/>
        </w:rPr>
        <w:t xml:space="preserve">                                </w:t>
      </w:r>
      <w:r w:rsidRPr="002F423C">
        <w:rPr>
          <w:b/>
          <w:spacing w:val="-8"/>
        </w:rPr>
        <w:t xml:space="preserve"> </w:t>
      </w:r>
      <w:r w:rsidRPr="002F423C">
        <w:rPr>
          <w:b/>
          <w:spacing w:val="-8"/>
          <w:lang w:val="ru-RU"/>
        </w:rPr>
        <w:t xml:space="preserve">11 </w:t>
      </w:r>
      <w:r w:rsidRPr="002F423C">
        <w:rPr>
          <w:b/>
          <w:spacing w:val="-8"/>
        </w:rPr>
        <w:t>листопада 2019 р</w:t>
      </w:r>
      <w:r>
        <w:rPr>
          <w:b/>
          <w:spacing w:val="-8"/>
        </w:rPr>
        <w:t>.</w:t>
      </w:r>
      <w:r w:rsidRPr="002F423C">
        <w:rPr>
          <w:b/>
          <w:spacing w:val="-8"/>
        </w:rPr>
        <w:t xml:space="preserve"> за адресою: </w:t>
      </w:r>
      <w:r w:rsidRPr="002F423C">
        <w:rPr>
          <w:b/>
          <w:spacing w:val="-8"/>
          <w:lang w:val="ru-RU"/>
        </w:rPr>
        <w:t>м</w:t>
      </w:r>
      <w:r w:rsidRPr="002F423C">
        <w:rPr>
          <w:b/>
          <w:spacing w:val="-8"/>
        </w:rPr>
        <w:t>. Житомир, вул. Бориса Лятошинського, 5.</w:t>
      </w:r>
    </w:p>
    <w:p w:rsidR="00187B5D" w:rsidRPr="00EE62E7" w:rsidRDefault="00187B5D" w:rsidP="00187B5D">
      <w:pPr>
        <w:spacing w:line="232" w:lineRule="auto"/>
        <w:ind w:firstLine="851"/>
        <w:jc w:val="both"/>
      </w:pPr>
      <w:r>
        <w:t xml:space="preserve">На зазначену вище посаду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</w:t>
      </w:r>
      <w:r>
        <w:lastRenderedPageBreak/>
        <w:t>пов’язані зі службою в поліції (частина третя статті 163 Закону України «Про судоустрій і статус суддів»).</w:t>
      </w:r>
    </w:p>
    <w:p w:rsidR="00187B5D" w:rsidRPr="00241238" w:rsidRDefault="00187B5D" w:rsidP="00187B5D">
      <w:pPr>
        <w:spacing w:before="120" w:after="120" w:line="232" w:lineRule="auto"/>
        <w:ind w:firstLine="851"/>
        <w:jc w:val="both"/>
        <w:rPr>
          <w:lang w:val="ru-RU"/>
        </w:rPr>
      </w:pPr>
      <w:r>
        <w:rPr>
          <w:b/>
        </w:rPr>
        <w:t xml:space="preserve">5. Місце, дата та час початку проведення конкурсу: </w:t>
      </w:r>
    </w:p>
    <w:p w:rsidR="00187B5D" w:rsidRPr="002F423C" w:rsidRDefault="00187B5D" w:rsidP="00187B5D">
      <w:pPr>
        <w:spacing w:line="232" w:lineRule="auto"/>
        <w:ind w:firstLine="851"/>
        <w:jc w:val="both"/>
        <w:rPr>
          <w:spacing w:val="-6"/>
        </w:rPr>
      </w:pPr>
      <w:r w:rsidRPr="002F423C">
        <w:rPr>
          <w:spacing w:val="-6"/>
          <w:lang w:val="ru-RU"/>
        </w:rPr>
        <w:t>м</w:t>
      </w:r>
      <w:r w:rsidRPr="002F423C">
        <w:rPr>
          <w:spacing w:val="-6"/>
        </w:rPr>
        <w:t>. Житомир, вул. Бориса Лятошинського, 5, територіальне управління Служби судової охорони у Житомирській області з 10.00 14 листопада 2019 р.</w:t>
      </w:r>
    </w:p>
    <w:p w:rsidR="00187B5D" w:rsidRPr="00241238" w:rsidRDefault="00187B5D" w:rsidP="00187B5D">
      <w:pPr>
        <w:spacing w:before="120" w:after="120" w:line="232" w:lineRule="auto"/>
        <w:ind w:firstLine="851"/>
        <w:jc w:val="both"/>
        <w:rPr>
          <w:lang w:val="ru-RU"/>
        </w:rPr>
      </w:pPr>
      <w:r>
        <w:rPr>
          <w:b/>
        </w:rPr>
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</w:r>
    </w:p>
    <w:p w:rsidR="004B057E" w:rsidRPr="00586318" w:rsidRDefault="00187B5D" w:rsidP="00187B5D">
      <w:pPr>
        <w:spacing w:line="242" w:lineRule="auto"/>
        <w:contextualSpacing/>
        <w:jc w:val="both"/>
        <w:rPr>
          <w:color w:val="000000"/>
        </w:rPr>
      </w:pPr>
      <w:r>
        <w:rPr>
          <w:spacing w:val="-4"/>
        </w:rPr>
        <w:t xml:space="preserve">     </w:t>
      </w:r>
      <w:r w:rsidRPr="00A054AE">
        <w:rPr>
          <w:spacing w:val="-4"/>
        </w:rPr>
        <w:t xml:space="preserve">Ходацький Володимир Михайлович, </w:t>
      </w:r>
      <w:r w:rsidRPr="00A054AE">
        <w:rPr>
          <w:spacing w:val="-4"/>
          <w:lang w:val="ru-RU"/>
        </w:rPr>
        <w:t>0632605113</w:t>
      </w:r>
      <w:r w:rsidRPr="00A054AE">
        <w:rPr>
          <w:spacing w:val="-4"/>
        </w:rPr>
        <w:t xml:space="preserve">, </w:t>
      </w:r>
      <w:hyperlink r:id="rId20" w:history="1">
        <w:r w:rsidRPr="00A054AE">
          <w:rPr>
            <w:rStyle w:val="a8"/>
            <w:b/>
            <w:spacing w:val="-4"/>
            <w:lang w:val="en-US"/>
          </w:rPr>
          <w:t>vrp</w:t>
        </w:r>
        <w:r w:rsidRPr="00A054AE">
          <w:rPr>
            <w:rStyle w:val="a8"/>
            <w:b/>
            <w:spacing w:val="-4"/>
            <w:lang w:val="ru-RU"/>
          </w:rPr>
          <w:t>.</w:t>
        </w:r>
        <w:r w:rsidRPr="00A054AE">
          <w:rPr>
            <w:rStyle w:val="a8"/>
            <w:b/>
            <w:spacing w:val="-4"/>
            <w:lang w:val="en-US"/>
          </w:rPr>
          <w:t>sso</w:t>
        </w:r>
        <w:r w:rsidRPr="00A054AE">
          <w:rPr>
            <w:rStyle w:val="a8"/>
            <w:b/>
            <w:spacing w:val="-4"/>
            <w:lang w:val="ru-RU"/>
          </w:rPr>
          <w:t>.</w:t>
        </w:r>
        <w:r w:rsidRPr="00A054AE">
          <w:rPr>
            <w:rStyle w:val="a8"/>
            <w:b/>
            <w:spacing w:val="-4"/>
            <w:lang w:val="en-US"/>
          </w:rPr>
          <w:t>zit</w:t>
        </w:r>
        <w:r w:rsidRPr="00A054AE">
          <w:rPr>
            <w:rStyle w:val="a8"/>
            <w:b/>
            <w:spacing w:val="-4"/>
          </w:rPr>
          <w:t>@</w:t>
        </w:r>
        <w:r w:rsidRPr="00A054AE">
          <w:rPr>
            <w:rStyle w:val="a8"/>
            <w:b/>
            <w:spacing w:val="-4"/>
            <w:lang w:val="en-US"/>
          </w:rPr>
          <w:t>gmail</w:t>
        </w:r>
        <w:r w:rsidRPr="00A054AE">
          <w:rPr>
            <w:rStyle w:val="a8"/>
            <w:b/>
            <w:spacing w:val="-4"/>
            <w:lang w:val="ru-RU"/>
          </w:rPr>
          <w:t>.</w:t>
        </w:r>
        <w:r w:rsidRPr="00A054AE">
          <w:rPr>
            <w:rStyle w:val="a8"/>
            <w:b/>
            <w:spacing w:val="-4"/>
            <w:lang w:val="en-US"/>
          </w:rPr>
          <w:t>com</w:t>
        </w:r>
      </w:hyperlink>
    </w:p>
    <w:p w:rsidR="004B057E" w:rsidRPr="00EB65CD" w:rsidRDefault="004B057E" w:rsidP="008E1B3B">
      <w:pPr>
        <w:spacing w:line="242" w:lineRule="auto"/>
        <w:ind w:firstLine="709"/>
        <w:jc w:val="both"/>
      </w:pPr>
    </w:p>
    <w:tbl>
      <w:tblPr>
        <w:tblW w:w="9768" w:type="dxa"/>
        <w:tblInd w:w="108" w:type="dxa"/>
        <w:tblLook w:val="00A0"/>
      </w:tblPr>
      <w:tblGrid>
        <w:gridCol w:w="4008"/>
        <w:gridCol w:w="24"/>
        <w:gridCol w:w="5736"/>
      </w:tblGrid>
      <w:tr w:rsidR="004B057E" w:rsidRPr="00EB65CD" w:rsidTr="004E4139">
        <w:trPr>
          <w:trHeight w:val="408"/>
        </w:trPr>
        <w:tc>
          <w:tcPr>
            <w:tcW w:w="9768" w:type="dxa"/>
            <w:gridSpan w:val="3"/>
          </w:tcPr>
          <w:p w:rsidR="004B057E" w:rsidRPr="00EB65CD" w:rsidRDefault="004B057E" w:rsidP="008E1B3B">
            <w:pPr>
              <w:spacing w:line="242" w:lineRule="auto"/>
              <w:jc w:val="center"/>
              <w:rPr>
                <w:b/>
              </w:rPr>
            </w:pPr>
            <w:r w:rsidRPr="00EB65CD">
              <w:br w:type="page"/>
            </w:r>
            <w:r w:rsidRPr="00EB65CD">
              <w:rPr>
                <w:b/>
              </w:rPr>
              <w:t>Кваліфікаційні вимоги</w:t>
            </w:r>
          </w:p>
          <w:p w:rsidR="004B057E" w:rsidRPr="00EB65CD" w:rsidRDefault="004B057E" w:rsidP="008E1B3B">
            <w:pPr>
              <w:spacing w:line="242" w:lineRule="auto"/>
              <w:jc w:val="center"/>
              <w:rPr>
                <w:b/>
              </w:rPr>
            </w:pPr>
          </w:p>
        </w:tc>
      </w:tr>
      <w:tr w:rsidR="004B057E" w:rsidRPr="00953863" w:rsidTr="004E4139">
        <w:trPr>
          <w:trHeight w:val="408"/>
        </w:trPr>
        <w:tc>
          <w:tcPr>
            <w:tcW w:w="4032" w:type="dxa"/>
            <w:gridSpan w:val="2"/>
          </w:tcPr>
          <w:p w:rsidR="004B057E" w:rsidRPr="00953863" w:rsidRDefault="004B057E" w:rsidP="008E1B3B">
            <w:pPr>
              <w:spacing w:line="242" w:lineRule="auto"/>
              <w:jc w:val="both"/>
            </w:pPr>
            <w:r w:rsidRPr="00953863">
              <w:t>1. Освіта</w:t>
            </w:r>
          </w:p>
        </w:tc>
        <w:tc>
          <w:tcPr>
            <w:tcW w:w="5736" w:type="dxa"/>
          </w:tcPr>
          <w:p w:rsidR="004B057E" w:rsidRPr="00953863" w:rsidRDefault="004B057E" w:rsidP="008E1B3B">
            <w:pPr>
              <w:spacing w:line="242" w:lineRule="auto"/>
              <w:jc w:val="both"/>
            </w:pPr>
            <w:r w:rsidRPr="00953863">
              <w:t>повна середня освіта.</w:t>
            </w:r>
          </w:p>
          <w:p w:rsidR="004B057E" w:rsidRPr="00953863" w:rsidRDefault="004B057E" w:rsidP="008E1B3B">
            <w:pPr>
              <w:spacing w:line="242" w:lineRule="auto"/>
              <w:jc w:val="both"/>
            </w:pPr>
          </w:p>
        </w:tc>
      </w:tr>
      <w:tr w:rsidR="004B057E" w:rsidRPr="00953863" w:rsidTr="004E4139">
        <w:trPr>
          <w:trHeight w:val="408"/>
        </w:trPr>
        <w:tc>
          <w:tcPr>
            <w:tcW w:w="4032" w:type="dxa"/>
            <w:gridSpan w:val="2"/>
          </w:tcPr>
          <w:p w:rsidR="004B057E" w:rsidRPr="00953863" w:rsidRDefault="004B057E" w:rsidP="008E1B3B">
            <w:pPr>
              <w:spacing w:line="242" w:lineRule="auto"/>
              <w:jc w:val="both"/>
            </w:pPr>
            <w:r w:rsidRPr="00953863">
              <w:t>2. Досвід роботи</w:t>
            </w:r>
          </w:p>
        </w:tc>
        <w:tc>
          <w:tcPr>
            <w:tcW w:w="5736" w:type="dxa"/>
          </w:tcPr>
          <w:p w:rsidR="004B057E" w:rsidRPr="00953863" w:rsidRDefault="004B057E" w:rsidP="00187B5D">
            <w:pPr>
              <w:spacing w:line="242" w:lineRule="auto"/>
              <w:jc w:val="both"/>
            </w:pPr>
            <w:r>
              <w:t>стаж</w:t>
            </w:r>
            <w:r w:rsidRPr="00953863">
              <w:t xml:space="preserve"> служби у </w:t>
            </w:r>
            <w:r w:rsidR="00187B5D">
              <w:t>З</w:t>
            </w:r>
            <w:r w:rsidRPr="00953863">
              <w:t xml:space="preserve">бройних </w:t>
            </w:r>
            <w:r w:rsidR="00187B5D">
              <w:t>С</w:t>
            </w:r>
            <w:r w:rsidRPr="00953863">
              <w:t>илах, військових формуваннях чи правоохоронних органах не менше 1 року, відсутність офіцерського військового чи спеціального звання.</w:t>
            </w:r>
          </w:p>
        </w:tc>
      </w:tr>
      <w:tr w:rsidR="004B057E" w:rsidRPr="00EB65CD" w:rsidTr="004E4139">
        <w:trPr>
          <w:trHeight w:val="408"/>
        </w:trPr>
        <w:tc>
          <w:tcPr>
            <w:tcW w:w="4032" w:type="dxa"/>
            <w:gridSpan w:val="2"/>
          </w:tcPr>
          <w:p w:rsidR="004B057E" w:rsidRPr="00EB65CD" w:rsidRDefault="004B057E" w:rsidP="008E1B3B">
            <w:pPr>
              <w:spacing w:line="242" w:lineRule="auto"/>
              <w:jc w:val="both"/>
            </w:pPr>
          </w:p>
        </w:tc>
        <w:tc>
          <w:tcPr>
            <w:tcW w:w="5736" w:type="dxa"/>
          </w:tcPr>
          <w:p w:rsidR="004B057E" w:rsidRPr="00EB65CD" w:rsidRDefault="004B057E" w:rsidP="008E1B3B">
            <w:pPr>
              <w:spacing w:line="242" w:lineRule="auto"/>
              <w:jc w:val="both"/>
            </w:pPr>
          </w:p>
        </w:tc>
      </w:tr>
      <w:tr w:rsidR="004B057E" w:rsidRPr="00EB65CD" w:rsidTr="004E4139">
        <w:trPr>
          <w:trHeight w:val="408"/>
        </w:trPr>
        <w:tc>
          <w:tcPr>
            <w:tcW w:w="4032" w:type="dxa"/>
            <w:gridSpan w:val="2"/>
          </w:tcPr>
          <w:p w:rsidR="004B057E" w:rsidRPr="00EB65CD" w:rsidRDefault="004B057E" w:rsidP="008E1B3B">
            <w:pPr>
              <w:spacing w:line="242" w:lineRule="atLeast"/>
              <w:ind w:right="-39"/>
              <w:jc w:val="both"/>
            </w:pPr>
            <w:r w:rsidRPr="00EB65CD">
              <w:t>3. Володіння державною мовою</w:t>
            </w:r>
          </w:p>
        </w:tc>
        <w:tc>
          <w:tcPr>
            <w:tcW w:w="5736" w:type="dxa"/>
          </w:tcPr>
          <w:p w:rsidR="004B057E" w:rsidRPr="00EB65CD" w:rsidRDefault="004B057E" w:rsidP="008E1B3B">
            <w:pPr>
              <w:spacing w:line="242" w:lineRule="atLeast"/>
              <w:jc w:val="both"/>
            </w:pPr>
            <w:r w:rsidRPr="00EB65CD">
              <w:t>вільне володіння державною мовою.</w:t>
            </w:r>
          </w:p>
        </w:tc>
      </w:tr>
      <w:tr w:rsidR="004B057E" w:rsidRPr="00EB65CD" w:rsidTr="004E4139">
        <w:trPr>
          <w:trHeight w:val="408"/>
        </w:trPr>
        <w:tc>
          <w:tcPr>
            <w:tcW w:w="9768" w:type="dxa"/>
            <w:gridSpan w:val="3"/>
          </w:tcPr>
          <w:p w:rsidR="004B057E" w:rsidRPr="00EB65CD" w:rsidRDefault="004B057E" w:rsidP="008E1B3B">
            <w:pPr>
              <w:spacing w:line="242" w:lineRule="atLeast"/>
              <w:jc w:val="both"/>
            </w:pPr>
          </w:p>
        </w:tc>
      </w:tr>
      <w:tr w:rsidR="004B057E" w:rsidRPr="00EB65CD" w:rsidTr="004E4139">
        <w:trPr>
          <w:trHeight w:val="408"/>
        </w:trPr>
        <w:tc>
          <w:tcPr>
            <w:tcW w:w="9768" w:type="dxa"/>
            <w:gridSpan w:val="3"/>
          </w:tcPr>
          <w:p w:rsidR="004B057E" w:rsidRPr="00EB65CD" w:rsidRDefault="004B057E" w:rsidP="008E1B3B">
            <w:pPr>
              <w:spacing w:line="242" w:lineRule="atLeast"/>
              <w:jc w:val="center"/>
              <w:rPr>
                <w:b/>
              </w:rPr>
            </w:pPr>
            <w:r w:rsidRPr="00EB65CD">
              <w:rPr>
                <w:b/>
              </w:rPr>
              <w:t>Вимоги до компетентності</w:t>
            </w:r>
          </w:p>
          <w:p w:rsidR="004B057E" w:rsidRPr="00EB65CD" w:rsidRDefault="004B057E" w:rsidP="008E1B3B">
            <w:pPr>
              <w:spacing w:line="242" w:lineRule="atLeast"/>
              <w:jc w:val="center"/>
              <w:rPr>
                <w:b/>
              </w:rPr>
            </w:pPr>
          </w:p>
        </w:tc>
      </w:tr>
      <w:tr w:rsidR="004B057E" w:rsidRPr="00EB65CD" w:rsidTr="004E4139">
        <w:trPr>
          <w:trHeight w:val="408"/>
        </w:trPr>
        <w:tc>
          <w:tcPr>
            <w:tcW w:w="4008" w:type="dxa"/>
          </w:tcPr>
          <w:p w:rsidR="004B057E" w:rsidRPr="00EB65CD" w:rsidRDefault="004B057E" w:rsidP="008E1B3B">
            <w:pPr>
              <w:spacing w:line="242" w:lineRule="auto"/>
            </w:pPr>
            <w:r w:rsidRPr="00EB65CD">
              <w:t>1. Наявність лідерських якостей</w:t>
            </w:r>
          </w:p>
        </w:tc>
        <w:tc>
          <w:tcPr>
            <w:tcW w:w="5760" w:type="dxa"/>
            <w:gridSpan w:val="2"/>
            <w:shd w:val="clear" w:color="auto" w:fill="FFFFFF"/>
          </w:tcPr>
          <w:p w:rsidR="004B057E" w:rsidRPr="00EB65CD" w:rsidRDefault="004B057E" w:rsidP="008E1B3B">
            <w:pPr>
              <w:spacing w:line="242" w:lineRule="auto"/>
              <w:jc w:val="both"/>
            </w:pPr>
            <w:r w:rsidRPr="00EB65CD">
              <w:t>організація роботи та контроль;</w:t>
            </w:r>
          </w:p>
          <w:p w:rsidR="004B057E" w:rsidRPr="00EB65CD" w:rsidRDefault="004B057E" w:rsidP="008E1B3B">
            <w:pPr>
              <w:spacing w:line="242" w:lineRule="auto"/>
              <w:jc w:val="both"/>
            </w:pPr>
            <w:r w:rsidRPr="00EB65CD">
              <w:t>управління людськими ресурсами;</w:t>
            </w:r>
          </w:p>
          <w:p w:rsidR="004B057E" w:rsidRPr="00EB65CD" w:rsidRDefault="004B057E" w:rsidP="008E1B3B">
            <w:pPr>
              <w:spacing w:line="242" w:lineRule="auto"/>
              <w:jc w:val="both"/>
            </w:pPr>
            <w:r w:rsidRPr="00EB65CD">
              <w:t>вміння мотивувати підлеглих;</w:t>
            </w:r>
          </w:p>
          <w:p w:rsidR="004B057E" w:rsidRPr="00EB65CD" w:rsidRDefault="004B057E" w:rsidP="008E1B3B">
            <w:pPr>
              <w:spacing w:line="242" w:lineRule="auto"/>
              <w:jc w:val="both"/>
            </w:pPr>
            <w:r w:rsidRPr="00EB65CD">
              <w:t>багатофункціональність;</w:t>
            </w:r>
          </w:p>
          <w:p w:rsidR="004B057E" w:rsidRPr="00EB65CD" w:rsidRDefault="004B057E" w:rsidP="008E1B3B">
            <w:pPr>
              <w:spacing w:line="242" w:lineRule="auto"/>
              <w:jc w:val="both"/>
            </w:pPr>
            <w:r w:rsidRPr="00EB65CD">
              <w:t>досягнення кінцевих результатів</w:t>
            </w:r>
          </w:p>
        </w:tc>
      </w:tr>
      <w:tr w:rsidR="004B057E" w:rsidRPr="00EB65CD" w:rsidTr="004E4139">
        <w:trPr>
          <w:trHeight w:val="408"/>
        </w:trPr>
        <w:tc>
          <w:tcPr>
            <w:tcW w:w="4008" w:type="dxa"/>
          </w:tcPr>
          <w:p w:rsidR="004B057E" w:rsidRPr="00EB65CD" w:rsidRDefault="004B057E" w:rsidP="008E1B3B">
            <w:pPr>
              <w:spacing w:line="242" w:lineRule="auto"/>
            </w:pPr>
            <w:r w:rsidRPr="00EB65CD">
              <w:t>2. Вміння працювати в колективі</w:t>
            </w:r>
          </w:p>
        </w:tc>
        <w:tc>
          <w:tcPr>
            <w:tcW w:w="5760" w:type="dxa"/>
            <w:gridSpan w:val="2"/>
            <w:shd w:val="clear" w:color="auto" w:fill="FFFFFF"/>
          </w:tcPr>
          <w:p w:rsidR="004B057E" w:rsidRPr="00EB65CD" w:rsidRDefault="004B057E" w:rsidP="008E1B3B">
            <w:pPr>
              <w:shd w:val="clear" w:color="auto" w:fill="FFFFFF"/>
              <w:spacing w:line="242" w:lineRule="auto"/>
              <w:jc w:val="both"/>
            </w:pPr>
            <w:r w:rsidRPr="00EB65CD">
              <w:t>щирість та відкритість;</w:t>
            </w:r>
          </w:p>
          <w:p w:rsidR="004B057E" w:rsidRPr="00EB65CD" w:rsidRDefault="004B057E" w:rsidP="008E1B3B">
            <w:pPr>
              <w:shd w:val="clear" w:color="auto" w:fill="FFFFFF"/>
              <w:spacing w:line="242" w:lineRule="auto"/>
              <w:jc w:val="both"/>
            </w:pPr>
            <w:r w:rsidRPr="00EB65CD">
              <w:t>орієнтація на досягнення ефективного результату діяльності підрозділу;</w:t>
            </w:r>
          </w:p>
          <w:p w:rsidR="004B057E" w:rsidRPr="00EB65CD" w:rsidRDefault="004B057E" w:rsidP="008E1B3B">
            <w:pPr>
              <w:shd w:val="clear" w:color="auto" w:fill="FFFFFF"/>
              <w:spacing w:line="242" w:lineRule="auto"/>
              <w:jc w:val="both"/>
            </w:pPr>
            <w:r w:rsidRPr="00EB65CD">
              <w:t xml:space="preserve">рівне ставлення та повага до колег </w:t>
            </w:r>
          </w:p>
        </w:tc>
      </w:tr>
      <w:tr w:rsidR="004B057E" w:rsidRPr="00EB65CD" w:rsidTr="004E4139">
        <w:trPr>
          <w:trHeight w:val="408"/>
        </w:trPr>
        <w:tc>
          <w:tcPr>
            <w:tcW w:w="4008" w:type="dxa"/>
          </w:tcPr>
          <w:p w:rsidR="004B057E" w:rsidRPr="00EB65CD" w:rsidRDefault="004B057E" w:rsidP="008E1B3B">
            <w:pPr>
              <w:spacing w:line="242" w:lineRule="auto"/>
            </w:pPr>
            <w:r w:rsidRPr="00EB65CD">
              <w:t>3. Аналітичні здібності</w:t>
            </w:r>
          </w:p>
        </w:tc>
        <w:tc>
          <w:tcPr>
            <w:tcW w:w="5760" w:type="dxa"/>
            <w:gridSpan w:val="2"/>
            <w:shd w:val="clear" w:color="auto" w:fill="FFFFFF"/>
          </w:tcPr>
          <w:p w:rsidR="004B057E" w:rsidRPr="00EB65CD" w:rsidRDefault="004B057E" w:rsidP="008E1B3B">
            <w:pPr>
              <w:spacing w:line="242" w:lineRule="auto"/>
              <w:jc w:val="both"/>
            </w:pPr>
            <w:r w:rsidRPr="00EB65CD">
              <w:t>здатність систематизувати, узагальнювати інформацію;</w:t>
            </w:r>
          </w:p>
          <w:p w:rsidR="004B057E" w:rsidRPr="00EB65CD" w:rsidRDefault="004B057E" w:rsidP="008E1B3B">
            <w:pPr>
              <w:spacing w:line="242" w:lineRule="auto"/>
              <w:jc w:val="both"/>
            </w:pPr>
            <w:r w:rsidRPr="00EB65CD">
              <w:t>гнучкість;</w:t>
            </w:r>
          </w:p>
          <w:p w:rsidR="004B057E" w:rsidRPr="00EB65CD" w:rsidRDefault="004B057E" w:rsidP="008E1B3B">
            <w:pPr>
              <w:spacing w:line="242" w:lineRule="auto"/>
              <w:jc w:val="both"/>
            </w:pPr>
            <w:r w:rsidRPr="00EB65CD">
              <w:t>проникливість</w:t>
            </w:r>
          </w:p>
        </w:tc>
      </w:tr>
      <w:tr w:rsidR="004B057E" w:rsidRPr="00EB65CD" w:rsidTr="004E4139">
        <w:trPr>
          <w:trHeight w:val="408"/>
        </w:trPr>
        <w:tc>
          <w:tcPr>
            <w:tcW w:w="4008" w:type="dxa"/>
          </w:tcPr>
          <w:p w:rsidR="004B057E" w:rsidRPr="00EB65CD" w:rsidRDefault="004B057E" w:rsidP="008E1B3B">
            <w:pPr>
              <w:spacing w:line="242" w:lineRule="auto"/>
              <w:rPr>
                <w:highlight w:val="yellow"/>
              </w:rPr>
            </w:pPr>
            <w:r w:rsidRPr="00EB65CD">
              <w:t xml:space="preserve">4. Взаємодія з територіальними підрозділами </w:t>
            </w:r>
          </w:p>
        </w:tc>
        <w:tc>
          <w:tcPr>
            <w:tcW w:w="5760" w:type="dxa"/>
            <w:gridSpan w:val="2"/>
            <w:shd w:val="clear" w:color="auto" w:fill="FFFFFF"/>
          </w:tcPr>
          <w:p w:rsidR="004B057E" w:rsidRPr="00EB65CD" w:rsidRDefault="004B057E" w:rsidP="008E1B3B">
            <w:pPr>
              <w:spacing w:line="242" w:lineRule="auto"/>
              <w:jc w:val="both"/>
            </w:pPr>
            <w:r w:rsidRPr="00EB65CD">
              <w:t>виконання завдань, визначених територіальним управлінням Служби з організації охорони судів, органів та установ системи правосуддя</w:t>
            </w:r>
            <w:r w:rsidRPr="00EB65CD">
              <w:rPr>
                <w:highlight w:val="yellow"/>
              </w:rPr>
              <w:t xml:space="preserve"> </w:t>
            </w:r>
          </w:p>
        </w:tc>
      </w:tr>
      <w:tr w:rsidR="004B057E" w:rsidRPr="00EB65CD" w:rsidTr="004E4139">
        <w:trPr>
          <w:trHeight w:val="408"/>
        </w:trPr>
        <w:tc>
          <w:tcPr>
            <w:tcW w:w="4008" w:type="dxa"/>
          </w:tcPr>
          <w:p w:rsidR="004B057E" w:rsidRPr="00EB65CD" w:rsidRDefault="004B057E" w:rsidP="004E4139">
            <w:r w:rsidRPr="00EB65CD">
              <w:t>5. Особистісні компетенції</w:t>
            </w:r>
          </w:p>
        </w:tc>
        <w:tc>
          <w:tcPr>
            <w:tcW w:w="5760" w:type="dxa"/>
            <w:gridSpan w:val="2"/>
            <w:shd w:val="clear" w:color="auto" w:fill="FFFFFF"/>
          </w:tcPr>
          <w:p w:rsidR="004B057E" w:rsidRPr="00EB65CD" w:rsidRDefault="004B057E" w:rsidP="004E4139">
            <w:pPr>
              <w:jc w:val="both"/>
            </w:pPr>
            <w:r w:rsidRPr="00EB65CD">
              <w:t xml:space="preserve">комунікабельність, принциповість, рішучість та наполегливість під час виконання </w:t>
            </w:r>
            <w:r w:rsidRPr="00EB65CD">
              <w:lastRenderedPageBreak/>
              <w:t>поставлених завдань;</w:t>
            </w:r>
          </w:p>
          <w:p w:rsidR="004B057E" w:rsidRPr="00EB65CD" w:rsidRDefault="004B057E" w:rsidP="004E4139">
            <w:pPr>
              <w:jc w:val="both"/>
            </w:pPr>
            <w:r w:rsidRPr="00EB65CD">
              <w:t>системність;</w:t>
            </w:r>
          </w:p>
          <w:p w:rsidR="004B057E" w:rsidRPr="00EB65CD" w:rsidRDefault="004B057E" w:rsidP="004E4139">
            <w:pPr>
              <w:shd w:val="clear" w:color="auto" w:fill="FFFFFF"/>
              <w:jc w:val="both"/>
            </w:pPr>
            <w:r w:rsidRPr="00EB65CD">
              <w:t>самоорганізація та саморозвиток;</w:t>
            </w:r>
          </w:p>
          <w:p w:rsidR="004B057E" w:rsidRPr="00EB65CD" w:rsidRDefault="004B057E" w:rsidP="004E4139">
            <w:pPr>
              <w:shd w:val="clear" w:color="auto" w:fill="FFFFFF"/>
              <w:jc w:val="both"/>
            </w:pPr>
            <w:r w:rsidRPr="00EB65CD">
              <w:t>політична нейтральність</w:t>
            </w:r>
          </w:p>
        </w:tc>
      </w:tr>
      <w:tr w:rsidR="004B057E" w:rsidRPr="00EB65CD" w:rsidTr="004E4139">
        <w:trPr>
          <w:trHeight w:val="408"/>
        </w:trPr>
        <w:tc>
          <w:tcPr>
            <w:tcW w:w="4008" w:type="dxa"/>
            <w:shd w:val="clear" w:color="auto" w:fill="FFFFFF"/>
          </w:tcPr>
          <w:p w:rsidR="004B057E" w:rsidRPr="00EB65CD" w:rsidRDefault="004B057E" w:rsidP="004E4139">
            <w:r w:rsidRPr="00EB65CD">
              <w:lastRenderedPageBreak/>
              <w:t>6. Забезпечення охорони об’єктів системи правосуддя</w:t>
            </w:r>
          </w:p>
        </w:tc>
        <w:tc>
          <w:tcPr>
            <w:tcW w:w="5760" w:type="dxa"/>
            <w:gridSpan w:val="2"/>
            <w:shd w:val="clear" w:color="auto" w:fill="FFFFFF"/>
          </w:tcPr>
          <w:p w:rsidR="004B057E" w:rsidRPr="00EB65CD" w:rsidRDefault="004B057E" w:rsidP="004E4139">
            <w:pPr>
              <w:jc w:val="both"/>
            </w:pPr>
            <w:r w:rsidRPr="00EB65CD">
              <w:t>знання законодавства, яке регулює діяльність судових та правоохоронних органів;</w:t>
            </w:r>
          </w:p>
          <w:p w:rsidR="004B057E" w:rsidRPr="00EB65CD" w:rsidRDefault="004B057E" w:rsidP="004E4139">
            <w:pPr>
              <w:jc w:val="both"/>
            </w:pPr>
            <w:r w:rsidRPr="00EB65CD">
              <w:t>знання системи правоохоронних органів, розмежування їх компетенції, порядок забезпечення їх співпраці</w:t>
            </w:r>
          </w:p>
        </w:tc>
      </w:tr>
      <w:tr w:rsidR="004B057E" w:rsidRPr="00EB65CD" w:rsidTr="004E4139">
        <w:trPr>
          <w:trHeight w:val="408"/>
        </w:trPr>
        <w:tc>
          <w:tcPr>
            <w:tcW w:w="4008" w:type="dxa"/>
          </w:tcPr>
          <w:p w:rsidR="004B057E" w:rsidRPr="00EB65CD" w:rsidRDefault="004B057E" w:rsidP="004E4139">
            <w:r w:rsidRPr="00EB65CD">
              <w:t xml:space="preserve">7. Робота з інформацією </w:t>
            </w:r>
          </w:p>
        </w:tc>
        <w:tc>
          <w:tcPr>
            <w:tcW w:w="5760" w:type="dxa"/>
            <w:gridSpan w:val="2"/>
          </w:tcPr>
          <w:p w:rsidR="004B057E" w:rsidRPr="00EB65CD" w:rsidRDefault="004B057E" w:rsidP="004E4139">
            <w:pPr>
              <w:jc w:val="both"/>
            </w:pPr>
            <w:r w:rsidRPr="00EB65CD">
              <w:t>знання основ законодавства про інформацію.</w:t>
            </w:r>
          </w:p>
        </w:tc>
      </w:tr>
      <w:tr w:rsidR="004B057E" w:rsidRPr="00EB65CD" w:rsidTr="004E4139">
        <w:trPr>
          <w:trHeight w:val="408"/>
        </w:trPr>
        <w:tc>
          <w:tcPr>
            <w:tcW w:w="4008" w:type="dxa"/>
          </w:tcPr>
          <w:p w:rsidR="004B057E" w:rsidRPr="00EB65CD" w:rsidRDefault="004B057E" w:rsidP="004E4139"/>
        </w:tc>
        <w:tc>
          <w:tcPr>
            <w:tcW w:w="5760" w:type="dxa"/>
            <w:gridSpan w:val="2"/>
          </w:tcPr>
          <w:p w:rsidR="004B057E" w:rsidRPr="00EB65CD" w:rsidRDefault="004B057E" w:rsidP="004E4139">
            <w:pPr>
              <w:jc w:val="both"/>
            </w:pPr>
          </w:p>
        </w:tc>
      </w:tr>
      <w:tr w:rsidR="004B057E" w:rsidRPr="00EB65CD" w:rsidTr="004E4139">
        <w:trPr>
          <w:trHeight w:val="408"/>
        </w:trPr>
        <w:tc>
          <w:tcPr>
            <w:tcW w:w="9768" w:type="dxa"/>
            <w:gridSpan w:val="3"/>
          </w:tcPr>
          <w:p w:rsidR="004B057E" w:rsidRPr="00EB65CD" w:rsidRDefault="004B057E" w:rsidP="004E4139">
            <w:pPr>
              <w:jc w:val="center"/>
              <w:rPr>
                <w:b/>
              </w:rPr>
            </w:pPr>
            <w:r w:rsidRPr="00EB65CD">
              <w:rPr>
                <w:b/>
              </w:rPr>
              <w:t>Професійні знання</w:t>
            </w:r>
          </w:p>
          <w:p w:rsidR="004B057E" w:rsidRPr="00EB65CD" w:rsidRDefault="004B057E" w:rsidP="004E4139">
            <w:pPr>
              <w:jc w:val="center"/>
              <w:rPr>
                <w:b/>
              </w:rPr>
            </w:pPr>
          </w:p>
        </w:tc>
      </w:tr>
      <w:tr w:rsidR="004B057E" w:rsidRPr="00EB65CD" w:rsidTr="004E4139">
        <w:trPr>
          <w:trHeight w:val="408"/>
        </w:trPr>
        <w:tc>
          <w:tcPr>
            <w:tcW w:w="4008" w:type="dxa"/>
          </w:tcPr>
          <w:p w:rsidR="004B057E" w:rsidRPr="00EB65CD" w:rsidRDefault="004B057E" w:rsidP="004E4139">
            <w:r w:rsidRPr="00EB65CD">
              <w:t>1. Знання законодавства</w:t>
            </w:r>
          </w:p>
        </w:tc>
        <w:tc>
          <w:tcPr>
            <w:tcW w:w="5760" w:type="dxa"/>
            <w:gridSpan w:val="2"/>
          </w:tcPr>
          <w:p w:rsidR="004B057E" w:rsidRPr="00EB65CD" w:rsidRDefault="004B057E" w:rsidP="004E4139">
            <w:pPr>
              <w:jc w:val="both"/>
            </w:pPr>
            <w:r w:rsidRPr="00EB65CD">
              <w:t>знання Конституції України, законів України «Про судоустрій і статус суддів», «Про Національну поліцію», «Про запобігання корупції»</w:t>
            </w:r>
          </w:p>
          <w:p w:rsidR="004B057E" w:rsidRPr="00EB65CD" w:rsidRDefault="004B057E" w:rsidP="004E4139">
            <w:pPr>
              <w:jc w:val="both"/>
            </w:pPr>
          </w:p>
        </w:tc>
      </w:tr>
      <w:tr w:rsidR="004B057E" w:rsidRPr="00EB65CD" w:rsidTr="004E4139">
        <w:trPr>
          <w:trHeight w:val="408"/>
        </w:trPr>
        <w:tc>
          <w:tcPr>
            <w:tcW w:w="4008" w:type="dxa"/>
          </w:tcPr>
          <w:p w:rsidR="004B057E" w:rsidRPr="00EB65CD" w:rsidRDefault="004B057E" w:rsidP="004E4139">
            <w:r w:rsidRPr="00EB65CD">
              <w:t xml:space="preserve">2. Знання спеціального законодавства </w:t>
            </w:r>
          </w:p>
        </w:tc>
        <w:tc>
          <w:tcPr>
            <w:tcW w:w="5760" w:type="dxa"/>
            <w:gridSpan w:val="2"/>
          </w:tcPr>
          <w:p w:rsidR="004B057E" w:rsidRPr="00EB65CD" w:rsidRDefault="004B057E" w:rsidP="004E4139">
            <w:pPr>
              <w:ind w:left="-5" w:right="96"/>
              <w:contextualSpacing/>
              <w:jc w:val="both"/>
            </w:pPr>
            <w:r w:rsidRPr="00EB65CD">
              <w:t>знання:</w:t>
            </w:r>
          </w:p>
          <w:p w:rsidR="004B057E" w:rsidRPr="00EB65CD" w:rsidRDefault="004B057E" w:rsidP="004E4139">
            <w:pPr>
              <w:ind w:left="-5" w:right="96"/>
              <w:contextualSpacing/>
              <w:jc w:val="both"/>
            </w:pPr>
            <w:r w:rsidRPr="00EB65CD"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</w:t>
            </w:r>
          </w:p>
          <w:p w:rsidR="004B057E" w:rsidRPr="00EB65CD" w:rsidRDefault="004B057E" w:rsidP="004E4139">
            <w:pPr>
              <w:ind w:left="-5" w:right="96" w:hanging="13"/>
              <w:contextualSpacing/>
              <w:jc w:val="both"/>
            </w:pPr>
            <w:r w:rsidRPr="00EB65CD">
              <w:t>законів України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</w:t>
            </w:r>
          </w:p>
          <w:p w:rsidR="004B057E" w:rsidRPr="00EB65CD" w:rsidRDefault="004B057E" w:rsidP="004E4139">
            <w:pPr>
              <w:ind w:left="-5" w:right="96" w:hanging="13"/>
              <w:contextualSpacing/>
              <w:jc w:val="both"/>
            </w:pPr>
            <w:r w:rsidRPr="00EB65CD"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  <w:p w:rsidR="004B057E" w:rsidRPr="00EB65CD" w:rsidRDefault="004B057E" w:rsidP="004E4139">
            <w:pPr>
              <w:ind w:left="-5" w:right="96" w:hanging="13"/>
              <w:contextualSpacing/>
              <w:jc w:val="both"/>
            </w:pPr>
          </w:p>
          <w:p w:rsidR="004B057E" w:rsidRPr="00EB65CD" w:rsidRDefault="004B057E" w:rsidP="004E4139">
            <w:pPr>
              <w:ind w:left="-5" w:right="96" w:hanging="13"/>
              <w:contextualSpacing/>
              <w:jc w:val="both"/>
            </w:pPr>
          </w:p>
        </w:tc>
      </w:tr>
    </w:tbl>
    <w:p w:rsidR="004B057E" w:rsidRDefault="004B057E" w:rsidP="00690EED">
      <w:pPr>
        <w:spacing w:after="160" w:line="259" w:lineRule="auto"/>
      </w:pPr>
    </w:p>
    <w:p w:rsidR="004B057E" w:rsidRDefault="004B057E" w:rsidP="00690EED">
      <w:pPr>
        <w:spacing w:after="160" w:line="259" w:lineRule="auto"/>
      </w:pPr>
    </w:p>
    <w:p w:rsidR="004B057E" w:rsidRDefault="004B057E" w:rsidP="00690EED">
      <w:pPr>
        <w:spacing w:after="160" w:line="259" w:lineRule="auto"/>
      </w:pPr>
    </w:p>
    <w:p w:rsidR="004B057E" w:rsidRDefault="004B057E" w:rsidP="00690EED">
      <w:pPr>
        <w:spacing w:after="160" w:line="259" w:lineRule="auto"/>
      </w:pPr>
    </w:p>
    <w:p w:rsidR="004B057E" w:rsidRDefault="004B057E" w:rsidP="00690EED">
      <w:pPr>
        <w:spacing w:after="160" w:line="259" w:lineRule="auto"/>
      </w:pPr>
    </w:p>
    <w:p w:rsidR="00187B5D" w:rsidRDefault="00187B5D" w:rsidP="00690EED">
      <w:pPr>
        <w:spacing w:after="160" w:line="259" w:lineRule="auto"/>
      </w:pPr>
    </w:p>
    <w:p w:rsidR="004B057E" w:rsidRPr="00EB65CD" w:rsidRDefault="004B057E" w:rsidP="00690EED">
      <w:pPr>
        <w:ind w:left="5812"/>
        <w:rPr>
          <w:b/>
        </w:rPr>
      </w:pPr>
      <w:r w:rsidRPr="00EB65CD">
        <w:rPr>
          <w:b/>
        </w:rPr>
        <w:lastRenderedPageBreak/>
        <w:t>ЗАТВЕРДЖЕНО</w:t>
      </w:r>
    </w:p>
    <w:p w:rsidR="004B057E" w:rsidRDefault="004B057E" w:rsidP="00690EED">
      <w:pPr>
        <w:ind w:left="5812"/>
      </w:pPr>
      <w:r w:rsidRPr="00EB65CD">
        <w:t xml:space="preserve">Наказ начальника </w:t>
      </w:r>
      <w:r>
        <w:t>територіального</w:t>
      </w:r>
      <w:r w:rsidRPr="00EB65CD">
        <w:t xml:space="preserve"> управління  Служби судової охорони </w:t>
      </w:r>
    </w:p>
    <w:p w:rsidR="004B057E" w:rsidRPr="00EB65CD" w:rsidRDefault="004B057E" w:rsidP="00690EED">
      <w:pPr>
        <w:ind w:left="5812"/>
      </w:pPr>
      <w:r w:rsidRPr="00EB65CD">
        <w:t xml:space="preserve">у </w:t>
      </w:r>
      <w:r>
        <w:t>Житомирській</w:t>
      </w:r>
      <w:r w:rsidRPr="00EB65CD">
        <w:t xml:space="preserve"> області </w:t>
      </w:r>
    </w:p>
    <w:p w:rsidR="004B057E" w:rsidRPr="008E1B3B" w:rsidRDefault="004B057E" w:rsidP="008E1B3B">
      <w:pPr>
        <w:ind w:left="5812"/>
      </w:pPr>
      <w:r>
        <w:t xml:space="preserve">від </w:t>
      </w:r>
      <w:r w:rsidR="00187B5D">
        <w:t>01</w:t>
      </w:r>
      <w:r>
        <w:t>.</w:t>
      </w:r>
      <w:r w:rsidR="00187B5D">
        <w:t>11</w:t>
      </w:r>
      <w:r>
        <w:t>.2019 №</w:t>
      </w:r>
      <w:r w:rsidR="00187B5D">
        <w:t xml:space="preserve"> 16</w:t>
      </w:r>
    </w:p>
    <w:p w:rsidR="004B057E" w:rsidRPr="00EB65CD" w:rsidRDefault="004B057E" w:rsidP="00690EED">
      <w:pPr>
        <w:jc w:val="center"/>
        <w:rPr>
          <w:b/>
        </w:rPr>
      </w:pPr>
    </w:p>
    <w:p w:rsidR="004B057E" w:rsidRPr="00EB65CD" w:rsidRDefault="004B057E" w:rsidP="00690EED">
      <w:pPr>
        <w:jc w:val="center"/>
        <w:rPr>
          <w:b/>
        </w:rPr>
      </w:pPr>
      <w:r w:rsidRPr="00EB65CD">
        <w:rPr>
          <w:b/>
        </w:rPr>
        <w:t>УМОВИ</w:t>
      </w:r>
    </w:p>
    <w:p w:rsidR="004B057E" w:rsidRPr="00EB65CD" w:rsidRDefault="004B057E" w:rsidP="00690EED">
      <w:pPr>
        <w:jc w:val="center"/>
        <w:rPr>
          <w:b/>
        </w:rPr>
      </w:pPr>
      <w:r w:rsidRPr="00EB65CD">
        <w:rPr>
          <w:b/>
        </w:rPr>
        <w:t xml:space="preserve">проведення конкурсу на зайняття вакантної посади контролера І категорії </w:t>
      </w:r>
      <w:r>
        <w:rPr>
          <w:b/>
        </w:rPr>
        <w:t xml:space="preserve">(заступника командира відділення) </w:t>
      </w:r>
      <w:r w:rsidRPr="00EB65CD">
        <w:rPr>
          <w:b/>
        </w:rPr>
        <w:t xml:space="preserve">взводу охорони підрозділу охорони </w:t>
      </w:r>
      <w:r>
        <w:rPr>
          <w:b/>
        </w:rPr>
        <w:t>територіального</w:t>
      </w:r>
      <w:r w:rsidRPr="00EB65CD">
        <w:rPr>
          <w:b/>
        </w:rPr>
        <w:t xml:space="preserve"> управління Служби судової охорони у </w:t>
      </w:r>
      <w:r>
        <w:rPr>
          <w:b/>
        </w:rPr>
        <w:t>Житомирській</w:t>
      </w:r>
      <w:r w:rsidRPr="00EB65CD">
        <w:rPr>
          <w:b/>
        </w:rPr>
        <w:t xml:space="preserve"> області</w:t>
      </w:r>
    </w:p>
    <w:p w:rsidR="004B057E" w:rsidRPr="00EB65CD" w:rsidRDefault="004B057E" w:rsidP="00690EED">
      <w:pPr>
        <w:jc w:val="center"/>
        <w:rPr>
          <w:b/>
        </w:rPr>
      </w:pPr>
    </w:p>
    <w:p w:rsidR="004B057E" w:rsidRPr="00EB65CD" w:rsidRDefault="004B057E" w:rsidP="00690EED">
      <w:pPr>
        <w:jc w:val="center"/>
        <w:rPr>
          <w:b/>
        </w:rPr>
      </w:pPr>
      <w:r w:rsidRPr="00EB65CD">
        <w:rPr>
          <w:b/>
        </w:rPr>
        <w:t>Загальні умови.</w:t>
      </w:r>
    </w:p>
    <w:p w:rsidR="004B057E" w:rsidRPr="00EB65CD" w:rsidRDefault="004B057E" w:rsidP="00690EED">
      <w:pPr>
        <w:ind w:firstLine="851"/>
        <w:jc w:val="both"/>
        <w:rPr>
          <w:b/>
        </w:rPr>
      </w:pPr>
      <w:r w:rsidRPr="00EB65CD">
        <w:rPr>
          <w:b/>
        </w:rPr>
        <w:t xml:space="preserve">1. Основні посадові обов’язки контролера І категорії </w:t>
      </w:r>
      <w:r>
        <w:rPr>
          <w:b/>
        </w:rPr>
        <w:t xml:space="preserve">(заступника командира відділення) </w:t>
      </w:r>
      <w:r w:rsidRPr="00EB65CD">
        <w:rPr>
          <w:b/>
        </w:rPr>
        <w:t xml:space="preserve">взводу охорони підрозділу охорони </w:t>
      </w:r>
      <w:r>
        <w:rPr>
          <w:b/>
        </w:rPr>
        <w:t>територіального</w:t>
      </w:r>
      <w:r w:rsidRPr="00EB65CD">
        <w:rPr>
          <w:b/>
        </w:rPr>
        <w:t xml:space="preserve"> управління Служби судової охорони у </w:t>
      </w:r>
      <w:r>
        <w:rPr>
          <w:b/>
        </w:rPr>
        <w:t>Житомирській</w:t>
      </w:r>
      <w:r w:rsidRPr="00EB65CD">
        <w:rPr>
          <w:b/>
        </w:rPr>
        <w:t xml:space="preserve"> області: </w:t>
      </w:r>
    </w:p>
    <w:p w:rsidR="004B057E" w:rsidRPr="00EB65CD" w:rsidRDefault="004B057E" w:rsidP="00690EED">
      <w:pPr>
        <w:shd w:val="clear" w:color="auto" w:fill="FFFFFF"/>
        <w:ind w:firstLine="462"/>
        <w:jc w:val="both"/>
        <w:rPr>
          <w:color w:val="000000"/>
          <w:shd w:val="clear" w:color="auto" w:fill="FFFFFF"/>
        </w:rPr>
      </w:pPr>
      <w:r w:rsidRPr="00EB65CD">
        <w:rPr>
          <w:color w:val="000000"/>
          <w:shd w:val="clear" w:color="auto" w:fill="FFFFFF"/>
        </w:rPr>
        <w:t>1) здійснює завдання по забезпеченню охорони судів, органів та установ системи правосуддя;</w:t>
      </w:r>
    </w:p>
    <w:p w:rsidR="004B057E" w:rsidRPr="00EB65CD" w:rsidRDefault="004B057E" w:rsidP="00690EED">
      <w:pPr>
        <w:shd w:val="clear" w:color="auto" w:fill="FFFFFF"/>
        <w:ind w:firstLine="462"/>
        <w:jc w:val="both"/>
        <w:rPr>
          <w:color w:val="000000"/>
          <w:shd w:val="clear" w:color="auto" w:fill="FFFFFF"/>
        </w:rPr>
      </w:pPr>
      <w:r w:rsidRPr="00EB65CD">
        <w:rPr>
          <w:color w:val="000000"/>
          <w:shd w:val="clear" w:color="auto" w:fill="FFFFFF"/>
        </w:rPr>
        <w:t>2) підтримує громадський порядок у суді;</w:t>
      </w:r>
    </w:p>
    <w:p w:rsidR="004B057E" w:rsidRPr="00EB65CD" w:rsidRDefault="004B057E" w:rsidP="00690EED">
      <w:pPr>
        <w:shd w:val="clear" w:color="auto" w:fill="FFFFFF"/>
        <w:ind w:firstLine="462"/>
        <w:jc w:val="both"/>
        <w:rPr>
          <w:color w:val="000000"/>
          <w:shd w:val="clear" w:color="auto" w:fill="FFFFFF"/>
        </w:rPr>
      </w:pPr>
      <w:r w:rsidRPr="00EB65CD">
        <w:rPr>
          <w:color w:val="000000"/>
          <w:shd w:val="clear" w:color="auto" w:fill="FFFFFF"/>
        </w:rPr>
        <w:t>3) припиняє прояви неповаги до суду;</w:t>
      </w:r>
    </w:p>
    <w:p w:rsidR="004B057E" w:rsidRPr="00EB65CD" w:rsidRDefault="004B057E" w:rsidP="00690EED">
      <w:pPr>
        <w:shd w:val="clear" w:color="auto" w:fill="FFFFFF"/>
        <w:ind w:firstLine="462"/>
        <w:jc w:val="both"/>
        <w:rPr>
          <w:color w:val="000000"/>
        </w:rPr>
      </w:pPr>
      <w:r w:rsidRPr="00EB65CD">
        <w:rPr>
          <w:color w:val="000000"/>
          <w:shd w:val="clear" w:color="auto" w:fill="FFFFFF"/>
        </w:rPr>
        <w:t>4) забезпечує у суді безпеку учасників судового процесу;</w:t>
      </w:r>
    </w:p>
    <w:p w:rsidR="004B057E" w:rsidRPr="00EB65CD" w:rsidRDefault="004B057E" w:rsidP="00690EED">
      <w:pPr>
        <w:shd w:val="clear" w:color="auto" w:fill="FFFFFF"/>
        <w:ind w:firstLine="462"/>
        <w:jc w:val="both"/>
        <w:rPr>
          <w:color w:val="000000"/>
        </w:rPr>
      </w:pPr>
      <w:r w:rsidRPr="00EB65CD">
        <w:rPr>
          <w:color w:val="000000"/>
        </w:rPr>
        <w:t>5) забезпечує пропуск осіб до будинків (приміщень) судів, органів та установ системи правосуддя та на їх територію транспортних засобів;</w:t>
      </w:r>
    </w:p>
    <w:p w:rsidR="004B057E" w:rsidRPr="00EB65CD" w:rsidRDefault="004B057E" w:rsidP="00690EED">
      <w:pPr>
        <w:shd w:val="clear" w:color="auto" w:fill="FFFFFF"/>
        <w:ind w:firstLine="462"/>
        <w:jc w:val="both"/>
        <w:rPr>
          <w:color w:val="000000"/>
        </w:rPr>
      </w:pPr>
      <w:r w:rsidRPr="00EB65CD">
        <w:rPr>
          <w:color w:val="000000"/>
        </w:rPr>
        <w:t>6) забезпечує підтримання та реагує на порушення громадського порядку при розгляді справ судом;</w:t>
      </w:r>
    </w:p>
    <w:p w:rsidR="004B057E" w:rsidRPr="00EB65CD" w:rsidRDefault="004B057E" w:rsidP="00690EED">
      <w:pPr>
        <w:shd w:val="clear" w:color="auto" w:fill="FFFFFF"/>
        <w:ind w:firstLine="462"/>
        <w:jc w:val="both"/>
        <w:rPr>
          <w:color w:val="000000"/>
        </w:rPr>
      </w:pPr>
      <w:r w:rsidRPr="00EB65CD">
        <w:rPr>
          <w:color w:val="000000"/>
        </w:rPr>
        <w:t xml:space="preserve"> 7) вживає заходи до припинення проявів неповаги до суду, безпеки учасників судового процесу;</w:t>
      </w:r>
    </w:p>
    <w:p w:rsidR="004B057E" w:rsidRPr="00EB65CD" w:rsidRDefault="004B057E" w:rsidP="00690EED">
      <w:pPr>
        <w:shd w:val="clear" w:color="auto" w:fill="FFFFFF"/>
        <w:ind w:firstLine="462"/>
        <w:jc w:val="both"/>
        <w:rPr>
          <w:color w:val="000000"/>
        </w:rPr>
      </w:pPr>
      <w:r w:rsidRPr="00EB65CD">
        <w:rPr>
          <w:color w:val="000000"/>
        </w:rPr>
        <w:t>8) здійснює заходи з охорони, забезпечення недоторканності та цілісності приміщень судів, органів і установ системи правосуддя, недоторканності та цілісності розташованого у таких приміщеннях майна, запобігає недопущення чи припинення протиправних дій щодо нього;</w:t>
      </w:r>
    </w:p>
    <w:p w:rsidR="004B057E" w:rsidRPr="00EB65CD" w:rsidRDefault="004B057E" w:rsidP="00690EED">
      <w:pPr>
        <w:shd w:val="clear" w:color="auto" w:fill="FFFFFF"/>
        <w:ind w:firstLine="462"/>
        <w:jc w:val="both"/>
        <w:rPr>
          <w:color w:val="000000"/>
        </w:rPr>
      </w:pPr>
      <w:r w:rsidRPr="00EB65CD">
        <w:rPr>
          <w:color w:val="000000"/>
        </w:rPr>
        <w:t>9) знає умови та порядок застосування спеціальних засобів, зброї, фізичного впливу;</w:t>
      </w:r>
    </w:p>
    <w:p w:rsidR="004B057E" w:rsidRPr="00EB65CD" w:rsidRDefault="004B057E" w:rsidP="00690EED">
      <w:pPr>
        <w:ind w:firstLine="462"/>
        <w:jc w:val="both"/>
        <w:rPr>
          <w:b/>
        </w:rPr>
      </w:pPr>
      <w:r w:rsidRPr="00EB65CD">
        <w:rPr>
          <w:color w:val="000000"/>
        </w:rPr>
        <w:t>10) за дорученням командира відділення виконує інші повноваження, які належать до його компетенції.</w:t>
      </w:r>
    </w:p>
    <w:p w:rsidR="004B057E" w:rsidRPr="00EB65CD" w:rsidRDefault="004B057E" w:rsidP="00690EED">
      <w:pPr>
        <w:ind w:firstLine="709"/>
        <w:jc w:val="both"/>
        <w:rPr>
          <w:color w:val="000000"/>
        </w:rPr>
      </w:pPr>
    </w:p>
    <w:p w:rsidR="004B057E" w:rsidRPr="00EB65CD" w:rsidRDefault="004B057E" w:rsidP="00690EED">
      <w:pPr>
        <w:ind w:firstLine="851"/>
        <w:rPr>
          <w:b/>
        </w:rPr>
      </w:pPr>
      <w:r w:rsidRPr="00EB65CD">
        <w:rPr>
          <w:b/>
        </w:rPr>
        <w:t>2. Умови оплати праці:</w:t>
      </w:r>
    </w:p>
    <w:p w:rsidR="004B057E" w:rsidRPr="00EB65CD" w:rsidRDefault="004B057E" w:rsidP="00690EED">
      <w:pPr>
        <w:tabs>
          <w:tab w:val="left" w:pos="5812"/>
        </w:tabs>
        <w:ind w:firstLine="851"/>
        <w:jc w:val="both"/>
      </w:pPr>
      <w:r w:rsidRPr="00EB65CD">
        <w:t xml:space="preserve">1) посадовий оклад </w:t>
      </w:r>
      <w:r w:rsidRPr="002C0376">
        <w:t xml:space="preserve">– 3260 </w:t>
      </w:r>
      <w:r w:rsidRPr="00EB65CD">
        <w:t>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10.04.2019 № 7 «Про встановлення посадових окладів співробітникам територіальних підрозділів Служби судової охорони»;</w:t>
      </w:r>
    </w:p>
    <w:p w:rsidR="004B057E" w:rsidRPr="00EB65CD" w:rsidRDefault="004B057E" w:rsidP="00690EED">
      <w:pPr>
        <w:ind w:firstLine="851"/>
        <w:jc w:val="both"/>
      </w:pPr>
      <w:r w:rsidRPr="00EB65CD">
        <w:lastRenderedPageBreak/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:rsidR="004B057E" w:rsidRPr="00EB65CD" w:rsidRDefault="004B057E" w:rsidP="00690EED">
      <w:pPr>
        <w:ind w:firstLine="851"/>
        <w:jc w:val="both"/>
      </w:pPr>
    </w:p>
    <w:p w:rsidR="004B057E" w:rsidRPr="00EB65CD" w:rsidRDefault="004B057E" w:rsidP="00690EED">
      <w:pPr>
        <w:ind w:firstLine="851"/>
        <w:jc w:val="both"/>
      </w:pPr>
      <w:r w:rsidRPr="00EB65CD">
        <w:rPr>
          <w:b/>
        </w:rPr>
        <w:t>3. Інформація про строковість чи безстроковість призначення на посаду:</w:t>
      </w:r>
    </w:p>
    <w:p w:rsidR="004B057E" w:rsidRPr="00EB65CD" w:rsidRDefault="004B057E" w:rsidP="00690EED">
      <w:pPr>
        <w:ind w:firstLine="851"/>
        <w:jc w:val="both"/>
      </w:pPr>
      <w:r w:rsidRPr="00EB65CD">
        <w:t xml:space="preserve"> безстроково. </w:t>
      </w:r>
    </w:p>
    <w:p w:rsidR="004B057E" w:rsidRPr="00EB65CD" w:rsidRDefault="004B057E" w:rsidP="00690EED">
      <w:pPr>
        <w:ind w:firstLine="851"/>
        <w:jc w:val="both"/>
        <w:rPr>
          <w:b/>
        </w:rPr>
      </w:pPr>
    </w:p>
    <w:p w:rsidR="004B057E" w:rsidRPr="00EB65CD" w:rsidRDefault="004B057E" w:rsidP="00690EED">
      <w:pPr>
        <w:ind w:firstLine="851"/>
        <w:jc w:val="both"/>
        <w:rPr>
          <w:b/>
        </w:rPr>
      </w:pPr>
      <w:r w:rsidRPr="00EB65CD">
        <w:rPr>
          <w:b/>
        </w:rPr>
        <w:t>4. Перелік документів, необхідних для участі в конкурсі, та строк їх подання:</w:t>
      </w:r>
    </w:p>
    <w:p w:rsidR="004B057E" w:rsidRPr="00EB65CD" w:rsidRDefault="004B057E" w:rsidP="00690EED">
      <w:pPr>
        <w:ind w:firstLine="709"/>
        <w:jc w:val="both"/>
        <w:rPr>
          <w:color w:val="000000"/>
        </w:rPr>
      </w:pPr>
    </w:p>
    <w:tbl>
      <w:tblPr>
        <w:tblW w:w="9639" w:type="dxa"/>
        <w:tblInd w:w="108" w:type="dxa"/>
        <w:tblLayout w:type="fixed"/>
        <w:tblLook w:val="00A0"/>
      </w:tblPr>
      <w:tblGrid>
        <w:gridCol w:w="9639"/>
      </w:tblGrid>
      <w:tr w:rsidR="004B057E" w:rsidRPr="00EB65CD" w:rsidTr="00586318">
        <w:trPr>
          <w:trHeight w:val="408"/>
        </w:trPr>
        <w:tc>
          <w:tcPr>
            <w:tcW w:w="9639" w:type="dxa"/>
          </w:tcPr>
          <w:p w:rsidR="003A5783" w:rsidRPr="00241238" w:rsidRDefault="003A5783" w:rsidP="003A5783">
            <w:pPr>
              <w:spacing w:line="232" w:lineRule="auto"/>
              <w:ind w:firstLine="851"/>
              <w:jc w:val="both"/>
              <w:rPr>
                <w:lang w:val="ru-RU"/>
              </w:rPr>
            </w:pPr>
            <w:r>
              <w:t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 (</w:t>
            </w:r>
            <w:r w:rsidR="006E338B">
              <w:t>згідно з додатком</w:t>
            </w:r>
            <w:r>
              <w:t xml:space="preserve">); </w:t>
            </w:r>
          </w:p>
          <w:p w:rsidR="003A5783" w:rsidRPr="00241238" w:rsidRDefault="003A5783" w:rsidP="003A5783">
            <w:pPr>
              <w:spacing w:line="232" w:lineRule="auto"/>
              <w:ind w:firstLine="851"/>
              <w:jc w:val="both"/>
              <w:rPr>
                <w:lang w:val="ru-RU"/>
              </w:rPr>
            </w:pPr>
            <w:r>
              <w:t xml:space="preserve">2) копія паспорта громадянина України та ідентифікаційного коду; </w:t>
            </w:r>
          </w:p>
          <w:p w:rsidR="003A5783" w:rsidRPr="00241238" w:rsidRDefault="003A5783" w:rsidP="003A5783">
            <w:pPr>
              <w:spacing w:line="232" w:lineRule="auto"/>
              <w:ind w:firstLine="851"/>
              <w:jc w:val="both"/>
              <w:rPr>
                <w:lang w:val="ru-RU"/>
              </w:rPr>
            </w:pPr>
            <w:r>
              <w:t xml:space="preserve">3) копії  документів про освіту; </w:t>
            </w:r>
          </w:p>
          <w:p w:rsidR="003A5783" w:rsidRDefault="003A5783" w:rsidP="003A5783">
            <w:pPr>
              <w:spacing w:line="232" w:lineRule="auto"/>
              <w:ind w:firstLine="851"/>
              <w:jc w:val="both"/>
            </w:pPr>
            <w:r>
              <w:t>4) заповнена особова картка, визначеного зразка (форма П-2);</w:t>
            </w:r>
          </w:p>
          <w:p w:rsidR="003A5783" w:rsidRDefault="003A5783" w:rsidP="003A5783">
            <w:pPr>
              <w:spacing w:line="232" w:lineRule="auto"/>
              <w:ind w:firstLine="851"/>
              <w:jc w:val="both"/>
            </w:pPr>
            <w:r>
              <w:t>5) автобіографія (</w:t>
            </w:r>
            <w:r w:rsidR="006E338B">
              <w:t>згідно з додатком</w:t>
            </w:r>
            <w:r>
              <w:t>);</w:t>
            </w:r>
          </w:p>
          <w:p w:rsidR="003A5783" w:rsidRPr="00241238" w:rsidRDefault="003A5783" w:rsidP="003A5783">
            <w:pPr>
              <w:spacing w:line="232" w:lineRule="auto"/>
              <w:ind w:firstLine="851"/>
              <w:jc w:val="both"/>
              <w:rPr>
                <w:lang w:val="ru-RU"/>
              </w:rPr>
            </w:pPr>
            <w:r>
              <w:t>6) фотокартка розміром 30х40 мм;</w:t>
            </w:r>
          </w:p>
          <w:p w:rsidR="003A5783" w:rsidRPr="00241238" w:rsidRDefault="003A5783" w:rsidP="003A5783">
            <w:pPr>
              <w:spacing w:line="232" w:lineRule="auto"/>
              <w:ind w:firstLine="851"/>
              <w:jc w:val="both"/>
              <w:rPr>
                <w:lang w:val="ru-RU"/>
              </w:rPr>
            </w:pPr>
            <w:r>
      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      </w:r>
          </w:p>
          <w:p w:rsidR="003A5783" w:rsidRPr="00241238" w:rsidRDefault="003A5783" w:rsidP="003A5783">
            <w:pPr>
              <w:spacing w:line="232" w:lineRule="auto"/>
              <w:ind w:firstLine="851"/>
              <w:jc w:val="both"/>
              <w:rPr>
                <w:lang w:val="ru-RU"/>
              </w:rPr>
            </w:pPr>
            <w:r>
              <w:t xml:space="preserve">8) копія трудової книжки (за наявності); </w:t>
            </w:r>
          </w:p>
          <w:p w:rsidR="003A5783" w:rsidRPr="008D572D" w:rsidRDefault="003A5783" w:rsidP="003A5783">
            <w:pPr>
              <w:spacing w:line="232" w:lineRule="auto"/>
              <w:ind w:firstLine="851"/>
              <w:jc w:val="both"/>
            </w:pPr>
            <w:r>
              <w:t xml:space="preserve">9) медична довідка про стан здоров’я із зазначенням відсутності </w:t>
            </w:r>
            <w:r w:rsidRPr="008D572D">
              <w:t>протипоказань до фізичних навантажень</w:t>
            </w:r>
            <w:r>
              <w:t>;</w:t>
            </w:r>
          </w:p>
          <w:p w:rsidR="003A5783" w:rsidRPr="008D572D" w:rsidRDefault="003A5783" w:rsidP="003A5783">
            <w:pPr>
              <w:spacing w:line="232" w:lineRule="auto"/>
              <w:ind w:firstLine="851"/>
              <w:jc w:val="both"/>
              <w:rPr>
                <w:lang w:val="ru-RU"/>
              </w:rPr>
            </w:pPr>
            <w:r w:rsidRPr="008D572D">
              <w:t>10) копії сертифікату про проходження профілактичного наркологічного огляду та медичної довідки про проходження обов’язкових попереднього та періодичного психіатричних оглядів;</w:t>
            </w:r>
          </w:p>
          <w:p w:rsidR="003A5783" w:rsidRPr="00241238" w:rsidRDefault="003A5783" w:rsidP="003A5783">
            <w:pPr>
              <w:spacing w:line="232" w:lineRule="auto"/>
              <w:ind w:firstLine="851"/>
              <w:jc w:val="both"/>
              <w:rPr>
                <w:lang w:val="ru-RU"/>
              </w:rPr>
            </w:pPr>
            <w:r w:rsidRPr="008D572D">
              <w:t>1</w:t>
            </w:r>
            <w:r>
              <w:t>1</w:t>
            </w:r>
            <w:r w:rsidRPr="008D572D">
              <w:t>) копія військового квитка або посвідчення особи військовослужбовця</w:t>
            </w:r>
            <w:r>
              <w:t xml:space="preserve"> (для військовозобов’язаних або військовослужбовців). </w:t>
            </w:r>
          </w:p>
          <w:p w:rsidR="003A5783" w:rsidRPr="00241238" w:rsidRDefault="003A5783" w:rsidP="003A5783">
            <w:pPr>
              <w:spacing w:line="232" w:lineRule="auto"/>
              <w:ind w:firstLine="851"/>
              <w:jc w:val="both"/>
              <w:rPr>
                <w:lang w:val="ru-RU"/>
              </w:rPr>
            </w:pPr>
            <w:r>
      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      </w:r>
          </w:p>
          <w:p w:rsidR="003A5783" w:rsidRPr="002F423C" w:rsidRDefault="003A5783" w:rsidP="003A5783">
            <w:pPr>
              <w:spacing w:line="232" w:lineRule="auto"/>
              <w:ind w:firstLine="773"/>
              <w:jc w:val="both"/>
              <w:rPr>
                <w:spacing w:val="-8"/>
              </w:rPr>
            </w:pPr>
            <w:r w:rsidRPr="002F423C">
              <w:rPr>
                <w:spacing w:val="-8"/>
              </w:rPr>
              <w:t xml:space="preserve">Документи приймаються </w:t>
            </w:r>
            <w:r w:rsidRPr="002F423C">
              <w:rPr>
                <w:b/>
                <w:spacing w:val="-8"/>
              </w:rPr>
              <w:t>з 01</w:t>
            </w:r>
            <w:r w:rsidRPr="002F423C">
              <w:rPr>
                <w:b/>
                <w:spacing w:val="-8"/>
                <w:lang w:val="ru-RU"/>
              </w:rPr>
              <w:t xml:space="preserve"> </w:t>
            </w:r>
            <w:r w:rsidRPr="002F423C">
              <w:rPr>
                <w:b/>
                <w:spacing w:val="-8"/>
              </w:rPr>
              <w:t>листопада  до 18 години 00 хвилин</w:t>
            </w:r>
            <w:r>
              <w:rPr>
                <w:b/>
                <w:spacing w:val="-8"/>
              </w:rPr>
              <w:t xml:space="preserve">                                </w:t>
            </w:r>
            <w:r w:rsidRPr="002F423C">
              <w:rPr>
                <w:b/>
                <w:spacing w:val="-8"/>
              </w:rPr>
              <w:t xml:space="preserve"> </w:t>
            </w:r>
            <w:r w:rsidRPr="002F423C">
              <w:rPr>
                <w:b/>
                <w:spacing w:val="-8"/>
                <w:lang w:val="ru-RU"/>
              </w:rPr>
              <w:t xml:space="preserve">11 </w:t>
            </w:r>
            <w:r w:rsidRPr="002F423C">
              <w:rPr>
                <w:b/>
                <w:spacing w:val="-8"/>
              </w:rPr>
              <w:t>листопада 2019 р</w:t>
            </w:r>
            <w:r>
              <w:rPr>
                <w:b/>
                <w:spacing w:val="-8"/>
              </w:rPr>
              <w:t>.</w:t>
            </w:r>
            <w:r w:rsidRPr="002F423C">
              <w:rPr>
                <w:b/>
                <w:spacing w:val="-8"/>
              </w:rPr>
              <w:t xml:space="preserve"> за адресою: </w:t>
            </w:r>
            <w:r w:rsidRPr="002F423C">
              <w:rPr>
                <w:b/>
                <w:spacing w:val="-8"/>
                <w:lang w:val="ru-RU"/>
              </w:rPr>
              <w:t>м</w:t>
            </w:r>
            <w:r w:rsidRPr="002F423C">
              <w:rPr>
                <w:b/>
                <w:spacing w:val="-8"/>
              </w:rPr>
              <w:t>. Житомир, вул. Бориса Лятошинського, 5.</w:t>
            </w:r>
          </w:p>
          <w:p w:rsidR="003A5783" w:rsidRPr="00EE62E7" w:rsidRDefault="003A5783" w:rsidP="003A5783">
            <w:pPr>
              <w:spacing w:line="232" w:lineRule="auto"/>
              <w:ind w:firstLine="851"/>
              <w:jc w:val="both"/>
            </w:pPr>
            <w:r>
              <w:t>На зазначену вище посаду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  <w:p w:rsidR="003A5783" w:rsidRPr="00241238" w:rsidRDefault="003A5783" w:rsidP="003A5783">
            <w:pPr>
              <w:spacing w:before="120" w:after="120" w:line="232" w:lineRule="auto"/>
              <w:ind w:firstLine="851"/>
              <w:jc w:val="both"/>
              <w:rPr>
                <w:lang w:val="ru-RU"/>
              </w:rPr>
            </w:pPr>
            <w:r>
              <w:rPr>
                <w:b/>
              </w:rPr>
              <w:lastRenderedPageBreak/>
              <w:t xml:space="preserve">5. Місце, дата та час початку проведення конкурсу: </w:t>
            </w:r>
          </w:p>
          <w:p w:rsidR="003A5783" w:rsidRPr="002F423C" w:rsidRDefault="003A5783" w:rsidP="003A5783">
            <w:pPr>
              <w:spacing w:line="232" w:lineRule="auto"/>
              <w:ind w:firstLine="851"/>
              <w:jc w:val="both"/>
              <w:rPr>
                <w:spacing w:val="-6"/>
              </w:rPr>
            </w:pPr>
            <w:r w:rsidRPr="002F423C">
              <w:rPr>
                <w:spacing w:val="-6"/>
                <w:lang w:val="ru-RU"/>
              </w:rPr>
              <w:t>м</w:t>
            </w:r>
            <w:r w:rsidRPr="002F423C">
              <w:rPr>
                <w:spacing w:val="-6"/>
              </w:rPr>
              <w:t>. Житомир, вул. Бориса Лятошинського, 5, територіальне управління Служби судової охорони у Житомирській області з 10.00 14 листопада 2019 р.</w:t>
            </w:r>
          </w:p>
          <w:p w:rsidR="003A5783" w:rsidRPr="00241238" w:rsidRDefault="003A5783" w:rsidP="003A5783">
            <w:pPr>
              <w:spacing w:before="120" w:after="120" w:line="232" w:lineRule="auto"/>
              <w:ind w:firstLine="851"/>
              <w:jc w:val="both"/>
              <w:rPr>
                <w:lang w:val="ru-RU"/>
              </w:rPr>
            </w:pPr>
            <w:r>
              <w:rPr>
                <w:b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:rsidR="004B057E" w:rsidRDefault="003A5783" w:rsidP="003A5783">
            <w:pPr>
              <w:ind w:firstLine="709"/>
              <w:contextualSpacing/>
              <w:jc w:val="both"/>
            </w:pPr>
            <w:r w:rsidRPr="00A054AE">
              <w:rPr>
                <w:spacing w:val="-4"/>
              </w:rPr>
              <w:t xml:space="preserve">Ходацький Володимир Михайлович, </w:t>
            </w:r>
            <w:r w:rsidRPr="00A054AE">
              <w:rPr>
                <w:spacing w:val="-4"/>
                <w:lang w:val="ru-RU"/>
              </w:rPr>
              <w:t>0632605113</w:t>
            </w:r>
            <w:r w:rsidRPr="00A054AE">
              <w:rPr>
                <w:spacing w:val="-4"/>
              </w:rPr>
              <w:t xml:space="preserve">, </w:t>
            </w:r>
            <w:hyperlink r:id="rId21" w:history="1">
              <w:r w:rsidRPr="00A054AE">
                <w:rPr>
                  <w:rStyle w:val="a8"/>
                  <w:b/>
                  <w:spacing w:val="-4"/>
                  <w:lang w:val="en-US"/>
                </w:rPr>
                <w:t>vrp</w:t>
              </w:r>
              <w:r w:rsidRPr="00A054AE">
                <w:rPr>
                  <w:rStyle w:val="a8"/>
                  <w:b/>
                  <w:spacing w:val="-4"/>
                  <w:lang w:val="ru-RU"/>
                </w:rPr>
                <w:t>.</w:t>
              </w:r>
              <w:r w:rsidRPr="00A054AE">
                <w:rPr>
                  <w:rStyle w:val="a8"/>
                  <w:b/>
                  <w:spacing w:val="-4"/>
                  <w:lang w:val="en-US"/>
                </w:rPr>
                <w:t>sso</w:t>
              </w:r>
              <w:r w:rsidRPr="00A054AE">
                <w:rPr>
                  <w:rStyle w:val="a8"/>
                  <w:b/>
                  <w:spacing w:val="-4"/>
                  <w:lang w:val="ru-RU"/>
                </w:rPr>
                <w:t>.</w:t>
              </w:r>
              <w:r w:rsidRPr="00A054AE">
                <w:rPr>
                  <w:rStyle w:val="a8"/>
                  <w:b/>
                  <w:spacing w:val="-4"/>
                  <w:lang w:val="en-US"/>
                </w:rPr>
                <w:t>zit</w:t>
              </w:r>
              <w:r w:rsidRPr="00A054AE">
                <w:rPr>
                  <w:rStyle w:val="a8"/>
                  <w:b/>
                  <w:spacing w:val="-4"/>
                </w:rPr>
                <w:t>@</w:t>
              </w:r>
              <w:r w:rsidRPr="00A054AE">
                <w:rPr>
                  <w:rStyle w:val="a8"/>
                  <w:b/>
                  <w:spacing w:val="-4"/>
                  <w:lang w:val="en-US"/>
                </w:rPr>
                <w:t>gmail</w:t>
              </w:r>
              <w:r w:rsidRPr="00A054AE">
                <w:rPr>
                  <w:rStyle w:val="a8"/>
                  <w:b/>
                  <w:spacing w:val="-4"/>
                  <w:lang w:val="ru-RU"/>
                </w:rPr>
                <w:t>.</w:t>
              </w:r>
              <w:r w:rsidRPr="00A054AE">
                <w:rPr>
                  <w:rStyle w:val="a8"/>
                  <w:b/>
                  <w:spacing w:val="-4"/>
                  <w:lang w:val="en-US"/>
                </w:rPr>
                <w:t>com</w:t>
              </w:r>
            </w:hyperlink>
          </w:p>
          <w:p w:rsidR="003A5783" w:rsidRPr="00EB65CD" w:rsidRDefault="003A5783" w:rsidP="004E4139">
            <w:pPr>
              <w:ind w:firstLine="709"/>
              <w:contextualSpacing/>
              <w:jc w:val="both"/>
            </w:pPr>
          </w:p>
          <w:tbl>
            <w:tblPr>
              <w:tblW w:w="9768" w:type="dxa"/>
              <w:tblLayout w:type="fixed"/>
              <w:tblLook w:val="00A0"/>
            </w:tblPr>
            <w:tblGrid>
              <w:gridCol w:w="108"/>
              <w:gridCol w:w="3900"/>
              <w:gridCol w:w="108"/>
              <w:gridCol w:w="24"/>
              <w:gridCol w:w="5250"/>
              <w:gridCol w:w="108"/>
              <w:gridCol w:w="270"/>
            </w:tblGrid>
            <w:tr w:rsidR="004B057E" w:rsidRPr="00EB65CD" w:rsidTr="004E413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4B057E" w:rsidRPr="00EB65CD" w:rsidRDefault="004B057E" w:rsidP="004E4139">
                  <w:pPr>
                    <w:jc w:val="center"/>
                    <w:rPr>
                      <w:b/>
                    </w:rPr>
                  </w:pPr>
                </w:p>
                <w:p w:rsidR="004B057E" w:rsidRPr="00EB65CD" w:rsidRDefault="004B057E" w:rsidP="004E4139">
                  <w:pPr>
                    <w:jc w:val="center"/>
                    <w:rPr>
                      <w:b/>
                    </w:rPr>
                  </w:pPr>
                  <w:r w:rsidRPr="00EB65CD">
                    <w:rPr>
                      <w:b/>
                    </w:rPr>
                    <w:t>Кваліфікаційні вимоги</w:t>
                  </w:r>
                </w:p>
              </w:tc>
            </w:tr>
            <w:tr w:rsidR="004B057E" w:rsidRPr="00EB65CD" w:rsidTr="004E413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4B057E" w:rsidRPr="00EB65CD" w:rsidRDefault="004B057E" w:rsidP="004E4139">
                  <w:pPr>
                    <w:jc w:val="center"/>
                    <w:rPr>
                      <w:b/>
                    </w:rPr>
                  </w:pPr>
                </w:p>
              </w:tc>
            </w:tr>
            <w:tr w:rsidR="004B057E" w:rsidRPr="00EB65CD" w:rsidTr="004E413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4B057E" w:rsidRPr="00EB65CD" w:rsidRDefault="004B057E" w:rsidP="004E4139">
                  <w:pPr>
                    <w:shd w:val="clear" w:color="auto" w:fill="FFFFFF"/>
                  </w:pPr>
                  <w:r>
                    <w:t>1</w:t>
                  </w:r>
                  <w:r w:rsidRPr="00EB65CD">
                    <w:t>. Освіта</w:t>
                  </w:r>
                </w:p>
              </w:tc>
              <w:tc>
                <w:tcPr>
                  <w:tcW w:w="5358" w:type="dxa"/>
                  <w:gridSpan w:val="2"/>
                </w:tcPr>
                <w:p w:rsidR="004B057E" w:rsidRPr="00EB65CD" w:rsidRDefault="004B057E" w:rsidP="004E4139">
                  <w:pPr>
                    <w:jc w:val="both"/>
                  </w:pPr>
                  <w:r w:rsidRPr="00EB65CD">
                    <w:t>повна середня освіта</w:t>
                  </w:r>
                </w:p>
              </w:tc>
            </w:tr>
            <w:tr w:rsidR="004B057E" w:rsidRPr="00EB65CD" w:rsidTr="004E413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4B057E" w:rsidRPr="00EB65CD" w:rsidRDefault="004B057E" w:rsidP="004E4139">
                  <w:pPr>
                    <w:jc w:val="both"/>
                  </w:pPr>
                  <w:r>
                    <w:t>2</w:t>
                  </w:r>
                  <w:r w:rsidRPr="00EB65CD">
                    <w:t>. Досвід роботи</w:t>
                  </w:r>
                </w:p>
              </w:tc>
              <w:tc>
                <w:tcPr>
                  <w:tcW w:w="5358" w:type="dxa"/>
                  <w:gridSpan w:val="2"/>
                </w:tcPr>
                <w:p w:rsidR="004B057E" w:rsidRPr="00EB65CD" w:rsidRDefault="004B057E" w:rsidP="004E4139">
                  <w:pPr>
                    <w:jc w:val="both"/>
                  </w:pPr>
                  <w:r w:rsidRPr="00EB65CD">
                    <w:t>відсутність офіцерського військового чи спеціального звання, стаж військової служби або</w:t>
                  </w:r>
                  <w:r>
                    <w:t xml:space="preserve"> служби</w:t>
                  </w:r>
                  <w:r w:rsidRPr="00EB65CD">
                    <w:t xml:space="preserve"> </w:t>
                  </w:r>
                  <w:r>
                    <w:t xml:space="preserve">в </w:t>
                  </w:r>
                  <w:r w:rsidRPr="00EB65CD">
                    <w:t>правоохоронних органах не менше 6 місяців</w:t>
                  </w:r>
                </w:p>
                <w:p w:rsidR="004B057E" w:rsidRPr="00EB65CD" w:rsidRDefault="004B057E" w:rsidP="004E4139">
                  <w:pPr>
                    <w:jc w:val="both"/>
                  </w:pPr>
                </w:p>
              </w:tc>
            </w:tr>
            <w:tr w:rsidR="004B057E" w:rsidRPr="00EB65CD" w:rsidTr="004E413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4B057E" w:rsidRPr="00EB65CD" w:rsidRDefault="004B057E" w:rsidP="004E4139">
                  <w:pPr>
                    <w:ind w:right="-39"/>
                    <w:jc w:val="both"/>
                  </w:pPr>
                  <w:r w:rsidRPr="00EB65CD">
                    <w:t>4. Володіння державною мовою</w:t>
                  </w:r>
                </w:p>
              </w:tc>
              <w:tc>
                <w:tcPr>
                  <w:tcW w:w="5358" w:type="dxa"/>
                  <w:gridSpan w:val="2"/>
                </w:tcPr>
                <w:p w:rsidR="004B057E" w:rsidRPr="00EB65CD" w:rsidRDefault="004B057E" w:rsidP="004E4139">
                  <w:pPr>
                    <w:jc w:val="both"/>
                  </w:pPr>
                  <w:r w:rsidRPr="00EB65CD">
                    <w:t>вільне володіння державною мовою.</w:t>
                  </w:r>
                </w:p>
              </w:tc>
            </w:tr>
            <w:tr w:rsidR="004B057E" w:rsidRPr="00EB65CD" w:rsidTr="004E413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4B057E" w:rsidRPr="00EB65CD" w:rsidRDefault="004B057E" w:rsidP="004E4139">
                  <w:pPr>
                    <w:jc w:val="both"/>
                  </w:pPr>
                </w:p>
              </w:tc>
            </w:tr>
            <w:tr w:rsidR="004B057E" w:rsidRPr="00EB65CD" w:rsidTr="004E413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4B057E" w:rsidRPr="00EB65CD" w:rsidRDefault="004B057E" w:rsidP="004E4139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EB65CD">
                    <w:rPr>
                      <w:b/>
                    </w:rPr>
                    <w:t>Вимоги до компетентності</w:t>
                  </w:r>
                </w:p>
                <w:p w:rsidR="004B057E" w:rsidRPr="00EB65CD" w:rsidRDefault="004B057E" w:rsidP="004E4139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</w:tr>
            <w:tr w:rsidR="004B057E" w:rsidRPr="00EB65CD" w:rsidTr="004E413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4B057E" w:rsidRPr="00EB65CD" w:rsidRDefault="004B057E" w:rsidP="004E4139">
                  <w:r w:rsidRPr="00EB65CD">
                    <w:t>1. Наявність лідерських якостей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4B057E" w:rsidRPr="00EB65CD" w:rsidRDefault="004B057E" w:rsidP="004E4139">
                  <w:pPr>
                    <w:shd w:val="clear" w:color="auto" w:fill="FFFFFF"/>
                  </w:pPr>
                  <w:r w:rsidRPr="00EB65CD">
                    <w:t xml:space="preserve">висока мотивація та орієнтація на якісні </w:t>
                  </w:r>
                </w:p>
                <w:p w:rsidR="004B057E" w:rsidRPr="00EB65CD" w:rsidRDefault="004B057E" w:rsidP="004E4139">
                  <w:pPr>
                    <w:shd w:val="clear" w:color="auto" w:fill="FFFFFF"/>
                  </w:pPr>
                  <w:r w:rsidRPr="00EB65CD">
                    <w:t>зміни в державі;</w:t>
                  </w:r>
                </w:p>
                <w:p w:rsidR="004B057E" w:rsidRPr="00EB65CD" w:rsidRDefault="004B057E" w:rsidP="004E4139">
                  <w:pPr>
                    <w:shd w:val="clear" w:color="auto" w:fill="FFFFFF"/>
                  </w:pPr>
                  <w:r w:rsidRPr="00EB65CD">
                    <w:t>досягнення кінцевих результатів</w:t>
                  </w:r>
                </w:p>
                <w:p w:rsidR="004B057E" w:rsidRPr="00EB65CD" w:rsidRDefault="004B057E" w:rsidP="004E4139"/>
              </w:tc>
            </w:tr>
            <w:tr w:rsidR="004B057E" w:rsidRPr="00EB65CD" w:rsidTr="004E413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4B057E" w:rsidRPr="00EB65CD" w:rsidRDefault="004B057E" w:rsidP="004E4139">
                  <w:r w:rsidRPr="00EB65CD">
                    <w:t>2. Вміння працювати в колективі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4B057E" w:rsidRPr="00EB65CD" w:rsidRDefault="004B057E" w:rsidP="004E4139">
                  <w:pPr>
                    <w:shd w:val="clear" w:color="auto" w:fill="FFFFFF"/>
                  </w:pPr>
                  <w:r w:rsidRPr="00EB65CD">
                    <w:t>щирість та відкритість;</w:t>
                  </w:r>
                </w:p>
                <w:p w:rsidR="004B057E" w:rsidRPr="00EB65CD" w:rsidRDefault="004B057E" w:rsidP="004E4139">
                  <w:pPr>
                    <w:shd w:val="clear" w:color="auto" w:fill="FFFFFF"/>
                  </w:pPr>
                  <w:r w:rsidRPr="00EB65CD">
                    <w:t xml:space="preserve">орієнтація на досягнення </w:t>
                  </w:r>
                </w:p>
                <w:p w:rsidR="004B057E" w:rsidRPr="00EB65CD" w:rsidRDefault="004B057E" w:rsidP="004E4139">
                  <w:pPr>
                    <w:shd w:val="clear" w:color="auto" w:fill="FFFFFF"/>
                  </w:pPr>
                  <w:r w:rsidRPr="00EB65CD">
                    <w:t xml:space="preserve">ефективного результату діяльності </w:t>
                  </w:r>
                </w:p>
                <w:p w:rsidR="004B057E" w:rsidRPr="00EB65CD" w:rsidRDefault="004B057E" w:rsidP="004E4139">
                  <w:pPr>
                    <w:shd w:val="clear" w:color="auto" w:fill="FFFFFF"/>
                  </w:pPr>
                  <w:r w:rsidRPr="00EB65CD">
                    <w:t>рівне ставлення та повага до колег.</w:t>
                  </w:r>
                </w:p>
                <w:p w:rsidR="004B057E" w:rsidRPr="00EB65CD" w:rsidRDefault="004B057E" w:rsidP="004E4139">
                  <w:r w:rsidRPr="00EB65CD">
                    <w:t xml:space="preserve"> </w:t>
                  </w:r>
                </w:p>
              </w:tc>
            </w:tr>
            <w:tr w:rsidR="004B057E" w:rsidRPr="00EB65CD" w:rsidTr="004E413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4B057E" w:rsidRPr="00EB65CD" w:rsidRDefault="004B057E" w:rsidP="004E4139">
                  <w:r w:rsidRPr="00EB65CD">
                    <w:t>3. Аналітичні здібності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4B057E" w:rsidRPr="00EB65CD" w:rsidRDefault="004B057E" w:rsidP="004E4139">
                  <w:r w:rsidRPr="00EB65CD">
                    <w:t xml:space="preserve">здатність систематизувати, </w:t>
                  </w:r>
                </w:p>
                <w:p w:rsidR="004B057E" w:rsidRPr="00EB65CD" w:rsidRDefault="004B057E" w:rsidP="004E4139">
                  <w:r w:rsidRPr="00EB65CD">
                    <w:t>узагальнювати інформацію;</w:t>
                  </w:r>
                </w:p>
                <w:p w:rsidR="004B057E" w:rsidRPr="00EB65CD" w:rsidRDefault="004B057E" w:rsidP="004E4139">
                  <w:r w:rsidRPr="00EB65CD">
                    <w:t>гнучкість;</w:t>
                  </w:r>
                </w:p>
                <w:p w:rsidR="004B057E" w:rsidRPr="00EB65CD" w:rsidRDefault="004B057E" w:rsidP="004E4139">
                  <w:r w:rsidRPr="00EB65CD">
                    <w:t>проникливість</w:t>
                  </w:r>
                </w:p>
                <w:p w:rsidR="004B057E" w:rsidRPr="00EB65CD" w:rsidRDefault="004B057E" w:rsidP="004E4139"/>
              </w:tc>
            </w:tr>
            <w:tr w:rsidR="004B057E" w:rsidRPr="00EB65CD" w:rsidTr="004E413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4B057E" w:rsidRPr="00EB65CD" w:rsidRDefault="004B057E" w:rsidP="004E4139">
                  <w:r w:rsidRPr="00EB65CD">
                    <w:t>5. Особистісні компетенції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4B057E" w:rsidRPr="00EB65CD" w:rsidRDefault="004B057E" w:rsidP="004E4139">
                  <w:pPr>
                    <w:shd w:val="clear" w:color="auto" w:fill="FFFFFF"/>
                  </w:pPr>
                  <w:r w:rsidRPr="00EB65CD">
                    <w:t>неупередженість та порядність;</w:t>
                  </w:r>
                </w:p>
                <w:p w:rsidR="004B057E" w:rsidRPr="00EB65CD" w:rsidRDefault="004B057E" w:rsidP="004E4139">
                  <w:pPr>
                    <w:shd w:val="clear" w:color="auto" w:fill="FFFFFF"/>
                  </w:pPr>
                  <w:r w:rsidRPr="00EB65CD">
                    <w:t>самостійність, організованість, відповідальність;</w:t>
                  </w:r>
                </w:p>
                <w:p w:rsidR="004B057E" w:rsidRPr="00EB65CD" w:rsidRDefault="004B057E" w:rsidP="004E4139">
                  <w:pPr>
                    <w:shd w:val="clear" w:color="auto" w:fill="FFFFFF"/>
                  </w:pPr>
                  <w:r w:rsidRPr="00EB65CD">
                    <w:t xml:space="preserve">наполегливість, рішучість, стриманість, здатність швидко приймати рішення в </w:t>
                  </w:r>
                </w:p>
                <w:p w:rsidR="004B057E" w:rsidRPr="00EB65CD" w:rsidRDefault="004B057E" w:rsidP="004E4139">
                  <w:pPr>
                    <w:shd w:val="clear" w:color="auto" w:fill="FFFFFF"/>
                  </w:pPr>
                  <w:r w:rsidRPr="00EB65CD">
                    <w:t>умовах обмеженого часу;</w:t>
                  </w:r>
                </w:p>
                <w:p w:rsidR="004B057E" w:rsidRPr="00EB65CD" w:rsidRDefault="004B057E" w:rsidP="004E4139">
                  <w:pPr>
                    <w:shd w:val="clear" w:color="auto" w:fill="FFFFFF"/>
                  </w:pPr>
                  <w:r w:rsidRPr="00EB65CD">
                    <w:t xml:space="preserve">стійкість до стресу, емоційних та фізичних </w:t>
                  </w:r>
                  <w:r w:rsidRPr="00EB65CD">
                    <w:lastRenderedPageBreak/>
                    <w:t>навантажень;</w:t>
                  </w:r>
                </w:p>
                <w:p w:rsidR="004B057E" w:rsidRPr="00EB65CD" w:rsidRDefault="004B057E" w:rsidP="004E4139">
                  <w:pPr>
                    <w:shd w:val="clear" w:color="auto" w:fill="FFFFFF"/>
                  </w:pPr>
                  <w:r w:rsidRPr="00EB65CD">
                    <w:t>вміння аргументовано висловлювати свою думку;</w:t>
                  </w:r>
                </w:p>
                <w:p w:rsidR="004B057E" w:rsidRPr="00EB65CD" w:rsidRDefault="004B057E" w:rsidP="004E4139">
                  <w:pPr>
                    <w:shd w:val="clear" w:color="auto" w:fill="FFFFFF"/>
                  </w:pPr>
                  <w:r w:rsidRPr="00EB65CD">
                    <w:t xml:space="preserve">прагнення до розвитку та </w:t>
                  </w:r>
                </w:p>
                <w:p w:rsidR="004B057E" w:rsidRPr="00EB65CD" w:rsidRDefault="004B057E" w:rsidP="004E4139">
                  <w:pPr>
                    <w:shd w:val="clear" w:color="auto" w:fill="FFFFFF"/>
                  </w:pPr>
                  <w:r w:rsidRPr="00EB65CD">
                    <w:t>самовдосконалення.</w:t>
                  </w:r>
                </w:p>
              </w:tc>
            </w:tr>
            <w:tr w:rsidR="004B057E" w:rsidRPr="00EB65CD" w:rsidTr="004E4139">
              <w:trPr>
                <w:trHeight w:val="408"/>
              </w:trPr>
              <w:tc>
                <w:tcPr>
                  <w:tcW w:w="4008" w:type="dxa"/>
                  <w:gridSpan w:val="2"/>
                  <w:shd w:val="clear" w:color="auto" w:fill="FFFFFF"/>
                </w:tcPr>
                <w:p w:rsidR="004B057E" w:rsidRPr="00EB65CD" w:rsidRDefault="004B057E" w:rsidP="00586318">
                  <w:pPr>
                    <w:ind w:left="114"/>
                  </w:pPr>
                  <w:r w:rsidRPr="00EB65CD">
                    <w:lastRenderedPageBreak/>
                    <w:t>6. Забезпечення охорони об’єктів системи правосуддя</w:t>
                  </w:r>
                </w:p>
              </w:tc>
              <w:tc>
                <w:tcPr>
                  <w:tcW w:w="5760" w:type="dxa"/>
                  <w:gridSpan w:val="5"/>
                  <w:shd w:val="clear" w:color="auto" w:fill="FFFFFF"/>
                </w:tcPr>
                <w:p w:rsidR="004B057E" w:rsidRPr="00EB65CD" w:rsidRDefault="004B057E" w:rsidP="00586318">
                  <w:pPr>
                    <w:ind w:left="114"/>
                    <w:jc w:val="both"/>
                  </w:pPr>
                  <w:r w:rsidRPr="00EB65CD">
                    <w:t>знання законодавства, яке регулює діяльність судових та правоохоронних органів;</w:t>
                  </w:r>
                </w:p>
                <w:p w:rsidR="004B057E" w:rsidRPr="00EB65CD" w:rsidRDefault="004B057E" w:rsidP="00586318">
                  <w:pPr>
                    <w:ind w:left="114"/>
                    <w:jc w:val="both"/>
                  </w:pPr>
                  <w:r w:rsidRPr="00EB65CD">
                    <w:t>знання системи правоохоронних органів, розмежування їх компетенції, порядок забезпечення їх співпраці</w:t>
                  </w:r>
                </w:p>
              </w:tc>
            </w:tr>
            <w:tr w:rsidR="004B057E" w:rsidRPr="00EB65CD" w:rsidTr="004E413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4B057E" w:rsidRPr="00EB65CD" w:rsidRDefault="004B057E" w:rsidP="004E4139"/>
              </w:tc>
              <w:tc>
                <w:tcPr>
                  <w:tcW w:w="5382" w:type="dxa"/>
                  <w:gridSpan w:val="3"/>
                </w:tcPr>
                <w:p w:rsidR="004B057E" w:rsidRPr="00EB65CD" w:rsidRDefault="004B057E" w:rsidP="004E4139">
                  <w:pPr>
                    <w:jc w:val="both"/>
                  </w:pPr>
                </w:p>
              </w:tc>
            </w:tr>
            <w:tr w:rsidR="004B057E" w:rsidRPr="00EB65CD" w:rsidTr="004E4139">
              <w:trPr>
                <w:gridAfter w:val="2"/>
                <w:wAfter w:w="37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4B057E" w:rsidRPr="00EB65CD" w:rsidRDefault="004B057E" w:rsidP="004E4139">
                  <w:pPr>
                    <w:jc w:val="center"/>
                    <w:rPr>
                      <w:b/>
                    </w:rPr>
                  </w:pPr>
                  <w:r w:rsidRPr="00EB65CD">
                    <w:rPr>
                      <w:b/>
                    </w:rPr>
                    <w:t>Професійні знання</w:t>
                  </w:r>
                </w:p>
              </w:tc>
            </w:tr>
            <w:tr w:rsidR="004B057E" w:rsidRPr="00EB65CD" w:rsidTr="004E4139">
              <w:trPr>
                <w:gridAfter w:val="2"/>
                <w:wAfter w:w="37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4B057E" w:rsidRPr="00EB65CD" w:rsidRDefault="004B057E" w:rsidP="004E4139">
                  <w:r w:rsidRPr="00EB65CD">
                    <w:t>1. Знання законодавства</w:t>
                  </w:r>
                </w:p>
              </w:tc>
              <w:tc>
                <w:tcPr>
                  <w:tcW w:w="5382" w:type="dxa"/>
                  <w:gridSpan w:val="3"/>
                </w:tcPr>
                <w:p w:rsidR="004B057E" w:rsidRPr="00EB65CD" w:rsidRDefault="004B057E" w:rsidP="004E4139">
                  <w:pPr>
                    <w:ind w:left="171"/>
                  </w:pPr>
                  <w:r w:rsidRPr="00EB65CD"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України.</w:t>
                  </w:r>
                </w:p>
                <w:p w:rsidR="004B057E" w:rsidRPr="00EB65CD" w:rsidRDefault="004B057E" w:rsidP="004E4139">
                  <w:pPr>
                    <w:jc w:val="both"/>
                  </w:pPr>
                </w:p>
              </w:tc>
            </w:tr>
          </w:tbl>
          <w:p w:rsidR="004B057E" w:rsidRPr="00EB65CD" w:rsidRDefault="004B057E" w:rsidP="004E4139">
            <w:pPr>
              <w:ind w:firstLine="462"/>
              <w:jc w:val="both"/>
            </w:pPr>
          </w:p>
        </w:tc>
      </w:tr>
    </w:tbl>
    <w:p w:rsidR="004B057E" w:rsidRDefault="004B057E" w:rsidP="00690EED"/>
    <w:p w:rsidR="004B057E" w:rsidRDefault="004B057E" w:rsidP="00690EED"/>
    <w:p w:rsidR="004B057E" w:rsidRDefault="004B057E" w:rsidP="00690EED">
      <w:pPr>
        <w:spacing w:after="160" w:line="259" w:lineRule="auto"/>
      </w:pPr>
    </w:p>
    <w:p w:rsidR="004B057E" w:rsidRDefault="004B057E" w:rsidP="00690EED">
      <w:pPr>
        <w:spacing w:after="160" w:line="259" w:lineRule="auto"/>
      </w:pPr>
    </w:p>
    <w:p w:rsidR="004B057E" w:rsidRDefault="004B057E" w:rsidP="00690EED">
      <w:pPr>
        <w:spacing w:after="160" w:line="259" w:lineRule="auto"/>
      </w:pPr>
    </w:p>
    <w:p w:rsidR="004B057E" w:rsidRDefault="004B057E" w:rsidP="00690EED">
      <w:pPr>
        <w:spacing w:after="160" w:line="259" w:lineRule="auto"/>
      </w:pPr>
    </w:p>
    <w:p w:rsidR="004B057E" w:rsidRDefault="004B057E" w:rsidP="00690EED">
      <w:pPr>
        <w:spacing w:after="160" w:line="259" w:lineRule="auto"/>
      </w:pPr>
    </w:p>
    <w:p w:rsidR="004B057E" w:rsidRDefault="004B057E" w:rsidP="00690EED">
      <w:pPr>
        <w:spacing w:after="160" w:line="259" w:lineRule="auto"/>
      </w:pPr>
    </w:p>
    <w:p w:rsidR="004B057E" w:rsidRDefault="004B057E" w:rsidP="00690EED">
      <w:pPr>
        <w:spacing w:after="160" w:line="259" w:lineRule="auto"/>
      </w:pPr>
    </w:p>
    <w:p w:rsidR="004B057E" w:rsidRDefault="004B057E" w:rsidP="00690EED">
      <w:pPr>
        <w:spacing w:after="160" w:line="259" w:lineRule="auto"/>
      </w:pPr>
    </w:p>
    <w:p w:rsidR="004B057E" w:rsidRDefault="004B057E" w:rsidP="00690EED">
      <w:pPr>
        <w:spacing w:after="160" w:line="259" w:lineRule="auto"/>
      </w:pPr>
    </w:p>
    <w:p w:rsidR="004B057E" w:rsidRDefault="004B057E" w:rsidP="00690EED">
      <w:pPr>
        <w:spacing w:after="160" w:line="259" w:lineRule="auto"/>
      </w:pPr>
    </w:p>
    <w:p w:rsidR="004B057E" w:rsidRDefault="004B057E" w:rsidP="00690EED">
      <w:pPr>
        <w:spacing w:after="160" w:line="259" w:lineRule="auto"/>
      </w:pPr>
    </w:p>
    <w:p w:rsidR="003A5783" w:rsidRDefault="003A5783" w:rsidP="00690EED">
      <w:pPr>
        <w:spacing w:after="160" w:line="259" w:lineRule="auto"/>
      </w:pPr>
    </w:p>
    <w:p w:rsidR="004B057E" w:rsidRDefault="004B057E" w:rsidP="00690EED">
      <w:pPr>
        <w:spacing w:after="160" w:line="259" w:lineRule="auto"/>
      </w:pPr>
    </w:p>
    <w:p w:rsidR="004B057E" w:rsidRPr="00EB65CD" w:rsidRDefault="004B057E" w:rsidP="00690EED">
      <w:pPr>
        <w:ind w:left="5812"/>
        <w:rPr>
          <w:b/>
        </w:rPr>
      </w:pPr>
      <w:r w:rsidRPr="00EB65CD">
        <w:rPr>
          <w:b/>
        </w:rPr>
        <w:lastRenderedPageBreak/>
        <w:t>ЗАТВЕРДЖЕНО</w:t>
      </w:r>
    </w:p>
    <w:p w:rsidR="004B057E" w:rsidRPr="00EB65CD" w:rsidRDefault="004B057E" w:rsidP="00690EED">
      <w:pPr>
        <w:ind w:left="5812"/>
      </w:pPr>
      <w:r w:rsidRPr="00EB65CD">
        <w:t xml:space="preserve">Наказ начальника </w:t>
      </w:r>
      <w:r>
        <w:t>територіального</w:t>
      </w:r>
      <w:r w:rsidRPr="00EB65CD">
        <w:t xml:space="preserve"> управління  Служби судової охорони у </w:t>
      </w:r>
      <w:r>
        <w:t>Житомирській</w:t>
      </w:r>
      <w:r w:rsidRPr="00EB65CD">
        <w:t xml:space="preserve"> області </w:t>
      </w:r>
    </w:p>
    <w:p w:rsidR="004B057E" w:rsidRPr="00EB65CD" w:rsidRDefault="004B057E" w:rsidP="00690EED">
      <w:pPr>
        <w:ind w:left="5812"/>
      </w:pPr>
      <w:r>
        <w:t xml:space="preserve">від </w:t>
      </w:r>
      <w:r w:rsidR="003A5783">
        <w:t>01</w:t>
      </w:r>
      <w:r>
        <w:t>.</w:t>
      </w:r>
      <w:r w:rsidR="003A5783">
        <w:t>11</w:t>
      </w:r>
      <w:r>
        <w:t xml:space="preserve">.2019 № </w:t>
      </w:r>
      <w:r w:rsidR="003A5783">
        <w:t>16</w:t>
      </w:r>
    </w:p>
    <w:p w:rsidR="004B057E" w:rsidRPr="00EB65CD" w:rsidRDefault="004B057E" w:rsidP="00690EED">
      <w:pPr>
        <w:jc w:val="center"/>
        <w:rPr>
          <w:b/>
        </w:rPr>
      </w:pPr>
    </w:p>
    <w:p w:rsidR="004B057E" w:rsidRPr="00EB65CD" w:rsidRDefault="004B057E" w:rsidP="00690EED">
      <w:pPr>
        <w:jc w:val="center"/>
        <w:rPr>
          <w:b/>
        </w:rPr>
      </w:pPr>
      <w:r w:rsidRPr="00EB65CD">
        <w:rPr>
          <w:b/>
        </w:rPr>
        <w:t>УМОВИ</w:t>
      </w:r>
    </w:p>
    <w:p w:rsidR="004B057E" w:rsidRPr="00EB65CD" w:rsidRDefault="004B057E" w:rsidP="00690EED">
      <w:pPr>
        <w:jc w:val="center"/>
        <w:rPr>
          <w:b/>
        </w:rPr>
      </w:pPr>
      <w:r w:rsidRPr="00EB65CD">
        <w:rPr>
          <w:b/>
        </w:rPr>
        <w:t xml:space="preserve">проведення конкурсу на зайняття вакантної посади контролера І категорії взводу охорони підрозділу охорони </w:t>
      </w:r>
      <w:r>
        <w:rPr>
          <w:b/>
        </w:rPr>
        <w:t>територіального</w:t>
      </w:r>
      <w:r w:rsidRPr="00EB65CD">
        <w:rPr>
          <w:b/>
        </w:rPr>
        <w:t xml:space="preserve"> управління Служби судової охорони у </w:t>
      </w:r>
      <w:r>
        <w:rPr>
          <w:b/>
        </w:rPr>
        <w:t>Житомирській</w:t>
      </w:r>
      <w:r w:rsidRPr="00EB65CD">
        <w:rPr>
          <w:b/>
        </w:rPr>
        <w:t xml:space="preserve"> області</w:t>
      </w:r>
    </w:p>
    <w:p w:rsidR="004B057E" w:rsidRPr="00EB65CD" w:rsidRDefault="004B057E" w:rsidP="00690EED">
      <w:pPr>
        <w:jc w:val="center"/>
        <w:rPr>
          <w:b/>
        </w:rPr>
      </w:pPr>
    </w:p>
    <w:p w:rsidR="004B057E" w:rsidRPr="00EB65CD" w:rsidRDefault="004B057E" w:rsidP="00690EED">
      <w:pPr>
        <w:jc w:val="center"/>
        <w:rPr>
          <w:b/>
        </w:rPr>
      </w:pPr>
      <w:r w:rsidRPr="00EB65CD">
        <w:rPr>
          <w:b/>
        </w:rPr>
        <w:t>Загальні умови.</w:t>
      </w:r>
    </w:p>
    <w:p w:rsidR="004B057E" w:rsidRPr="00EB65CD" w:rsidRDefault="004B057E" w:rsidP="00690EED">
      <w:pPr>
        <w:ind w:firstLine="851"/>
        <w:jc w:val="both"/>
        <w:rPr>
          <w:b/>
        </w:rPr>
      </w:pPr>
      <w:r w:rsidRPr="00EB65CD">
        <w:rPr>
          <w:b/>
        </w:rPr>
        <w:t xml:space="preserve">1. Основні посадові обов’язки контролера І категорії взводу охорони підрозділу охорони </w:t>
      </w:r>
      <w:r>
        <w:rPr>
          <w:b/>
        </w:rPr>
        <w:t>територіального</w:t>
      </w:r>
      <w:r w:rsidRPr="00EB65CD">
        <w:rPr>
          <w:b/>
        </w:rPr>
        <w:t xml:space="preserve"> управління Служби судової охорони у </w:t>
      </w:r>
      <w:r>
        <w:rPr>
          <w:b/>
        </w:rPr>
        <w:t>Житомирській</w:t>
      </w:r>
      <w:r w:rsidRPr="00EB65CD">
        <w:rPr>
          <w:b/>
        </w:rPr>
        <w:t xml:space="preserve"> області: </w:t>
      </w:r>
    </w:p>
    <w:p w:rsidR="004B057E" w:rsidRPr="00EB65CD" w:rsidRDefault="004B057E" w:rsidP="00690EED">
      <w:pPr>
        <w:shd w:val="clear" w:color="auto" w:fill="FFFFFF"/>
        <w:ind w:firstLine="462"/>
        <w:jc w:val="both"/>
        <w:rPr>
          <w:color w:val="000000"/>
          <w:shd w:val="clear" w:color="auto" w:fill="FFFFFF"/>
        </w:rPr>
      </w:pPr>
      <w:r w:rsidRPr="00EB65CD">
        <w:rPr>
          <w:color w:val="000000"/>
          <w:shd w:val="clear" w:color="auto" w:fill="FFFFFF"/>
        </w:rPr>
        <w:t>1) здійснює завдання по забезпеченню охорони судів, органів та установ системи правосуддя;</w:t>
      </w:r>
    </w:p>
    <w:p w:rsidR="004B057E" w:rsidRPr="00EB65CD" w:rsidRDefault="004B057E" w:rsidP="00690EED">
      <w:pPr>
        <w:shd w:val="clear" w:color="auto" w:fill="FFFFFF"/>
        <w:ind w:firstLine="462"/>
        <w:jc w:val="both"/>
        <w:rPr>
          <w:color w:val="000000"/>
          <w:shd w:val="clear" w:color="auto" w:fill="FFFFFF"/>
        </w:rPr>
      </w:pPr>
      <w:r w:rsidRPr="00EB65CD">
        <w:rPr>
          <w:color w:val="000000"/>
          <w:shd w:val="clear" w:color="auto" w:fill="FFFFFF"/>
        </w:rPr>
        <w:t>2) підтримує громадський порядок у суді;</w:t>
      </w:r>
    </w:p>
    <w:p w:rsidR="004B057E" w:rsidRPr="00EB65CD" w:rsidRDefault="004B057E" w:rsidP="00690EED">
      <w:pPr>
        <w:shd w:val="clear" w:color="auto" w:fill="FFFFFF"/>
        <w:ind w:firstLine="462"/>
        <w:jc w:val="both"/>
        <w:rPr>
          <w:color w:val="000000"/>
          <w:shd w:val="clear" w:color="auto" w:fill="FFFFFF"/>
        </w:rPr>
      </w:pPr>
      <w:r w:rsidRPr="00EB65CD">
        <w:rPr>
          <w:color w:val="000000"/>
          <w:shd w:val="clear" w:color="auto" w:fill="FFFFFF"/>
        </w:rPr>
        <w:t>3) припиняє прояви неповаги до суду;</w:t>
      </w:r>
    </w:p>
    <w:p w:rsidR="004B057E" w:rsidRPr="00EB65CD" w:rsidRDefault="004B057E" w:rsidP="00690EED">
      <w:pPr>
        <w:shd w:val="clear" w:color="auto" w:fill="FFFFFF"/>
        <w:ind w:firstLine="462"/>
        <w:jc w:val="both"/>
        <w:rPr>
          <w:color w:val="000000"/>
        </w:rPr>
      </w:pPr>
      <w:r w:rsidRPr="00EB65CD">
        <w:rPr>
          <w:color w:val="000000"/>
          <w:shd w:val="clear" w:color="auto" w:fill="FFFFFF"/>
        </w:rPr>
        <w:t>4) забезпечує у суді безпеку учасників судового процесу;</w:t>
      </w:r>
    </w:p>
    <w:p w:rsidR="004B057E" w:rsidRPr="00EB65CD" w:rsidRDefault="004B057E" w:rsidP="00690EED">
      <w:pPr>
        <w:shd w:val="clear" w:color="auto" w:fill="FFFFFF"/>
        <w:ind w:firstLine="462"/>
        <w:jc w:val="both"/>
        <w:rPr>
          <w:color w:val="000000"/>
        </w:rPr>
      </w:pPr>
      <w:r w:rsidRPr="00EB65CD">
        <w:rPr>
          <w:color w:val="000000"/>
        </w:rPr>
        <w:t>5) забезпечує пропуск осіб до будинків (приміщень) судів, органів та установ системи правосуддя та на їх територію транспортних засобів;</w:t>
      </w:r>
    </w:p>
    <w:p w:rsidR="004B057E" w:rsidRPr="00EB65CD" w:rsidRDefault="004B057E" w:rsidP="00690EED">
      <w:pPr>
        <w:shd w:val="clear" w:color="auto" w:fill="FFFFFF"/>
        <w:ind w:firstLine="462"/>
        <w:jc w:val="both"/>
        <w:rPr>
          <w:color w:val="000000"/>
        </w:rPr>
      </w:pPr>
      <w:r w:rsidRPr="00EB65CD">
        <w:rPr>
          <w:color w:val="000000"/>
        </w:rPr>
        <w:t>6) забезпечує підтримання та реагує на порушення громадського порядку при розгляді справ судом;</w:t>
      </w:r>
    </w:p>
    <w:p w:rsidR="004B057E" w:rsidRPr="00EB65CD" w:rsidRDefault="004B057E" w:rsidP="00690EED">
      <w:pPr>
        <w:shd w:val="clear" w:color="auto" w:fill="FFFFFF"/>
        <w:ind w:firstLine="462"/>
        <w:jc w:val="both"/>
        <w:rPr>
          <w:color w:val="000000"/>
        </w:rPr>
      </w:pPr>
      <w:r w:rsidRPr="00EB65CD">
        <w:rPr>
          <w:color w:val="000000"/>
        </w:rPr>
        <w:t xml:space="preserve"> 7) вживає заходи до припинення проявів неповаги до суду, безпеки учасників судового процесу;</w:t>
      </w:r>
    </w:p>
    <w:p w:rsidR="004B057E" w:rsidRPr="00EB65CD" w:rsidRDefault="004B057E" w:rsidP="00690EED">
      <w:pPr>
        <w:shd w:val="clear" w:color="auto" w:fill="FFFFFF"/>
        <w:ind w:firstLine="462"/>
        <w:jc w:val="both"/>
        <w:rPr>
          <w:color w:val="000000"/>
        </w:rPr>
      </w:pPr>
      <w:r w:rsidRPr="00EB65CD">
        <w:rPr>
          <w:color w:val="000000"/>
        </w:rPr>
        <w:t>8) здійснює заходи з охорони, забезпечення недоторканності та цілісності приміщень судів, органів і установ системи правосуддя, недоторканності та цілісності розташованого у таких приміщеннях майна, запобігає недопущення чи припинення протиправних дій щодо нього;</w:t>
      </w:r>
    </w:p>
    <w:p w:rsidR="004B057E" w:rsidRPr="00EB65CD" w:rsidRDefault="004B057E" w:rsidP="00690EED">
      <w:pPr>
        <w:shd w:val="clear" w:color="auto" w:fill="FFFFFF"/>
        <w:ind w:firstLine="462"/>
        <w:jc w:val="both"/>
        <w:rPr>
          <w:color w:val="000000"/>
        </w:rPr>
      </w:pPr>
      <w:r w:rsidRPr="00EB65CD">
        <w:rPr>
          <w:color w:val="000000"/>
        </w:rPr>
        <w:t>9) знає умови та порядок застосування спеціальних засобів, зброї, фізичного впливу;</w:t>
      </w:r>
    </w:p>
    <w:p w:rsidR="004B057E" w:rsidRPr="00EB65CD" w:rsidRDefault="004B057E" w:rsidP="00690EED">
      <w:pPr>
        <w:ind w:firstLine="462"/>
        <w:jc w:val="both"/>
        <w:rPr>
          <w:b/>
        </w:rPr>
      </w:pPr>
      <w:r w:rsidRPr="00EB65CD">
        <w:rPr>
          <w:color w:val="000000"/>
        </w:rPr>
        <w:t>10) за дорученням командира відділення виконує інші повноваження, які належать до його компетенції.</w:t>
      </w:r>
    </w:p>
    <w:p w:rsidR="004B057E" w:rsidRPr="00EB65CD" w:rsidRDefault="004B057E" w:rsidP="00690EED">
      <w:pPr>
        <w:ind w:firstLine="709"/>
        <w:jc w:val="both"/>
        <w:rPr>
          <w:color w:val="000000"/>
        </w:rPr>
      </w:pPr>
    </w:p>
    <w:p w:rsidR="004B057E" w:rsidRPr="00EB65CD" w:rsidRDefault="004B057E" w:rsidP="00690EED">
      <w:pPr>
        <w:ind w:firstLine="851"/>
        <w:rPr>
          <w:b/>
        </w:rPr>
      </w:pPr>
      <w:r w:rsidRPr="00EB65CD">
        <w:rPr>
          <w:b/>
        </w:rPr>
        <w:t>2. Умови оплати праці:</w:t>
      </w:r>
    </w:p>
    <w:p w:rsidR="004B057E" w:rsidRPr="00EB65CD" w:rsidRDefault="004B057E" w:rsidP="00690EED">
      <w:pPr>
        <w:tabs>
          <w:tab w:val="left" w:pos="5812"/>
        </w:tabs>
        <w:ind w:firstLine="851"/>
        <w:jc w:val="both"/>
      </w:pPr>
      <w:r w:rsidRPr="00EB65CD">
        <w:t>1) посадовий оклад – 3260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10.04.2019 № 7 «Про встановлення посадових окладів співробітникам територіальних підрозділів Служби судової охорони»;</w:t>
      </w:r>
    </w:p>
    <w:p w:rsidR="004B057E" w:rsidRPr="00EB65CD" w:rsidRDefault="004B057E" w:rsidP="001B4C04">
      <w:pPr>
        <w:spacing w:line="246" w:lineRule="auto"/>
        <w:ind w:firstLine="851"/>
        <w:jc w:val="both"/>
      </w:pPr>
      <w:r w:rsidRPr="00EB65CD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</w:t>
      </w:r>
      <w:r w:rsidRPr="00EB65CD">
        <w:lastRenderedPageBreak/>
        <w:t xml:space="preserve">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:rsidR="004B057E" w:rsidRPr="00EB65CD" w:rsidRDefault="004B057E" w:rsidP="001B4C04">
      <w:pPr>
        <w:spacing w:line="246" w:lineRule="auto"/>
        <w:ind w:firstLine="851"/>
        <w:jc w:val="both"/>
      </w:pPr>
    </w:p>
    <w:p w:rsidR="004B057E" w:rsidRPr="00EB65CD" w:rsidRDefault="004B057E" w:rsidP="001B4C04">
      <w:pPr>
        <w:spacing w:line="246" w:lineRule="auto"/>
        <w:ind w:firstLine="851"/>
        <w:jc w:val="both"/>
      </w:pPr>
      <w:r w:rsidRPr="00EB65CD">
        <w:rPr>
          <w:b/>
        </w:rPr>
        <w:t>3. Інформація про строковість чи безстроковість призначення на посаду:</w:t>
      </w:r>
    </w:p>
    <w:p w:rsidR="004B057E" w:rsidRPr="00EB65CD" w:rsidRDefault="004B057E" w:rsidP="001B4C04">
      <w:pPr>
        <w:spacing w:line="246" w:lineRule="auto"/>
        <w:ind w:firstLine="851"/>
        <w:jc w:val="both"/>
      </w:pPr>
      <w:r w:rsidRPr="00EB65CD">
        <w:t xml:space="preserve"> безстроково. </w:t>
      </w:r>
    </w:p>
    <w:p w:rsidR="004B057E" w:rsidRPr="00EB65CD" w:rsidRDefault="004B057E" w:rsidP="001B4C04">
      <w:pPr>
        <w:spacing w:line="246" w:lineRule="auto"/>
        <w:ind w:firstLine="851"/>
        <w:jc w:val="both"/>
        <w:rPr>
          <w:b/>
        </w:rPr>
      </w:pPr>
    </w:p>
    <w:p w:rsidR="004B057E" w:rsidRPr="00EB65CD" w:rsidRDefault="004B057E" w:rsidP="001B4C04">
      <w:pPr>
        <w:spacing w:line="246" w:lineRule="auto"/>
        <w:ind w:firstLine="851"/>
        <w:jc w:val="both"/>
        <w:rPr>
          <w:b/>
        </w:rPr>
      </w:pPr>
      <w:r w:rsidRPr="00EB65CD">
        <w:rPr>
          <w:b/>
        </w:rPr>
        <w:t>4. Перелік документів, необхідних для участі в конкурсі, та строк їх подання:</w:t>
      </w:r>
    </w:p>
    <w:p w:rsidR="004B057E" w:rsidRPr="00EB65CD" w:rsidRDefault="004B057E" w:rsidP="001B4C04">
      <w:pPr>
        <w:spacing w:line="246" w:lineRule="auto"/>
        <w:ind w:firstLine="851"/>
        <w:jc w:val="both"/>
      </w:pPr>
    </w:p>
    <w:tbl>
      <w:tblPr>
        <w:tblW w:w="0" w:type="dxa"/>
        <w:tblInd w:w="108" w:type="dxa"/>
        <w:tblLayout w:type="fixed"/>
        <w:tblLook w:val="00A0"/>
      </w:tblPr>
      <w:tblGrid>
        <w:gridCol w:w="9639"/>
      </w:tblGrid>
      <w:tr w:rsidR="004B057E" w:rsidRPr="00EB65CD" w:rsidTr="004E4139">
        <w:trPr>
          <w:trHeight w:val="408"/>
        </w:trPr>
        <w:tc>
          <w:tcPr>
            <w:tcW w:w="9639" w:type="dxa"/>
          </w:tcPr>
          <w:p w:rsidR="003A5783" w:rsidRPr="00241238" w:rsidRDefault="003A5783" w:rsidP="003A5783">
            <w:pPr>
              <w:spacing w:line="232" w:lineRule="auto"/>
              <w:ind w:firstLine="851"/>
              <w:jc w:val="both"/>
              <w:rPr>
                <w:lang w:val="ru-RU"/>
              </w:rPr>
            </w:pPr>
            <w:r>
              <w:t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 (</w:t>
            </w:r>
            <w:r w:rsidR="006E338B">
              <w:t>згідно з додатком</w:t>
            </w:r>
            <w:r>
              <w:t xml:space="preserve">); </w:t>
            </w:r>
          </w:p>
          <w:p w:rsidR="003A5783" w:rsidRPr="00241238" w:rsidRDefault="003A5783" w:rsidP="003A5783">
            <w:pPr>
              <w:spacing w:line="232" w:lineRule="auto"/>
              <w:ind w:firstLine="851"/>
              <w:jc w:val="both"/>
              <w:rPr>
                <w:lang w:val="ru-RU"/>
              </w:rPr>
            </w:pPr>
            <w:r>
              <w:t xml:space="preserve">2) копія паспорта громадянина України та ідентифікаційного коду; </w:t>
            </w:r>
          </w:p>
          <w:p w:rsidR="003A5783" w:rsidRPr="00241238" w:rsidRDefault="003A5783" w:rsidP="003A5783">
            <w:pPr>
              <w:spacing w:line="232" w:lineRule="auto"/>
              <w:ind w:firstLine="851"/>
              <w:jc w:val="both"/>
              <w:rPr>
                <w:lang w:val="ru-RU"/>
              </w:rPr>
            </w:pPr>
            <w:r>
              <w:t xml:space="preserve">3) копії  документів про освіту; </w:t>
            </w:r>
          </w:p>
          <w:p w:rsidR="003A5783" w:rsidRDefault="003A5783" w:rsidP="003A5783">
            <w:pPr>
              <w:spacing w:line="232" w:lineRule="auto"/>
              <w:ind w:firstLine="851"/>
              <w:jc w:val="both"/>
            </w:pPr>
            <w:r>
              <w:t>4) заповнена особова картка, визначеного зразка (форма П-2);</w:t>
            </w:r>
          </w:p>
          <w:p w:rsidR="003A5783" w:rsidRDefault="003A5783" w:rsidP="003A5783">
            <w:pPr>
              <w:spacing w:line="232" w:lineRule="auto"/>
              <w:ind w:firstLine="851"/>
              <w:jc w:val="both"/>
            </w:pPr>
            <w:r>
              <w:t>5) автобіографія (</w:t>
            </w:r>
            <w:r w:rsidR="006E338B">
              <w:t>згідно з додатком</w:t>
            </w:r>
            <w:r>
              <w:t>);</w:t>
            </w:r>
          </w:p>
          <w:p w:rsidR="003A5783" w:rsidRPr="00241238" w:rsidRDefault="003A5783" w:rsidP="003A5783">
            <w:pPr>
              <w:spacing w:line="232" w:lineRule="auto"/>
              <w:ind w:firstLine="851"/>
              <w:jc w:val="both"/>
              <w:rPr>
                <w:lang w:val="ru-RU"/>
              </w:rPr>
            </w:pPr>
            <w:r>
              <w:t>6) фотокартка розміром 30х40 мм;</w:t>
            </w:r>
          </w:p>
          <w:p w:rsidR="003A5783" w:rsidRPr="00241238" w:rsidRDefault="003A5783" w:rsidP="003A5783">
            <w:pPr>
              <w:spacing w:line="232" w:lineRule="auto"/>
              <w:ind w:firstLine="851"/>
              <w:jc w:val="both"/>
              <w:rPr>
                <w:lang w:val="ru-RU"/>
              </w:rPr>
            </w:pPr>
            <w:r>
      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      </w:r>
          </w:p>
          <w:p w:rsidR="003A5783" w:rsidRPr="00241238" w:rsidRDefault="003A5783" w:rsidP="003A5783">
            <w:pPr>
              <w:spacing w:line="232" w:lineRule="auto"/>
              <w:ind w:firstLine="851"/>
              <w:jc w:val="both"/>
              <w:rPr>
                <w:lang w:val="ru-RU"/>
              </w:rPr>
            </w:pPr>
            <w:r>
              <w:t xml:space="preserve">8) копія трудової книжки (за наявності); </w:t>
            </w:r>
          </w:p>
          <w:p w:rsidR="003A5783" w:rsidRPr="008D572D" w:rsidRDefault="003A5783" w:rsidP="003A5783">
            <w:pPr>
              <w:spacing w:line="232" w:lineRule="auto"/>
              <w:ind w:firstLine="851"/>
              <w:jc w:val="both"/>
            </w:pPr>
            <w:r>
              <w:t xml:space="preserve">9) медична довідка про стан здоров’я із зазначенням відсутності </w:t>
            </w:r>
            <w:r w:rsidRPr="008D572D">
              <w:t>протипоказань до фізичних навантажень</w:t>
            </w:r>
            <w:r>
              <w:t>;</w:t>
            </w:r>
          </w:p>
          <w:p w:rsidR="003A5783" w:rsidRPr="008D572D" w:rsidRDefault="003A5783" w:rsidP="003A5783">
            <w:pPr>
              <w:spacing w:line="232" w:lineRule="auto"/>
              <w:ind w:firstLine="851"/>
              <w:jc w:val="both"/>
              <w:rPr>
                <w:lang w:val="ru-RU"/>
              </w:rPr>
            </w:pPr>
            <w:r w:rsidRPr="008D572D">
              <w:t>10) копії сертифікату про проходження профілактичного наркологічного огляду та медичної довідки про проходження обов’язкових попереднього та періодичного психіатричних оглядів;</w:t>
            </w:r>
          </w:p>
          <w:p w:rsidR="003A5783" w:rsidRPr="00241238" w:rsidRDefault="003A5783" w:rsidP="003A5783">
            <w:pPr>
              <w:spacing w:line="232" w:lineRule="auto"/>
              <w:ind w:firstLine="851"/>
              <w:jc w:val="both"/>
              <w:rPr>
                <w:lang w:val="ru-RU"/>
              </w:rPr>
            </w:pPr>
            <w:r w:rsidRPr="008D572D">
              <w:t>1</w:t>
            </w:r>
            <w:r>
              <w:t>1</w:t>
            </w:r>
            <w:r w:rsidRPr="008D572D">
              <w:t>) копія військового квитка або посвідчення особи військовослужбовця</w:t>
            </w:r>
            <w:r>
              <w:t xml:space="preserve"> (для військовозобов’язаних або військовослужбовців). </w:t>
            </w:r>
          </w:p>
          <w:p w:rsidR="003A5783" w:rsidRPr="00241238" w:rsidRDefault="003A5783" w:rsidP="003A5783">
            <w:pPr>
              <w:spacing w:line="232" w:lineRule="auto"/>
              <w:ind w:firstLine="851"/>
              <w:jc w:val="both"/>
              <w:rPr>
                <w:lang w:val="ru-RU"/>
              </w:rPr>
            </w:pPr>
            <w:r>
      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      </w:r>
          </w:p>
          <w:p w:rsidR="003A5783" w:rsidRPr="002F423C" w:rsidRDefault="003A5783" w:rsidP="003A5783">
            <w:pPr>
              <w:spacing w:line="232" w:lineRule="auto"/>
              <w:ind w:firstLine="773"/>
              <w:jc w:val="both"/>
              <w:rPr>
                <w:spacing w:val="-8"/>
              </w:rPr>
            </w:pPr>
            <w:r w:rsidRPr="002F423C">
              <w:rPr>
                <w:spacing w:val="-8"/>
              </w:rPr>
              <w:t xml:space="preserve">Документи приймаються </w:t>
            </w:r>
            <w:r w:rsidRPr="002F423C">
              <w:rPr>
                <w:b/>
                <w:spacing w:val="-8"/>
              </w:rPr>
              <w:t>з 01</w:t>
            </w:r>
            <w:r w:rsidRPr="002F423C">
              <w:rPr>
                <w:b/>
                <w:spacing w:val="-8"/>
                <w:lang w:val="ru-RU"/>
              </w:rPr>
              <w:t xml:space="preserve"> </w:t>
            </w:r>
            <w:r w:rsidRPr="002F423C">
              <w:rPr>
                <w:b/>
                <w:spacing w:val="-8"/>
              </w:rPr>
              <w:t>листопада  до 18 години 00 хвилин</w:t>
            </w:r>
            <w:r>
              <w:rPr>
                <w:b/>
                <w:spacing w:val="-8"/>
              </w:rPr>
              <w:t xml:space="preserve">                                </w:t>
            </w:r>
            <w:r w:rsidRPr="002F423C">
              <w:rPr>
                <w:b/>
                <w:spacing w:val="-8"/>
              </w:rPr>
              <w:t xml:space="preserve"> </w:t>
            </w:r>
            <w:r w:rsidRPr="002F423C">
              <w:rPr>
                <w:b/>
                <w:spacing w:val="-8"/>
                <w:lang w:val="ru-RU"/>
              </w:rPr>
              <w:t xml:space="preserve">11 </w:t>
            </w:r>
            <w:r w:rsidRPr="002F423C">
              <w:rPr>
                <w:b/>
                <w:spacing w:val="-8"/>
              </w:rPr>
              <w:t>листопада 2019 р</w:t>
            </w:r>
            <w:r>
              <w:rPr>
                <w:b/>
                <w:spacing w:val="-8"/>
              </w:rPr>
              <w:t>.</w:t>
            </w:r>
            <w:r w:rsidRPr="002F423C">
              <w:rPr>
                <w:b/>
                <w:spacing w:val="-8"/>
              </w:rPr>
              <w:t xml:space="preserve"> за адресою: </w:t>
            </w:r>
            <w:r w:rsidRPr="002F423C">
              <w:rPr>
                <w:b/>
                <w:spacing w:val="-8"/>
                <w:lang w:val="ru-RU"/>
              </w:rPr>
              <w:t>м</w:t>
            </w:r>
            <w:r w:rsidRPr="002F423C">
              <w:rPr>
                <w:b/>
                <w:spacing w:val="-8"/>
              </w:rPr>
              <w:t>. Житомир, вул. Бориса Лятошинського, 5.</w:t>
            </w:r>
          </w:p>
          <w:p w:rsidR="003A5783" w:rsidRPr="00EE62E7" w:rsidRDefault="003A5783" w:rsidP="003A5783">
            <w:pPr>
              <w:spacing w:line="232" w:lineRule="auto"/>
              <w:ind w:firstLine="851"/>
              <w:jc w:val="both"/>
            </w:pPr>
            <w:r>
              <w:t>На зазначену вище посаду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  <w:p w:rsidR="003A5783" w:rsidRPr="00241238" w:rsidRDefault="003A5783" w:rsidP="003A5783">
            <w:pPr>
              <w:spacing w:before="120" w:after="120" w:line="232" w:lineRule="auto"/>
              <w:ind w:firstLine="851"/>
              <w:jc w:val="both"/>
              <w:rPr>
                <w:lang w:val="ru-RU"/>
              </w:rPr>
            </w:pPr>
            <w:r>
              <w:rPr>
                <w:b/>
              </w:rPr>
              <w:t xml:space="preserve">5. Місце, дата та час початку проведення конкурсу: </w:t>
            </w:r>
          </w:p>
          <w:p w:rsidR="003A5783" w:rsidRPr="002F423C" w:rsidRDefault="003A5783" w:rsidP="003A5783">
            <w:pPr>
              <w:spacing w:line="232" w:lineRule="auto"/>
              <w:ind w:firstLine="851"/>
              <w:jc w:val="both"/>
              <w:rPr>
                <w:spacing w:val="-6"/>
              </w:rPr>
            </w:pPr>
            <w:r w:rsidRPr="002F423C">
              <w:rPr>
                <w:spacing w:val="-6"/>
                <w:lang w:val="ru-RU"/>
              </w:rPr>
              <w:lastRenderedPageBreak/>
              <w:t>м</w:t>
            </w:r>
            <w:r w:rsidRPr="002F423C">
              <w:rPr>
                <w:spacing w:val="-6"/>
              </w:rPr>
              <w:t>. Житомир, вул. Бориса Лятошинського, 5, територіальне управління Служби судової охорони у Житомирській області з 10.00 14 листопада 2019 р.</w:t>
            </w:r>
          </w:p>
          <w:p w:rsidR="003A5783" w:rsidRPr="00241238" w:rsidRDefault="003A5783" w:rsidP="003A5783">
            <w:pPr>
              <w:spacing w:before="120" w:after="120" w:line="232" w:lineRule="auto"/>
              <w:ind w:firstLine="851"/>
              <w:jc w:val="both"/>
              <w:rPr>
                <w:lang w:val="ru-RU"/>
              </w:rPr>
            </w:pPr>
            <w:r>
              <w:rPr>
                <w:b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:rsidR="004B057E" w:rsidRPr="00EB65CD" w:rsidRDefault="003A5783" w:rsidP="003A5783">
            <w:pPr>
              <w:contextualSpacing/>
              <w:jc w:val="both"/>
              <w:rPr>
                <w:b/>
                <w:bCs/>
              </w:rPr>
            </w:pPr>
            <w:r>
              <w:rPr>
                <w:spacing w:val="-4"/>
              </w:rPr>
              <w:t xml:space="preserve">     </w:t>
            </w:r>
            <w:r w:rsidRPr="00A054AE">
              <w:rPr>
                <w:spacing w:val="-4"/>
              </w:rPr>
              <w:t xml:space="preserve">Ходацький Володимир Михайлович, </w:t>
            </w:r>
            <w:r w:rsidRPr="00A054AE">
              <w:rPr>
                <w:spacing w:val="-4"/>
                <w:lang w:val="ru-RU"/>
              </w:rPr>
              <w:t>0632605113</w:t>
            </w:r>
            <w:r w:rsidRPr="00A054AE">
              <w:rPr>
                <w:spacing w:val="-4"/>
              </w:rPr>
              <w:t xml:space="preserve">, </w:t>
            </w:r>
            <w:hyperlink r:id="rId22" w:history="1">
              <w:r w:rsidRPr="00A054AE">
                <w:rPr>
                  <w:rStyle w:val="a8"/>
                  <w:b/>
                  <w:spacing w:val="-4"/>
                  <w:lang w:val="en-US"/>
                </w:rPr>
                <w:t>vrp</w:t>
              </w:r>
              <w:r w:rsidRPr="00A054AE">
                <w:rPr>
                  <w:rStyle w:val="a8"/>
                  <w:b/>
                  <w:spacing w:val="-4"/>
                  <w:lang w:val="ru-RU"/>
                </w:rPr>
                <w:t>.</w:t>
              </w:r>
              <w:r w:rsidRPr="00A054AE">
                <w:rPr>
                  <w:rStyle w:val="a8"/>
                  <w:b/>
                  <w:spacing w:val="-4"/>
                  <w:lang w:val="en-US"/>
                </w:rPr>
                <w:t>sso</w:t>
              </w:r>
              <w:r w:rsidRPr="00A054AE">
                <w:rPr>
                  <w:rStyle w:val="a8"/>
                  <w:b/>
                  <w:spacing w:val="-4"/>
                  <w:lang w:val="ru-RU"/>
                </w:rPr>
                <w:t>.</w:t>
              </w:r>
              <w:r w:rsidRPr="00A054AE">
                <w:rPr>
                  <w:rStyle w:val="a8"/>
                  <w:b/>
                  <w:spacing w:val="-4"/>
                  <w:lang w:val="en-US"/>
                </w:rPr>
                <w:t>zit</w:t>
              </w:r>
              <w:r w:rsidRPr="00A054AE">
                <w:rPr>
                  <w:rStyle w:val="a8"/>
                  <w:b/>
                  <w:spacing w:val="-4"/>
                </w:rPr>
                <w:t>@</w:t>
              </w:r>
              <w:r w:rsidRPr="00A054AE">
                <w:rPr>
                  <w:rStyle w:val="a8"/>
                  <w:b/>
                  <w:spacing w:val="-4"/>
                  <w:lang w:val="en-US"/>
                </w:rPr>
                <w:t>gmail</w:t>
              </w:r>
              <w:r w:rsidRPr="00A054AE">
                <w:rPr>
                  <w:rStyle w:val="a8"/>
                  <w:b/>
                  <w:spacing w:val="-4"/>
                  <w:lang w:val="ru-RU"/>
                </w:rPr>
                <w:t>.</w:t>
              </w:r>
              <w:r w:rsidRPr="00A054AE">
                <w:rPr>
                  <w:rStyle w:val="a8"/>
                  <w:b/>
                  <w:spacing w:val="-4"/>
                  <w:lang w:val="en-US"/>
                </w:rPr>
                <w:t>com</w:t>
              </w:r>
            </w:hyperlink>
          </w:p>
          <w:p w:rsidR="004B057E" w:rsidRDefault="004B057E" w:rsidP="00586318">
            <w:pPr>
              <w:contextualSpacing/>
              <w:jc w:val="both"/>
              <w:rPr>
                <w:color w:val="000000"/>
                <w:u w:val="single"/>
              </w:rPr>
            </w:pPr>
          </w:p>
          <w:p w:rsidR="003A5783" w:rsidRPr="00EB65CD" w:rsidRDefault="003A5783" w:rsidP="00586318">
            <w:pPr>
              <w:contextualSpacing/>
              <w:jc w:val="both"/>
              <w:rPr>
                <w:color w:val="000000"/>
                <w:u w:val="single"/>
              </w:rPr>
            </w:pPr>
          </w:p>
          <w:tbl>
            <w:tblPr>
              <w:tblW w:w="9768" w:type="dxa"/>
              <w:tblLayout w:type="fixed"/>
              <w:tblLook w:val="00A0"/>
            </w:tblPr>
            <w:tblGrid>
              <w:gridCol w:w="108"/>
              <w:gridCol w:w="3900"/>
              <w:gridCol w:w="108"/>
              <w:gridCol w:w="24"/>
              <w:gridCol w:w="5250"/>
              <w:gridCol w:w="108"/>
              <w:gridCol w:w="270"/>
            </w:tblGrid>
            <w:tr w:rsidR="004B057E" w:rsidRPr="00EB65CD" w:rsidTr="004E413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4B057E" w:rsidRPr="00EB65CD" w:rsidRDefault="004B057E" w:rsidP="004E4139">
                  <w:pPr>
                    <w:jc w:val="center"/>
                    <w:rPr>
                      <w:b/>
                    </w:rPr>
                  </w:pPr>
                </w:p>
                <w:p w:rsidR="004B057E" w:rsidRPr="00EB65CD" w:rsidRDefault="004B057E" w:rsidP="004E4139">
                  <w:pPr>
                    <w:jc w:val="center"/>
                    <w:rPr>
                      <w:b/>
                    </w:rPr>
                  </w:pPr>
                  <w:r w:rsidRPr="00EB65CD">
                    <w:rPr>
                      <w:b/>
                    </w:rPr>
                    <w:t>Кваліфікаційні вимоги</w:t>
                  </w:r>
                </w:p>
              </w:tc>
            </w:tr>
            <w:tr w:rsidR="004B057E" w:rsidRPr="00EB65CD" w:rsidTr="004E413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4B057E" w:rsidRPr="00EB65CD" w:rsidRDefault="004B057E" w:rsidP="004E4139">
                  <w:pPr>
                    <w:shd w:val="clear" w:color="auto" w:fill="FFFFFF"/>
                  </w:pPr>
                  <w:r>
                    <w:t>1</w:t>
                  </w:r>
                  <w:r w:rsidRPr="00EB65CD">
                    <w:t xml:space="preserve">. </w:t>
                  </w:r>
                  <w:r>
                    <w:t>Вік</w:t>
                  </w:r>
                </w:p>
              </w:tc>
              <w:tc>
                <w:tcPr>
                  <w:tcW w:w="5358" w:type="dxa"/>
                  <w:gridSpan w:val="2"/>
                </w:tcPr>
                <w:p w:rsidR="004B057E" w:rsidRPr="00EB65CD" w:rsidRDefault="004B057E" w:rsidP="004E4139">
                  <w:pPr>
                    <w:jc w:val="both"/>
                  </w:pPr>
                  <w:r>
                    <w:t>18 років</w:t>
                  </w:r>
                </w:p>
              </w:tc>
            </w:tr>
            <w:tr w:rsidR="004B057E" w:rsidRPr="00EB65CD" w:rsidTr="004E413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4B057E" w:rsidRPr="00EB65CD" w:rsidRDefault="004B057E" w:rsidP="004E4139">
                  <w:pPr>
                    <w:shd w:val="clear" w:color="auto" w:fill="FFFFFF"/>
                  </w:pPr>
                  <w:r>
                    <w:t>2</w:t>
                  </w:r>
                  <w:r w:rsidRPr="00EB65CD">
                    <w:t>. Освіта</w:t>
                  </w:r>
                </w:p>
              </w:tc>
              <w:tc>
                <w:tcPr>
                  <w:tcW w:w="5358" w:type="dxa"/>
                  <w:gridSpan w:val="2"/>
                </w:tcPr>
                <w:p w:rsidR="004B057E" w:rsidRPr="00EB65CD" w:rsidRDefault="004B057E" w:rsidP="004E4139">
                  <w:pPr>
                    <w:jc w:val="both"/>
                  </w:pPr>
                  <w:r w:rsidRPr="00EB65CD">
                    <w:t>повна середня освіта</w:t>
                  </w:r>
                </w:p>
              </w:tc>
            </w:tr>
            <w:tr w:rsidR="004B057E" w:rsidRPr="00EB65CD" w:rsidTr="004E413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4B057E" w:rsidRPr="00EB65CD" w:rsidRDefault="004B057E" w:rsidP="004E4139">
                  <w:pPr>
                    <w:jc w:val="both"/>
                  </w:pPr>
                  <w:r>
                    <w:t>3</w:t>
                  </w:r>
                  <w:r w:rsidRPr="00EB65CD">
                    <w:t>. Досвід роботи</w:t>
                  </w:r>
                </w:p>
              </w:tc>
              <w:tc>
                <w:tcPr>
                  <w:tcW w:w="5358" w:type="dxa"/>
                  <w:gridSpan w:val="2"/>
                </w:tcPr>
                <w:p w:rsidR="004B057E" w:rsidRDefault="004B057E" w:rsidP="004E4139">
                  <w:pPr>
                    <w:jc w:val="both"/>
                    <w:rPr>
                      <w:lang w:val="ru-RU"/>
                    </w:rPr>
                  </w:pPr>
                  <w:r>
                    <w:t xml:space="preserve">не </w:t>
                  </w:r>
                  <w:r w:rsidRPr="00FA30AA">
                    <w:t>обов’язковий</w:t>
                  </w:r>
                  <w:r>
                    <w:rPr>
                      <w:lang w:val="ru-RU"/>
                    </w:rPr>
                    <w:t>;</w:t>
                  </w:r>
                </w:p>
                <w:p w:rsidR="004B057E" w:rsidRDefault="004B057E" w:rsidP="004E4139">
                  <w:pPr>
                    <w:jc w:val="both"/>
                  </w:pPr>
                  <w:r w:rsidRPr="00EB65CD">
                    <w:t xml:space="preserve">відсутність офіцерського військового </w:t>
                  </w:r>
                  <w:r>
                    <w:t>чи спеціального звання;</w:t>
                  </w:r>
                </w:p>
                <w:p w:rsidR="004B057E" w:rsidRPr="00EB65CD" w:rsidRDefault="004B057E" w:rsidP="004E4139">
                  <w:pPr>
                    <w:jc w:val="both"/>
                  </w:pPr>
                </w:p>
              </w:tc>
            </w:tr>
            <w:tr w:rsidR="004B057E" w:rsidRPr="00EB65CD" w:rsidTr="004E413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4B057E" w:rsidRPr="00EB65CD" w:rsidRDefault="004B057E" w:rsidP="004E4139">
                  <w:pPr>
                    <w:ind w:right="-39"/>
                    <w:jc w:val="both"/>
                  </w:pPr>
                  <w:r>
                    <w:t>4</w:t>
                  </w:r>
                  <w:r w:rsidRPr="00EB65CD">
                    <w:t>. Володіння державною мовою</w:t>
                  </w:r>
                </w:p>
              </w:tc>
              <w:tc>
                <w:tcPr>
                  <w:tcW w:w="5358" w:type="dxa"/>
                  <w:gridSpan w:val="2"/>
                </w:tcPr>
                <w:p w:rsidR="004B057E" w:rsidRPr="00EB65CD" w:rsidRDefault="004B057E" w:rsidP="004E4139">
                  <w:pPr>
                    <w:jc w:val="both"/>
                  </w:pPr>
                  <w:r w:rsidRPr="00EB65CD">
                    <w:t>вільне володіння державною мовою.</w:t>
                  </w:r>
                </w:p>
              </w:tc>
            </w:tr>
            <w:tr w:rsidR="004B057E" w:rsidRPr="00EB65CD" w:rsidTr="001B4C04">
              <w:trPr>
                <w:gridBefore w:val="1"/>
                <w:gridAfter w:val="1"/>
                <w:wBefore w:w="108" w:type="dxa"/>
                <w:wAfter w:w="270" w:type="dxa"/>
                <w:trHeight w:val="272"/>
              </w:trPr>
              <w:tc>
                <w:tcPr>
                  <w:tcW w:w="9390" w:type="dxa"/>
                  <w:gridSpan w:val="5"/>
                </w:tcPr>
                <w:p w:rsidR="004B057E" w:rsidRPr="00EB65CD" w:rsidRDefault="004B057E" w:rsidP="004E4139">
                  <w:pPr>
                    <w:jc w:val="both"/>
                  </w:pPr>
                </w:p>
              </w:tc>
            </w:tr>
            <w:tr w:rsidR="004B057E" w:rsidRPr="00EB65CD" w:rsidTr="004E413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4B057E" w:rsidRPr="00EB65CD" w:rsidRDefault="004B057E" w:rsidP="004E4139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EB65CD">
                    <w:rPr>
                      <w:b/>
                    </w:rPr>
                    <w:t>Вимоги до компетентності</w:t>
                  </w:r>
                </w:p>
                <w:p w:rsidR="004B057E" w:rsidRPr="00EB65CD" w:rsidRDefault="004B057E" w:rsidP="004E4139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</w:tr>
            <w:tr w:rsidR="004B057E" w:rsidRPr="00EB65CD" w:rsidTr="004E413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4B057E" w:rsidRPr="00EB65CD" w:rsidRDefault="004B057E" w:rsidP="004E4139">
                  <w:r>
                    <w:t>1</w:t>
                  </w:r>
                  <w:r w:rsidRPr="00EB65CD">
                    <w:t>. Вміння працювати в колективі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4B057E" w:rsidRPr="00EB65CD" w:rsidRDefault="004B057E" w:rsidP="004E4139">
                  <w:pPr>
                    <w:shd w:val="clear" w:color="auto" w:fill="FFFFFF"/>
                  </w:pPr>
                  <w:r w:rsidRPr="00EB65CD">
                    <w:t>щирість та відкритість;</w:t>
                  </w:r>
                </w:p>
                <w:p w:rsidR="004B057E" w:rsidRPr="00EB65CD" w:rsidRDefault="004B057E" w:rsidP="004E4139">
                  <w:pPr>
                    <w:shd w:val="clear" w:color="auto" w:fill="FFFFFF"/>
                  </w:pPr>
                  <w:r w:rsidRPr="00EB65CD">
                    <w:t xml:space="preserve">орієнтація на досягнення </w:t>
                  </w:r>
                </w:p>
                <w:p w:rsidR="004B057E" w:rsidRPr="00EB65CD" w:rsidRDefault="004B057E" w:rsidP="004E4139">
                  <w:pPr>
                    <w:shd w:val="clear" w:color="auto" w:fill="FFFFFF"/>
                  </w:pPr>
                  <w:r w:rsidRPr="00EB65CD">
                    <w:t xml:space="preserve">ефективного результату діяльності </w:t>
                  </w:r>
                </w:p>
                <w:p w:rsidR="004B057E" w:rsidRPr="00EB65CD" w:rsidRDefault="004B057E" w:rsidP="004E4139">
                  <w:pPr>
                    <w:shd w:val="clear" w:color="auto" w:fill="FFFFFF"/>
                  </w:pPr>
                  <w:r w:rsidRPr="00EB65CD">
                    <w:t>рівне ставлення та повага до колег.</w:t>
                  </w:r>
                </w:p>
                <w:p w:rsidR="004B057E" w:rsidRPr="00EB65CD" w:rsidRDefault="004B057E" w:rsidP="004E4139">
                  <w:r w:rsidRPr="00EB65CD">
                    <w:t xml:space="preserve"> </w:t>
                  </w:r>
                </w:p>
              </w:tc>
            </w:tr>
            <w:tr w:rsidR="004B057E" w:rsidRPr="00EB65CD" w:rsidTr="004E413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4B057E" w:rsidRPr="00EB65CD" w:rsidRDefault="004B057E" w:rsidP="004E4139">
                  <w:r>
                    <w:t>2</w:t>
                  </w:r>
                  <w:r w:rsidRPr="00EB65CD">
                    <w:t>. Аналітичні здібності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4B057E" w:rsidRPr="00EB65CD" w:rsidRDefault="004B057E" w:rsidP="004E4139">
                  <w:r w:rsidRPr="00EB65CD">
                    <w:t xml:space="preserve">здатність систематизувати, </w:t>
                  </w:r>
                </w:p>
                <w:p w:rsidR="004B057E" w:rsidRPr="00EB65CD" w:rsidRDefault="004B057E" w:rsidP="004E4139">
                  <w:r w:rsidRPr="00EB65CD">
                    <w:t>узагальнювати інформацію;</w:t>
                  </w:r>
                </w:p>
                <w:p w:rsidR="004B057E" w:rsidRPr="00EB65CD" w:rsidRDefault="004B057E" w:rsidP="004E4139">
                  <w:r w:rsidRPr="00EB65CD">
                    <w:t>гнучкість;</w:t>
                  </w:r>
                </w:p>
                <w:p w:rsidR="004B057E" w:rsidRPr="00EB65CD" w:rsidRDefault="004B057E" w:rsidP="004E4139">
                  <w:r w:rsidRPr="00EB65CD">
                    <w:t>проникливість</w:t>
                  </w:r>
                </w:p>
                <w:p w:rsidR="004B057E" w:rsidRPr="00EB65CD" w:rsidRDefault="004B057E" w:rsidP="004E4139"/>
              </w:tc>
            </w:tr>
            <w:tr w:rsidR="004B057E" w:rsidRPr="00EB65CD" w:rsidTr="004E413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4B057E" w:rsidRPr="00EB65CD" w:rsidRDefault="004B057E" w:rsidP="004E4139">
                  <w:r>
                    <w:t>3</w:t>
                  </w:r>
                  <w:r w:rsidRPr="00EB65CD">
                    <w:t>. Особистісні компетенції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4B057E" w:rsidRPr="00EB65CD" w:rsidRDefault="004B057E" w:rsidP="004E4139">
                  <w:pPr>
                    <w:shd w:val="clear" w:color="auto" w:fill="FFFFFF"/>
                  </w:pPr>
                  <w:r w:rsidRPr="00EB65CD">
                    <w:t>неупередженість та порядність;</w:t>
                  </w:r>
                </w:p>
                <w:p w:rsidR="004B057E" w:rsidRPr="00EB65CD" w:rsidRDefault="004B057E" w:rsidP="004E4139">
                  <w:pPr>
                    <w:shd w:val="clear" w:color="auto" w:fill="FFFFFF"/>
                  </w:pPr>
                  <w:r w:rsidRPr="00EB65CD">
                    <w:t>самостійність, організованість, відповідальність;</w:t>
                  </w:r>
                </w:p>
                <w:p w:rsidR="004B057E" w:rsidRPr="00EB65CD" w:rsidRDefault="004B057E" w:rsidP="004E4139">
                  <w:pPr>
                    <w:shd w:val="clear" w:color="auto" w:fill="FFFFFF"/>
                  </w:pPr>
                  <w:r w:rsidRPr="00EB65CD">
                    <w:t xml:space="preserve">наполегливість, рішучість, стриманість, здатність швидко приймати рішення в </w:t>
                  </w:r>
                </w:p>
                <w:p w:rsidR="004B057E" w:rsidRPr="00EB65CD" w:rsidRDefault="004B057E" w:rsidP="004E4139">
                  <w:pPr>
                    <w:shd w:val="clear" w:color="auto" w:fill="FFFFFF"/>
                  </w:pPr>
                  <w:r w:rsidRPr="00EB65CD">
                    <w:t>умовах обмеженого часу;</w:t>
                  </w:r>
                </w:p>
                <w:p w:rsidR="004B057E" w:rsidRPr="00EB65CD" w:rsidRDefault="004B057E" w:rsidP="004E4139">
                  <w:pPr>
                    <w:shd w:val="clear" w:color="auto" w:fill="FFFFFF"/>
                  </w:pPr>
                  <w:r w:rsidRPr="00EB65CD">
                    <w:t>стійкість до стресу, емоційних та фізичних навантажень;</w:t>
                  </w:r>
                </w:p>
                <w:p w:rsidR="004B057E" w:rsidRPr="00EB65CD" w:rsidRDefault="004B057E" w:rsidP="004E4139">
                  <w:pPr>
                    <w:shd w:val="clear" w:color="auto" w:fill="FFFFFF"/>
                  </w:pPr>
                  <w:r w:rsidRPr="00EB65CD">
                    <w:t>вміння аргументовано висловлювати свою думку;</w:t>
                  </w:r>
                </w:p>
                <w:p w:rsidR="004B057E" w:rsidRPr="00EB65CD" w:rsidRDefault="004B057E" w:rsidP="004E4139">
                  <w:pPr>
                    <w:shd w:val="clear" w:color="auto" w:fill="FFFFFF"/>
                  </w:pPr>
                  <w:r w:rsidRPr="00EB65CD">
                    <w:t xml:space="preserve">прагнення до розвитку та </w:t>
                  </w:r>
                </w:p>
                <w:p w:rsidR="004B057E" w:rsidRPr="00EB65CD" w:rsidRDefault="004B057E" w:rsidP="004E4139">
                  <w:pPr>
                    <w:shd w:val="clear" w:color="auto" w:fill="FFFFFF"/>
                  </w:pPr>
                  <w:r w:rsidRPr="00EB65CD">
                    <w:t>самовдосконалення.</w:t>
                  </w:r>
                </w:p>
              </w:tc>
            </w:tr>
            <w:tr w:rsidR="004B057E" w:rsidRPr="00EB65CD" w:rsidTr="004E4139">
              <w:trPr>
                <w:trHeight w:val="408"/>
              </w:trPr>
              <w:tc>
                <w:tcPr>
                  <w:tcW w:w="4008" w:type="dxa"/>
                  <w:gridSpan w:val="2"/>
                  <w:shd w:val="clear" w:color="auto" w:fill="FFFFFF"/>
                </w:tcPr>
                <w:p w:rsidR="004B057E" w:rsidRPr="00EB65CD" w:rsidRDefault="004B057E" w:rsidP="00586318">
                  <w:pPr>
                    <w:ind w:left="114"/>
                  </w:pPr>
                  <w:r>
                    <w:t>4</w:t>
                  </w:r>
                  <w:r w:rsidRPr="00EB65CD">
                    <w:t xml:space="preserve">. Забезпечення охорони </w:t>
                  </w:r>
                  <w:r w:rsidRPr="00EB65CD">
                    <w:lastRenderedPageBreak/>
                    <w:t>об’єктів системи правосуддя</w:t>
                  </w:r>
                </w:p>
              </w:tc>
              <w:tc>
                <w:tcPr>
                  <w:tcW w:w="5760" w:type="dxa"/>
                  <w:gridSpan w:val="5"/>
                  <w:shd w:val="clear" w:color="auto" w:fill="FFFFFF"/>
                </w:tcPr>
                <w:p w:rsidR="004B057E" w:rsidRPr="00EB65CD" w:rsidRDefault="004B057E" w:rsidP="00586318">
                  <w:pPr>
                    <w:ind w:left="114"/>
                    <w:jc w:val="both"/>
                  </w:pPr>
                  <w:r w:rsidRPr="00EB65CD">
                    <w:lastRenderedPageBreak/>
                    <w:t xml:space="preserve">знання законодавства, яке регулює </w:t>
                  </w:r>
                  <w:r w:rsidRPr="00EB65CD">
                    <w:lastRenderedPageBreak/>
                    <w:t>діяльність судових та правоохоронних органів;</w:t>
                  </w:r>
                </w:p>
                <w:p w:rsidR="004B057E" w:rsidRPr="00EB65CD" w:rsidRDefault="004B057E" w:rsidP="00586318">
                  <w:pPr>
                    <w:ind w:left="114"/>
                    <w:jc w:val="both"/>
                  </w:pPr>
                  <w:r w:rsidRPr="00EB65CD">
                    <w:t>знання системи правоохоронних органів, розмежування їх компетенції, порядок забезпечення їх співпраці</w:t>
                  </w:r>
                </w:p>
              </w:tc>
            </w:tr>
            <w:tr w:rsidR="004B057E" w:rsidRPr="00EB65CD" w:rsidTr="004E413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4B057E" w:rsidRPr="00EB65CD" w:rsidRDefault="004B057E" w:rsidP="004E4139"/>
              </w:tc>
              <w:tc>
                <w:tcPr>
                  <w:tcW w:w="5382" w:type="dxa"/>
                  <w:gridSpan w:val="3"/>
                </w:tcPr>
                <w:p w:rsidR="004B057E" w:rsidRPr="00EB65CD" w:rsidRDefault="004B057E" w:rsidP="004E4139">
                  <w:pPr>
                    <w:jc w:val="both"/>
                  </w:pPr>
                </w:p>
              </w:tc>
            </w:tr>
            <w:tr w:rsidR="004B057E" w:rsidRPr="00EB65CD" w:rsidTr="004E4139">
              <w:trPr>
                <w:gridAfter w:val="2"/>
                <w:wAfter w:w="37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4B057E" w:rsidRPr="00EB65CD" w:rsidRDefault="004B057E" w:rsidP="004E4139">
                  <w:pPr>
                    <w:jc w:val="center"/>
                    <w:rPr>
                      <w:b/>
                    </w:rPr>
                  </w:pPr>
                  <w:r w:rsidRPr="00EB65CD">
                    <w:rPr>
                      <w:b/>
                    </w:rPr>
                    <w:t>Професійні знання</w:t>
                  </w:r>
                </w:p>
              </w:tc>
            </w:tr>
            <w:tr w:rsidR="004B057E" w:rsidRPr="00EB65CD" w:rsidTr="004E4139">
              <w:trPr>
                <w:gridAfter w:val="2"/>
                <w:wAfter w:w="37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4B057E" w:rsidRPr="00EB65CD" w:rsidRDefault="004B057E" w:rsidP="004E4139">
                  <w:r w:rsidRPr="00EB65CD">
                    <w:t>1. Знання законодавства</w:t>
                  </w:r>
                </w:p>
              </w:tc>
              <w:tc>
                <w:tcPr>
                  <w:tcW w:w="5382" w:type="dxa"/>
                  <w:gridSpan w:val="3"/>
                </w:tcPr>
                <w:p w:rsidR="004B057E" w:rsidRDefault="004B057E" w:rsidP="004E4139">
                  <w:pPr>
                    <w:ind w:left="171"/>
                  </w:pPr>
                  <w:r w:rsidRPr="00EB65CD"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України.</w:t>
                  </w:r>
                </w:p>
                <w:p w:rsidR="004B057E" w:rsidRPr="00EB65CD" w:rsidRDefault="004B057E" w:rsidP="004E4139">
                  <w:pPr>
                    <w:ind w:left="171"/>
                  </w:pPr>
                </w:p>
                <w:p w:rsidR="004B057E" w:rsidRPr="00EB65CD" w:rsidRDefault="004B057E" w:rsidP="004E4139">
                  <w:pPr>
                    <w:jc w:val="both"/>
                  </w:pPr>
                </w:p>
              </w:tc>
            </w:tr>
          </w:tbl>
          <w:p w:rsidR="004B057E" w:rsidRPr="00EB65CD" w:rsidRDefault="004B057E" w:rsidP="004E4139">
            <w:pPr>
              <w:ind w:firstLine="462"/>
              <w:jc w:val="both"/>
            </w:pPr>
          </w:p>
        </w:tc>
      </w:tr>
    </w:tbl>
    <w:p w:rsidR="004B057E" w:rsidRPr="00EB65CD" w:rsidRDefault="004B057E" w:rsidP="00761A24">
      <w:pPr>
        <w:spacing w:after="160" w:line="259" w:lineRule="auto"/>
        <w:ind w:firstLine="5812"/>
        <w:rPr>
          <w:b/>
        </w:rPr>
      </w:pPr>
      <w:r w:rsidRPr="00EB65CD">
        <w:lastRenderedPageBreak/>
        <w:br w:type="page"/>
      </w:r>
      <w:r w:rsidRPr="00EB65CD">
        <w:rPr>
          <w:b/>
        </w:rPr>
        <w:lastRenderedPageBreak/>
        <w:t>ЗАТВЕРДЖЕНО</w:t>
      </w:r>
    </w:p>
    <w:p w:rsidR="004B057E" w:rsidRPr="00EB65CD" w:rsidRDefault="004B057E" w:rsidP="00690EED">
      <w:pPr>
        <w:ind w:left="5812"/>
      </w:pPr>
      <w:r w:rsidRPr="00EB65CD">
        <w:t xml:space="preserve">Наказ начальника </w:t>
      </w:r>
      <w:r>
        <w:t>територіального</w:t>
      </w:r>
      <w:r w:rsidRPr="00EB65CD">
        <w:t xml:space="preserve"> управління  Служби судової охорони у </w:t>
      </w:r>
      <w:r>
        <w:t>Житомирській</w:t>
      </w:r>
      <w:r w:rsidRPr="00EB65CD">
        <w:t xml:space="preserve"> області </w:t>
      </w:r>
    </w:p>
    <w:p w:rsidR="004B057E" w:rsidRPr="001B4C04" w:rsidRDefault="004B057E" w:rsidP="001B4C04">
      <w:pPr>
        <w:ind w:left="5812"/>
      </w:pPr>
      <w:r>
        <w:t xml:space="preserve">від </w:t>
      </w:r>
      <w:r w:rsidR="003A5783">
        <w:t>01</w:t>
      </w:r>
      <w:r>
        <w:t>.</w:t>
      </w:r>
      <w:r w:rsidR="003A5783">
        <w:t>11</w:t>
      </w:r>
      <w:r>
        <w:t xml:space="preserve">.2019 № </w:t>
      </w:r>
      <w:r w:rsidR="003A5783">
        <w:t>16</w:t>
      </w:r>
    </w:p>
    <w:p w:rsidR="004B057E" w:rsidRPr="00EB65CD" w:rsidRDefault="004B057E" w:rsidP="00690EED">
      <w:pPr>
        <w:jc w:val="center"/>
        <w:rPr>
          <w:b/>
        </w:rPr>
      </w:pPr>
    </w:p>
    <w:p w:rsidR="004B057E" w:rsidRPr="00EB65CD" w:rsidRDefault="004B057E" w:rsidP="00690EED">
      <w:pPr>
        <w:jc w:val="center"/>
        <w:rPr>
          <w:b/>
        </w:rPr>
      </w:pPr>
      <w:r w:rsidRPr="00EB65CD">
        <w:rPr>
          <w:b/>
        </w:rPr>
        <w:t>УМОВИ</w:t>
      </w:r>
    </w:p>
    <w:p w:rsidR="004B057E" w:rsidRPr="00EB65CD" w:rsidRDefault="004B057E" w:rsidP="00690EED">
      <w:pPr>
        <w:jc w:val="center"/>
        <w:rPr>
          <w:b/>
        </w:rPr>
      </w:pPr>
      <w:r w:rsidRPr="00EB65CD">
        <w:rPr>
          <w:b/>
        </w:rPr>
        <w:t xml:space="preserve">проведення конкурсу на зайняття вакантної посади  контролера                  ІІ категорії взводу охорони підрозділу охорони </w:t>
      </w:r>
      <w:r>
        <w:rPr>
          <w:b/>
        </w:rPr>
        <w:t>територіального</w:t>
      </w:r>
      <w:r w:rsidRPr="00EB65CD">
        <w:rPr>
          <w:b/>
        </w:rPr>
        <w:t xml:space="preserve"> управління Служби судової охорони у </w:t>
      </w:r>
      <w:r>
        <w:rPr>
          <w:b/>
        </w:rPr>
        <w:t>Житомирській</w:t>
      </w:r>
      <w:r w:rsidRPr="00EB65CD">
        <w:rPr>
          <w:b/>
        </w:rPr>
        <w:t xml:space="preserve"> області</w:t>
      </w:r>
    </w:p>
    <w:p w:rsidR="004B057E" w:rsidRPr="00EB65CD" w:rsidRDefault="004B057E" w:rsidP="00690EED">
      <w:pPr>
        <w:jc w:val="center"/>
        <w:rPr>
          <w:b/>
        </w:rPr>
      </w:pPr>
    </w:p>
    <w:p w:rsidR="004B057E" w:rsidRPr="00EB65CD" w:rsidRDefault="004B057E" w:rsidP="00690EED">
      <w:pPr>
        <w:jc w:val="center"/>
        <w:rPr>
          <w:b/>
        </w:rPr>
      </w:pPr>
      <w:r w:rsidRPr="00EB65CD">
        <w:rPr>
          <w:b/>
        </w:rPr>
        <w:t>Загальні умови.</w:t>
      </w:r>
    </w:p>
    <w:p w:rsidR="004B057E" w:rsidRPr="00EB65CD" w:rsidRDefault="004B057E" w:rsidP="00690EED">
      <w:pPr>
        <w:ind w:firstLine="851"/>
        <w:jc w:val="both"/>
        <w:rPr>
          <w:b/>
        </w:rPr>
      </w:pPr>
      <w:r w:rsidRPr="00EB65CD">
        <w:rPr>
          <w:b/>
        </w:rPr>
        <w:t xml:space="preserve">1. Основні посадові обов’язки контролера ІІ категорії взводу охорони підрозділу охорони </w:t>
      </w:r>
      <w:r>
        <w:rPr>
          <w:b/>
        </w:rPr>
        <w:t>територіального</w:t>
      </w:r>
      <w:r w:rsidRPr="00EB65CD">
        <w:rPr>
          <w:b/>
        </w:rPr>
        <w:t xml:space="preserve"> управління Служби судової охорони у </w:t>
      </w:r>
      <w:r>
        <w:rPr>
          <w:b/>
        </w:rPr>
        <w:t>Житомирській</w:t>
      </w:r>
      <w:r w:rsidRPr="00EB65CD">
        <w:rPr>
          <w:b/>
        </w:rPr>
        <w:t xml:space="preserve"> області: </w:t>
      </w:r>
    </w:p>
    <w:p w:rsidR="004B057E" w:rsidRPr="00EB65CD" w:rsidRDefault="004B057E" w:rsidP="00690EED">
      <w:pPr>
        <w:shd w:val="clear" w:color="auto" w:fill="FFFFFF"/>
        <w:ind w:firstLine="462"/>
        <w:jc w:val="both"/>
        <w:rPr>
          <w:color w:val="000000"/>
          <w:shd w:val="clear" w:color="auto" w:fill="FFFFFF"/>
        </w:rPr>
      </w:pPr>
      <w:r w:rsidRPr="00EB65CD">
        <w:rPr>
          <w:color w:val="000000"/>
          <w:shd w:val="clear" w:color="auto" w:fill="FFFFFF"/>
        </w:rPr>
        <w:t>1) здійснює завдання по забезпеченню охорони судів, органів та установ системи правосуддя;</w:t>
      </w:r>
    </w:p>
    <w:p w:rsidR="004B057E" w:rsidRPr="00EB65CD" w:rsidRDefault="004B057E" w:rsidP="00690EED">
      <w:pPr>
        <w:shd w:val="clear" w:color="auto" w:fill="FFFFFF"/>
        <w:ind w:firstLine="462"/>
        <w:jc w:val="both"/>
        <w:rPr>
          <w:color w:val="000000"/>
          <w:shd w:val="clear" w:color="auto" w:fill="FFFFFF"/>
        </w:rPr>
      </w:pPr>
      <w:r w:rsidRPr="00EB65CD">
        <w:rPr>
          <w:color w:val="000000"/>
          <w:shd w:val="clear" w:color="auto" w:fill="FFFFFF"/>
        </w:rPr>
        <w:t>2) підтримує громадський порядок у суді;</w:t>
      </w:r>
    </w:p>
    <w:p w:rsidR="004B057E" w:rsidRPr="00EB65CD" w:rsidRDefault="004B057E" w:rsidP="00690EED">
      <w:pPr>
        <w:shd w:val="clear" w:color="auto" w:fill="FFFFFF"/>
        <w:ind w:firstLine="462"/>
        <w:jc w:val="both"/>
        <w:rPr>
          <w:color w:val="000000"/>
          <w:shd w:val="clear" w:color="auto" w:fill="FFFFFF"/>
        </w:rPr>
      </w:pPr>
      <w:r w:rsidRPr="00EB65CD">
        <w:rPr>
          <w:color w:val="000000"/>
          <w:shd w:val="clear" w:color="auto" w:fill="FFFFFF"/>
        </w:rPr>
        <w:t>3) припиняє прояви неповаги до суду;</w:t>
      </w:r>
    </w:p>
    <w:p w:rsidR="004B057E" w:rsidRPr="00EB65CD" w:rsidRDefault="004B057E" w:rsidP="00690EED">
      <w:pPr>
        <w:shd w:val="clear" w:color="auto" w:fill="FFFFFF"/>
        <w:ind w:firstLine="462"/>
        <w:jc w:val="both"/>
        <w:rPr>
          <w:color w:val="000000"/>
        </w:rPr>
      </w:pPr>
      <w:r w:rsidRPr="00EB65CD">
        <w:rPr>
          <w:color w:val="000000"/>
          <w:shd w:val="clear" w:color="auto" w:fill="FFFFFF"/>
        </w:rPr>
        <w:t>4) забезпечує у суді безпеку учасників судового процесу;</w:t>
      </w:r>
    </w:p>
    <w:p w:rsidR="004B057E" w:rsidRPr="00EB65CD" w:rsidRDefault="004B057E" w:rsidP="00690EED">
      <w:pPr>
        <w:shd w:val="clear" w:color="auto" w:fill="FFFFFF"/>
        <w:ind w:firstLine="462"/>
        <w:jc w:val="both"/>
        <w:rPr>
          <w:color w:val="000000"/>
        </w:rPr>
      </w:pPr>
      <w:r w:rsidRPr="00EB65CD">
        <w:rPr>
          <w:color w:val="000000"/>
        </w:rPr>
        <w:t>5) забезпечує пропуск осіб до будинків (приміщень) судів, органів та установ системи правосуддя та на їх територію транспортних засобів;</w:t>
      </w:r>
    </w:p>
    <w:p w:rsidR="004B057E" w:rsidRPr="00EB65CD" w:rsidRDefault="004B057E" w:rsidP="00690EED">
      <w:pPr>
        <w:shd w:val="clear" w:color="auto" w:fill="FFFFFF"/>
        <w:ind w:firstLine="462"/>
        <w:jc w:val="both"/>
        <w:rPr>
          <w:color w:val="000000"/>
        </w:rPr>
      </w:pPr>
      <w:r w:rsidRPr="00EB65CD">
        <w:rPr>
          <w:color w:val="000000"/>
        </w:rPr>
        <w:t>6) забезпечує підтримання та реагує на порушення громадського порядку при розгляді справ судом;</w:t>
      </w:r>
    </w:p>
    <w:p w:rsidR="004B057E" w:rsidRPr="00EB65CD" w:rsidRDefault="004B057E" w:rsidP="00690EED">
      <w:pPr>
        <w:shd w:val="clear" w:color="auto" w:fill="FFFFFF"/>
        <w:ind w:firstLine="462"/>
        <w:jc w:val="both"/>
        <w:rPr>
          <w:color w:val="000000"/>
        </w:rPr>
      </w:pPr>
      <w:r w:rsidRPr="00EB65CD">
        <w:rPr>
          <w:color w:val="000000"/>
        </w:rPr>
        <w:t xml:space="preserve"> 7) вживає заходи до припинення проявів неповаги до суду, безпеки учасників судового процесу;</w:t>
      </w:r>
    </w:p>
    <w:p w:rsidR="004B057E" w:rsidRPr="00EB65CD" w:rsidRDefault="004B057E" w:rsidP="00690EED">
      <w:pPr>
        <w:shd w:val="clear" w:color="auto" w:fill="FFFFFF"/>
        <w:ind w:firstLine="462"/>
        <w:jc w:val="both"/>
        <w:rPr>
          <w:color w:val="000000"/>
        </w:rPr>
      </w:pPr>
      <w:r w:rsidRPr="00EB65CD">
        <w:rPr>
          <w:color w:val="000000"/>
        </w:rPr>
        <w:t>8) здійснює заходи з охорони, забезпечення недоторканності та цілісності приміщень судів, органів і установ системи правосуддя, недоторканності та цілісності розташованого у таких приміщеннях майна, запобігає недопущення чи припинення протиправних дій щодо нього;</w:t>
      </w:r>
    </w:p>
    <w:p w:rsidR="004B057E" w:rsidRPr="00EB65CD" w:rsidRDefault="004B057E" w:rsidP="00690EED">
      <w:pPr>
        <w:shd w:val="clear" w:color="auto" w:fill="FFFFFF"/>
        <w:ind w:firstLine="462"/>
        <w:jc w:val="both"/>
        <w:rPr>
          <w:color w:val="000000"/>
        </w:rPr>
      </w:pPr>
      <w:r w:rsidRPr="00EB65CD">
        <w:rPr>
          <w:color w:val="000000"/>
        </w:rPr>
        <w:t>9) знає умови та порядок застосування спеціальних засобів, зброї, фізичного впливу;</w:t>
      </w:r>
    </w:p>
    <w:p w:rsidR="004B057E" w:rsidRPr="00EB65CD" w:rsidRDefault="004B057E" w:rsidP="00690EED">
      <w:pPr>
        <w:ind w:firstLine="462"/>
        <w:jc w:val="both"/>
        <w:rPr>
          <w:b/>
        </w:rPr>
      </w:pPr>
      <w:r w:rsidRPr="00EB65CD">
        <w:rPr>
          <w:color w:val="000000"/>
        </w:rPr>
        <w:t>10) за дорученням командира відділення виконує інші повноваження, які належать до його компетенції.</w:t>
      </w:r>
    </w:p>
    <w:p w:rsidR="004B057E" w:rsidRPr="00EB65CD" w:rsidRDefault="004B057E" w:rsidP="00690EED">
      <w:pPr>
        <w:ind w:firstLine="709"/>
        <w:jc w:val="both"/>
        <w:rPr>
          <w:color w:val="000000"/>
        </w:rPr>
      </w:pPr>
    </w:p>
    <w:p w:rsidR="004B057E" w:rsidRPr="00EB65CD" w:rsidRDefault="004B057E" w:rsidP="00690EED">
      <w:pPr>
        <w:ind w:firstLine="851"/>
        <w:rPr>
          <w:b/>
        </w:rPr>
      </w:pPr>
      <w:r w:rsidRPr="00EB65CD">
        <w:rPr>
          <w:b/>
        </w:rPr>
        <w:t>2. Умови оплати праці:</w:t>
      </w:r>
    </w:p>
    <w:p w:rsidR="004B057E" w:rsidRPr="00EB65CD" w:rsidRDefault="004B057E" w:rsidP="00690EED">
      <w:pPr>
        <w:tabs>
          <w:tab w:val="left" w:pos="5812"/>
        </w:tabs>
        <w:ind w:firstLine="851"/>
        <w:jc w:val="both"/>
      </w:pPr>
      <w:r w:rsidRPr="00EB65CD">
        <w:t>1) посадовий оклад – 3170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10.04.2019 № 7 «Про встановлення посадових окладів співробітникам територіальних підрозділів Служби судової охорони»;</w:t>
      </w:r>
    </w:p>
    <w:p w:rsidR="004B057E" w:rsidRPr="00EB65CD" w:rsidRDefault="004B057E" w:rsidP="00E50174">
      <w:pPr>
        <w:spacing w:line="214" w:lineRule="auto"/>
        <w:ind w:firstLine="851"/>
        <w:jc w:val="both"/>
      </w:pPr>
      <w:r w:rsidRPr="00EB65CD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</w:t>
      </w:r>
      <w:r w:rsidRPr="00EB65CD">
        <w:lastRenderedPageBreak/>
        <w:t xml:space="preserve">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:rsidR="004B057E" w:rsidRPr="00EB65CD" w:rsidRDefault="004B057E" w:rsidP="00E50174">
      <w:pPr>
        <w:spacing w:line="214" w:lineRule="auto"/>
        <w:ind w:firstLine="851"/>
        <w:jc w:val="both"/>
      </w:pPr>
    </w:p>
    <w:p w:rsidR="004B057E" w:rsidRPr="00EB65CD" w:rsidRDefault="004B057E" w:rsidP="00E50174">
      <w:pPr>
        <w:spacing w:line="214" w:lineRule="auto"/>
        <w:ind w:firstLine="851"/>
        <w:jc w:val="both"/>
      </w:pPr>
      <w:r w:rsidRPr="00EB65CD">
        <w:rPr>
          <w:b/>
        </w:rPr>
        <w:t>3. Інформація про строковість чи безстроковість призначення на посаду:</w:t>
      </w:r>
    </w:p>
    <w:p w:rsidR="004B057E" w:rsidRPr="00EB65CD" w:rsidRDefault="004B057E" w:rsidP="00E50174">
      <w:pPr>
        <w:spacing w:line="214" w:lineRule="auto"/>
        <w:ind w:firstLine="851"/>
        <w:jc w:val="both"/>
      </w:pPr>
      <w:r w:rsidRPr="00EB65CD">
        <w:t xml:space="preserve"> безстроково. </w:t>
      </w:r>
    </w:p>
    <w:p w:rsidR="004B057E" w:rsidRPr="00EB65CD" w:rsidRDefault="004B057E" w:rsidP="00E50174">
      <w:pPr>
        <w:spacing w:line="214" w:lineRule="auto"/>
        <w:ind w:firstLine="851"/>
        <w:jc w:val="both"/>
        <w:rPr>
          <w:b/>
        </w:rPr>
      </w:pPr>
    </w:p>
    <w:p w:rsidR="004B057E" w:rsidRDefault="004B057E" w:rsidP="00E50174">
      <w:pPr>
        <w:spacing w:line="214" w:lineRule="auto"/>
        <w:ind w:firstLine="851"/>
        <w:jc w:val="both"/>
        <w:rPr>
          <w:b/>
        </w:rPr>
      </w:pPr>
      <w:r w:rsidRPr="00EB65CD">
        <w:rPr>
          <w:b/>
        </w:rPr>
        <w:t>4. Перелік документів, необхідних для участі в конкурсі, та строк їх подання:</w:t>
      </w:r>
    </w:p>
    <w:p w:rsidR="003A5783" w:rsidRPr="00241238" w:rsidRDefault="003A5783" w:rsidP="00E50174">
      <w:pPr>
        <w:spacing w:line="206" w:lineRule="auto"/>
        <w:ind w:firstLine="851"/>
        <w:jc w:val="both"/>
        <w:rPr>
          <w:lang w:val="ru-RU"/>
        </w:rPr>
      </w:pPr>
      <w:r>
        <w:t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 (</w:t>
      </w:r>
      <w:r w:rsidR="006E338B">
        <w:t>згідно з додатком</w:t>
      </w:r>
      <w:r>
        <w:t xml:space="preserve">); </w:t>
      </w:r>
    </w:p>
    <w:p w:rsidR="003A5783" w:rsidRPr="00241238" w:rsidRDefault="003A5783" w:rsidP="00E50174">
      <w:pPr>
        <w:spacing w:line="206" w:lineRule="auto"/>
        <w:ind w:firstLine="851"/>
        <w:jc w:val="both"/>
        <w:rPr>
          <w:lang w:val="ru-RU"/>
        </w:rPr>
      </w:pPr>
      <w:r>
        <w:t xml:space="preserve">2) копія паспорта громадянина України та ідентифікаційного коду; </w:t>
      </w:r>
    </w:p>
    <w:p w:rsidR="003A5783" w:rsidRPr="00241238" w:rsidRDefault="003A5783" w:rsidP="00E50174">
      <w:pPr>
        <w:spacing w:line="206" w:lineRule="auto"/>
        <w:ind w:firstLine="851"/>
        <w:jc w:val="both"/>
        <w:rPr>
          <w:lang w:val="ru-RU"/>
        </w:rPr>
      </w:pPr>
      <w:r>
        <w:t xml:space="preserve">3) копії  документів про освіту; </w:t>
      </w:r>
    </w:p>
    <w:p w:rsidR="003A5783" w:rsidRDefault="003A5783" w:rsidP="00E50174">
      <w:pPr>
        <w:spacing w:line="206" w:lineRule="auto"/>
        <w:ind w:firstLine="851"/>
        <w:jc w:val="both"/>
      </w:pPr>
      <w:r>
        <w:t>4) заповнена особова картка, визначеного зразка (форма П-2);</w:t>
      </w:r>
    </w:p>
    <w:p w:rsidR="003A5783" w:rsidRDefault="003A5783" w:rsidP="00E50174">
      <w:pPr>
        <w:spacing w:line="206" w:lineRule="auto"/>
        <w:ind w:firstLine="851"/>
        <w:jc w:val="both"/>
      </w:pPr>
      <w:r>
        <w:t>5) автобіографія (</w:t>
      </w:r>
      <w:r w:rsidR="006E338B">
        <w:t>згідно з додатком</w:t>
      </w:r>
      <w:r>
        <w:t>);</w:t>
      </w:r>
    </w:p>
    <w:p w:rsidR="003A5783" w:rsidRPr="00241238" w:rsidRDefault="003A5783" w:rsidP="00E50174">
      <w:pPr>
        <w:spacing w:line="206" w:lineRule="auto"/>
        <w:ind w:firstLine="851"/>
        <w:jc w:val="both"/>
        <w:rPr>
          <w:lang w:val="ru-RU"/>
        </w:rPr>
      </w:pPr>
      <w:r>
        <w:t>6) фотокартка розміром 30х40 мм;</w:t>
      </w:r>
    </w:p>
    <w:p w:rsidR="003A5783" w:rsidRPr="00241238" w:rsidRDefault="003A5783" w:rsidP="00E50174">
      <w:pPr>
        <w:spacing w:line="206" w:lineRule="auto"/>
        <w:ind w:firstLine="851"/>
        <w:jc w:val="both"/>
        <w:rPr>
          <w:lang w:val="ru-RU"/>
        </w:rPr>
      </w:pPr>
      <w:r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3A5783" w:rsidRPr="00241238" w:rsidRDefault="003A5783" w:rsidP="00E50174">
      <w:pPr>
        <w:spacing w:line="206" w:lineRule="auto"/>
        <w:ind w:firstLine="851"/>
        <w:jc w:val="both"/>
        <w:rPr>
          <w:lang w:val="ru-RU"/>
        </w:rPr>
      </w:pPr>
      <w:r>
        <w:t xml:space="preserve">8) копія трудової книжки (за наявності); </w:t>
      </w:r>
    </w:p>
    <w:p w:rsidR="003A5783" w:rsidRPr="008D572D" w:rsidRDefault="003A5783" w:rsidP="00E50174">
      <w:pPr>
        <w:spacing w:line="206" w:lineRule="auto"/>
        <w:ind w:firstLine="851"/>
        <w:jc w:val="both"/>
      </w:pPr>
      <w:r>
        <w:t xml:space="preserve">9) медична довідка про стан здоров’я із зазначенням відсутності </w:t>
      </w:r>
      <w:r w:rsidRPr="008D572D">
        <w:t>протипоказань до фізичних навантажень</w:t>
      </w:r>
      <w:r>
        <w:t>;</w:t>
      </w:r>
    </w:p>
    <w:p w:rsidR="003A5783" w:rsidRPr="008D572D" w:rsidRDefault="003A5783" w:rsidP="00E50174">
      <w:pPr>
        <w:spacing w:line="206" w:lineRule="auto"/>
        <w:ind w:firstLine="851"/>
        <w:jc w:val="both"/>
        <w:rPr>
          <w:lang w:val="ru-RU"/>
        </w:rPr>
      </w:pPr>
      <w:r w:rsidRPr="008D572D">
        <w:t>10) копії сертифікату про проходження профілактичного наркологічного огляду та медичної довідки про проходження обов’язкових попереднього та періодичного психіатричних оглядів;</w:t>
      </w:r>
    </w:p>
    <w:p w:rsidR="003A5783" w:rsidRPr="00241238" w:rsidRDefault="003A5783" w:rsidP="00E50174">
      <w:pPr>
        <w:spacing w:line="206" w:lineRule="auto"/>
        <w:ind w:firstLine="851"/>
        <w:jc w:val="both"/>
        <w:rPr>
          <w:lang w:val="ru-RU"/>
        </w:rPr>
      </w:pPr>
      <w:r w:rsidRPr="008D572D">
        <w:t>1</w:t>
      </w:r>
      <w:r>
        <w:t>1</w:t>
      </w:r>
      <w:r w:rsidRPr="008D572D">
        <w:t>) копія військового квитка або посвідчення особи військовослужбовця</w:t>
      </w:r>
      <w:r>
        <w:t xml:space="preserve"> (для військовозобов’язаних або військовослужбовців). </w:t>
      </w:r>
    </w:p>
    <w:p w:rsidR="003A5783" w:rsidRPr="00241238" w:rsidRDefault="003A5783" w:rsidP="00E50174">
      <w:pPr>
        <w:spacing w:line="206" w:lineRule="auto"/>
        <w:ind w:firstLine="851"/>
        <w:jc w:val="both"/>
        <w:rPr>
          <w:lang w:val="ru-RU"/>
        </w:rPr>
      </w:pPr>
      <w:r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:rsidR="003A5783" w:rsidRPr="002F423C" w:rsidRDefault="003A5783" w:rsidP="00E50174">
      <w:pPr>
        <w:spacing w:line="206" w:lineRule="auto"/>
        <w:ind w:firstLine="773"/>
        <w:jc w:val="both"/>
        <w:rPr>
          <w:spacing w:val="-8"/>
        </w:rPr>
      </w:pPr>
      <w:r w:rsidRPr="002F423C">
        <w:rPr>
          <w:spacing w:val="-8"/>
        </w:rPr>
        <w:t xml:space="preserve">Документи приймаються </w:t>
      </w:r>
      <w:r w:rsidRPr="002F423C">
        <w:rPr>
          <w:b/>
          <w:spacing w:val="-8"/>
        </w:rPr>
        <w:t>з 01</w:t>
      </w:r>
      <w:r w:rsidRPr="002F423C">
        <w:rPr>
          <w:b/>
          <w:spacing w:val="-8"/>
          <w:lang w:val="ru-RU"/>
        </w:rPr>
        <w:t xml:space="preserve"> </w:t>
      </w:r>
      <w:r w:rsidRPr="002F423C">
        <w:rPr>
          <w:b/>
          <w:spacing w:val="-8"/>
        </w:rPr>
        <w:t>листопада  до 18 години 00 хвилин</w:t>
      </w:r>
      <w:r>
        <w:rPr>
          <w:b/>
          <w:spacing w:val="-8"/>
        </w:rPr>
        <w:t xml:space="preserve">                                </w:t>
      </w:r>
      <w:r w:rsidRPr="002F423C">
        <w:rPr>
          <w:b/>
          <w:spacing w:val="-8"/>
        </w:rPr>
        <w:t xml:space="preserve"> </w:t>
      </w:r>
      <w:r w:rsidRPr="002F423C">
        <w:rPr>
          <w:b/>
          <w:spacing w:val="-8"/>
          <w:lang w:val="ru-RU"/>
        </w:rPr>
        <w:t xml:space="preserve">11 </w:t>
      </w:r>
      <w:r w:rsidRPr="002F423C">
        <w:rPr>
          <w:b/>
          <w:spacing w:val="-8"/>
        </w:rPr>
        <w:t>листопада 2019 р</w:t>
      </w:r>
      <w:r>
        <w:rPr>
          <w:b/>
          <w:spacing w:val="-8"/>
        </w:rPr>
        <w:t>.</w:t>
      </w:r>
      <w:r w:rsidRPr="002F423C">
        <w:rPr>
          <w:b/>
          <w:spacing w:val="-8"/>
        </w:rPr>
        <w:t xml:space="preserve"> за адресою: </w:t>
      </w:r>
      <w:r w:rsidRPr="002F423C">
        <w:rPr>
          <w:b/>
          <w:spacing w:val="-8"/>
          <w:lang w:val="ru-RU"/>
        </w:rPr>
        <w:t>м</w:t>
      </w:r>
      <w:r w:rsidRPr="002F423C">
        <w:rPr>
          <w:b/>
          <w:spacing w:val="-8"/>
        </w:rPr>
        <w:t>. Житомир, вул. Бориса Лятошинського, 5.</w:t>
      </w:r>
    </w:p>
    <w:p w:rsidR="003A5783" w:rsidRPr="00EE62E7" w:rsidRDefault="003A5783" w:rsidP="00E50174">
      <w:pPr>
        <w:spacing w:line="206" w:lineRule="auto"/>
        <w:ind w:firstLine="851"/>
        <w:jc w:val="both"/>
      </w:pPr>
      <w:r>
        <w:t>На зазначену вище посаду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:rsidR="003A5783" w:rsidRPr="00241238" w:rsidRDefault="003A5783" w:rsidP="00E50174">
      <w:pPr>
        <w:spacing w:before="120" w:after="120" w:line="206" w:lineRule="auto"/>
        <w:ind w:firstLine="851"/>
        <w:jc w:val="both"/>
        <w:rPr>
          <w:lang w:val="ru-RU"/>
        </w:rPr>
      </w:pPr>
      <w:r>
        <w:rPr>
          <w:b/>
        </w:rPr>
        <w:t xml:space="preserve">5. Місце, дата та час початку проведення конкурсу: </w:t>
      </w:r>
    </w:p>
    <w:p w:rsidR="003A5783" w:rsidRPr="002F423C" w:rsidRDefault="003A5783" w:rsidP="00E50174">
      <w:pPr>
        <w:spacing w:line="206" w:lineRule="auto"/>
        <w:ind w:firstLine="851"/>
        <w:jc w:val="both"/>
        <w:rPr>
          <w:spacing w:val="-6"/>
        </w:rPr>
      </w:pPr>
      <w:r w:rsidRPr="002F423C">
        <w:rPr>
          <w:spacing w:val="-6"/>
          <w:lang w:val="ru-RU"/>
        </w:rPr>
        <w:t>м</w:t>
      </w:r>
      <w:r w:rsidRPr="002F423C">
        <w:rPr>
          <w:spacing w:val="-6"/>
        </w:rPr>
        <w:t>. Житомир, вул. Бориса Лятошинського, 5, територіальне управління Служби судової охорони у Житомирській області з 10.00 14 листопада 2019 р.</w:t>
      </w:r>
    </w:p>
    <w:p w:rsidR="003A5783" w:rsidRPr="00241238" w:rsidRDefault="003A5783" w:rsidP="00E50174">
      <w:pPr>
        <w:spacing w:before="120" w:after="120" w:line="214" w:lineRule="auto"/>
        <w:ind w:firstLine="851"/>
        <w:jc w:val="both"/>
        <w:rPr>
          <w:lang w:val="ru-RU"/>
        </w:rPr>
      </w:pPr>
      <w:r>
        <w:rPr>
          <w:b/>
        </w:rPr>
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</w:r>
    </w:p>
    <w:p w:rsidR="003A5783" w:rsidRPr="00EB65CD" w:rsidRDefault="003A5783" w:rsidP="00E50174">
      <w:pPr>
        <w:spacing w:line="248" w:lineRule="auto"/>
        <w:jc w:val="both"/>
        <w:rPr>
          <w:b/>
        </w:rPr>
      </w:pPr>
      <w:r>
        <w:rPr>
          <w:spacing w:val="-4"/>
        </w:rPr>
        <w:t xml:space="preserve">         </w:t>
      </w:r>
      <w:r w:rsidRPr="00A054AE">
        <w:rPr>
          <w:spacing w:val="-4"/>
        </w:rPr>
        <w:t xml:space="preserve">Ходацький Володимир Михайлович, </w:t>
      </w:r>
      <w:r w:rsidRPr="00A054AE">
        <w:rPr>
          <w:spacing w:val="-4"/>
          <w:lang w:val="ru-RU"/>
        </w:rPr>
        <w:t>0632605113</w:t>
      </w:r>
      <w:r w:rsidRPr="00A054AE">
        <w:rPr>
          <w:spacing w:val="-4"/>
        </w:rPr>
        <w:t xml:space="preserve">, </w:t>
      </w:r>
      <w:hyperlink r:id="rId23" w:history="1">
        <w:r w:rsidRPr="00A054AE">
          <w:rPr>
            <w:rStyle w:val="a8"/>
            <w:b/>
            <w:spacing w:val="-4"/>
            <w:lang w:val="en-US"/>
          </w:rPr>
          <w:t>vrp</w:t>
        </w:r>
        <w:r w:rsidRPr="00A054AE">
          <w:rPr>
            <w:rStyle w:val="a8"/>
            <w:b/>
            <w:spacing w:val="-4"/>
            <w:lang w:val="ru-RU"/>
          </w:rPr>
          <w:t>.</w:t>
        </w:r>
        <w:r w:rsidRPr="00A054AE">
          <w:rPr>
            <w:rStyle w:val="a8"/>
            <w:b/>
            <w:spacing w:val="-4"/>
            <w:lang w:val="en-US"/>
          </w:rPr>
          <w:t>sso</w:t>
        </w:r>
        <w:r w:rsidRPr="00A054AE">
          <w:rPr>
            <w:rStyle w:val="a8"/>
            <w:b/>
            <w:spacing w:val="-4"/>
            <w:lang w:val="ru-RU"/>
          </w:rPr>
          <w:t>.</w:t>
        </w:r>
        <w:r w:rsidRPr="00A054AE">
          <w:rPr>
            <w:rStyle w:val="a8"/>
            <w:b/>
            <w:spacing w:val="-4"/>
            <w:lang w:val="en-US"/>
          </w:rPr>
          <w:t>zit</w:t>
        </w:r>
        <w:r w:rsidRPr="00A054AE">
          <w:rPr>
            <w:rStyle w:val="a8"/>
            <w:b/>
            <w:spacing w:val="-4"/>
          </w:rPr>
          <w:t>@</w:t>
        </w:r>
        <w:r w:rsidRPr="00A054AE">
          <w:rPr>
            <w:rStyle w:val="a8"/>
            <w:b/>
            <w:spacing w:val="-4"/>
            <w:lang w:val="en-US"/>
          </w:rPr>
          <w:t>gmail</w:t>
        </w:r>
        <w:r w:rsidRPr="00A054AE">
          <w:rPr>
            <w:rStyle w:val="a8"/>
            <w:b/>
            <w:spacing w:val="-4"/>
            <w:lang w:val="ru-RU"/>
          </w:rPr>
          <w:t>.</w:t>
        </w:r>
        <w:r w:rsidRPr="00A054AE">
          <w:rPr>
            <w:rStyle w:val="a8"/>
            <w:b/>
            <w:spacing w:val="-4"/>
            <w:lang w:val="en-US"/>
          </w:rPr>
          <w:t>com</w:t>
        </w:r>
      </w:hyperlink>
    </w:p>
    <w:tbl>
      <w:tblPr>
        <w:tblW w:w="10008" w:type="dxa"/>
        <w:tblLayout w:type="fixed"/>
        <w:tblLook w:val="00A0"/>
      </w:tblPr>
      <w:tblGrid>
        <w:gridCol w:w="108"/>
        <w:gridCol w:w="3119"/>
        <w:gridCol w:w="6106"/>
        <w:gridCol w:w="675"/>
      </w:tblGrid>
      <w:tr w:rsidR="004B057E" w:rsidRPr="00EB65CD" w:rsidTr="00790549">
        <w:trPr>
          <w:gridBefore w:val="1"/>
          <w:gridAfter w:val="1"/>
          <w:wBefore w:w="108" w:type="dxa"/>
          <w:wAfter w:w="675" w:type="dxa"/>
          <w:trHeight w:val="408"/>
        </w:trPr>
        <w:tc>
          <w:tcPr>
            <w:tcW w:w="9225" w:type="dxa"/>
            <w:gridSpan w:val="2"/>
          </w:tcPr>
          <w:p w:rsidR="004B057E" w:rsidRDefault="004B057E" w:rsidP="00E50174">
            <w:pPr>
              <w:spacing w:line="226" w:lineRule="auto"/>
              <w:ind w:firstLine="709"/>
              <w:contextualSpacing/>
              <w:jc w:val="both"/>
            </w:pPr>
            <w:r>
              <w:lastRenderedPageBreak/>
              <w:t xml:space="preserve">   </w:t>
            </w:r>
          </w:p>
          <w:tbl>
            <w:tblPr>
              <w:tblW w:w="9768" w:type="dxa"/>
              <w:tblLayout w:type="fixed"/>
              <w:tblLook w:val="00A0"/>
            </w:tblPr>
            <w:tblGrid>
              <w:gridCol w:w="108"/>
              <w:gridCol w:w="3900"/>
              <w:gridCol w:w="108"/>
              <w:gridCol w:w="24"/>
              <w:gridCol w:w="5250"/>
              <w:gridCol w:w="108"/>
              <w:gridCol w:w="270"/>
            </w:tblGrid>
            <w:tr w:rsidR="004B057E" w:rsidRPr="00EB65CD" w:rsidTr="004E413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4B057E" w:rsidRPr="00EB65CD" w:rsidRDefault="004B057E" w:rsidP="00E50174">
                  <w:pPr>
                    <w:spacing w:line="248" w:lineRule="auto"/>
                    <w:jc w:val="center"/>
                    <w:rPr>
                      <w:b/>
                    </w:rPr>
                  </w:pPr>
                  <w:r w:rsidRPr="00EB65CD">
                    <w:rPr>
                      <w:b/>
                    </w:rPr>
                    <w:t>Кваліфікаційні вимоги</w:t>
                  </w:r>
                </w:p>
              </w:tc>
            </w:tr>
            <w:tr w:rsidR="004B057E" w:rsidRPr="00EB65CD" w:rsidTr="004E413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4B057E" w:rsidRPr="00EB65CD" w:rsidRDefault="004B057E" w:rsidP="00E50174">
                  <w:pPr>
                    <w:spacing w:line="248" w:lineRule="auto"/>
                    <w:jc w:val="center"/>
                    <w:rPr>
                      <w:b/>
                    </w:rPr>
                  </w:pPr>
                </w:p>
              </w:tc>
            </w:tr>
            <w:tr w:rsidR="004B057E" w:rsidRPr="00EB65CD" w:rsidTr="004E413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4B057E" w:rsidRPr="00EB65CD" w:rsidRDefault="004B057E" w:rsidP="00E50174">
                  <w:pPr>
                    <w:shd w:val="clear" w:color="auto" w:fill="FFFFFF"/>
                    <w:spacing w:line="248" w:lineRule="auto"/>
                  </w:pPr>
                  <w:r>
                    <w:t>1</w:t>
                  </w:r>
                  <w:r w:rsidRPr="00EB65CD">
                    <w:t xml:space="preserve">. </w:t>
                  </w:r>
                  <w:r>
                    <w:t>Вік</w:t>
                  </w:r>
                </w:p>
              </w:tc>
              <w:tc>
                <w:tcPr>
                  <w:tcW w:w="5358" w:type="dxa"/>
                  <w:gridSpan w:val="2"/>
                </w:tcPr>
                <w:p w:rsidR="004B057E" w:rsidRPr="00EB65CD" w:rsidRDefault="004B057E" w:rsidP="00E50174">
                  <w:pPr>
                    <w:spacing w:line="248" w:lineRule="auto"/>
                    <w:jc w:val="both"/>
                  </w:pPr>
                  <w:r>
                    <w:t>18 років</w:t>
                  </w:r>
                </w:p>
              </w:tc>
            </w:tr>
            <w:tr w:rsidR="004B057E" w:rsidRPr="00EB65CD" w:rsidTr="004E413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4B057E" w:rsidRPr="00EB65CD" w:rsidRDefault="004B057E" w:rsidP="00E50174">
                  <w:pPr>
                    <w:shd w:val="clear" w:color="auto" w:fill="FFFFFF"/>
                    <w:spacing w:line="248" w:lineRule="auto"/>
                  </w:pPr>
                  <w:r>
                    <w:t>2</w:t>
                  </w:r>
                  <w:r w:rsidRPr="00EB65CD">
                    <w:t>. Освіта</w:t>
                  </w:r>
                </w:p>
              </w:tc>
              <w:tc>
                <w:tcPr>
                  <w:tcW w:w="5358" w:type="dxa"/>
                  <w:gridSpan w:val="2"/>
                </w:tcPr>
                <w:p w:rsidR="004B057E" w:rsidRPr="00EB65CD" w:rsidRDefault="004B057E" w:rsidP="00E50174">
                  <w:pPr>
                    <w:spacing w:line="248" w:lineRule="auto"/>
                    <w:jc w:val="both"/>
                  </w:pPr>
                  <w:r w:rsidRPr="00EB65CD">
                    <w:t>повна середня освіта</w:t>
                  </w:r>
                </w:p>
              </w:tc>
            </w:tr>
            <w:tr w:rsidR="004B057E" w:rsidRPr="00EB65CD" w:rsidTr="004E413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4B057E" w:rsidRPr="00EB65CD" w:rsidRDefault="004B057E" w:rsidP="00E50174">
                  <w:pPr>
                    <w:spacing w:line="248" w:lineRule="auto"/>
                    <w:jc w:val="both"/>
                  </w:pPr>
                  <w:r>
                    <w:t>3</w:t>
                  </w:r>
                  <w:r w:rsidRPr="00EB65CD">
                    <w:t>. Досвід роботи</w:t>
                  </w:r>
                </w:p>
              </w:tc>
              <w:tc>
                <w:tcPr>
                  <w:tcW w:w="5358" w:type="dxa"/>
                  <w:gridSpan w:val="2"/>
                </w:tcPr>
                <w:p w:rsidR="004B057E" w:rsidRPr="004871C6" w:rsidRDefault="004B057E" w:rsidP="00E50174">
                  <w:pPr>
                    <w:spacing w:line="248" w:lineRule="auto"/>
                    <w:jc w:val="both"/>
                  </w:pPr>
                  <w:r>
                    <w:t xml:space="preserve">не </w:t>
                  </w:r>
                  <w:proofErr w:type="spellStart"/>
                  <w:r>
                    <w:t>обов</w:t>
                  </w:r>
                  <w:proofErr w:type="spellEnd"/>
                  <w:r w:rsidRPr="00501092">
                    <w:rPr>
                      <w:lang w:val="ru-RU"/>
                    </w:rPr>
                    <w:t>’</w:t>
                  </w:r>
                  <w:proofErr w:type="spellStart"/>
                  <w:r>
                    <w:t>язковий</w:t>
                  </w:r>
                  <w:proofErr w:type="spellEnd"/>
                  <w:r>
                    <w:t>;</w:t>
                  </w:r>
                </w:p>
                <w:p w:rsidR="004B057E" w:rsidRDefault="004B057E" w:rsidP="00E50174">
                  <w:pPr>
                    <w:spacing w:line="248" w:lineRule="auto"/>
                    <w:jc w:val="both"/>
                  </w:pPr>
                  <w:r w:rsidRPr="00EB65CD">
                    <w:t xml:space="preserve">відсутність офіцерського військового </w:t>
                  </w:r>
                  <w:r>
                    <w:t>чи спеціального звання</w:t>
                  </w:r>
                </w:p>
                <w:p w:rsidR="004B057E" w:rsidRPr="00EB65CD" w:rsidRDefault="004B057E" w:rsidP="00E50174">
                  <w:pPr>
                    <w:spacing w:line="248" w:lineRule="auto"/>
                    <w:jc w:val="both"/>
                  </w:pPr>
                </w:p>
              </w:tc>
            </w:tr>
            <w:tr w:rsidR="004B057E" w:rsidRPr="00EB65CD" w:rsidTr="004E413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4B057E" w:rsidRPr="00EB65CD" w:rsidRDefault="004B057E" w:rsidP="00E50174">
                  <w:pPr>
                    <w:spacing w:line="248" w:lineRule="auto"/>
                    <w:ind w:right="-39"/>
                    <w:jc w:val="both"/>
                  </w:pPr>
                  <w:r w:rsidRPr="00EB65CD">
                    <w:t>4. Володіння державною мовою</w:t>
                  </w:r>
                </w:p>
              </w:tc>
              <w:tc>
                <w:tcPr>
                  <w:tcW w:w="5358" w:type="dxa"/>
                  <w:gridSpan w:val="2"/>
                </w:tcPr>
                <w:p w:rsidR="004B057E" w:rsidRPr="00EB65CD" w:rsidRDefault="004B057E" w:rsidP="00E50174">
                  <w:pPr>
                    <w:spacing w:line="248" w:lineRule="auto"/>
                    <w:jc w:val="both"/>
                  </w:pPr>
                  <w:r w:rsidRPr="00EB65CD">
                    <w:t>вільне володіння державною мовою.</w:t>
                  </w:r>
                </w:p>
              </w:tc>
            </w:tr>
            <w:tr w:rsidR="004B057E" w:rsidRPr="00EB65CD" w:rsidTr="004E413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4B057E" w:rsidRPr="00EB65CD" w:rsidRDefault="004B057E" w:rsidP="00E50174">
                  <w:pPr>
                    <w:spacing w:line="248" w:lineRule="auto"/>
                    <w:jc w:val="both"/>
                  </w:pPr>
                </w:p>
              </w:tc>
            </w:tr>
            <w:tr w:rsidR="004B057E" w:rsidRPr="00EB65CD" w:rsidTr="004E413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4B057E" w:rsidRPr="00EB65CD" w:rsidRDefault="004B057E" w:rsidP="00E50174">
                  <w:pPr>
                    <w:shd w:val="clear" w:color="auto" w:fill="FFFFFF"/>
                    <w:spacing w:line="248" w:lineRule="auto"/>
                    <w:jc w:val="center"/>
                    <w:rPr>
                      <w:b/>
                    </w:rPr>
                  </w:pPr>
                  <w:r w:rsidRPr="00EB65CD">
                    <w:rPr>
                      <w:b/>
                    </w:rPr>
                    <w:t>Вимоги до компетентності</w:t>
                  </w:r>
                </w:p>
              </w:tc>
            </w:tr>
            <w:tr w:rsidR="004B057E" w:rsidRPr="00EB65CD" w:rsidTr="004E413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4B057E" w:rsidRPr="00EB65CD" w:rsidRDefault="004B057E" w:rsidP="00E50174">
                  <w:pPr>
                    <w:spacing w:line="228" w:lineRule="auto"/>
                  </w:pPr>
                  <w:r>
                    <w:t>1</w:t>
                  </w:r>
                  <w:r w:rsidRPr="00EB65CD">
                    <w:t>. Вміння працювати в колективі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4B057E" w:rsidRPr="00EB65CD" w:rsidRDefault="004B057E" w:rsidP="00E50174">
                  <w:pPr>
                    <w:shd w:val="clear" w:color="auto" w:fill="FFFFFF"/>
                    <w:spacing w:line="200" w:lineRule="auto"/>
                  </w:pPr>
                  <w:r w:rsidRPr="00EB65CD">
                    <w:t>щирість та відкритість;</w:t>
                  </w:r>
                </w:p>
                <w:p w:rsidR="004B057E" w:rsidRPr="00EB65CD" w:rsidRDefault="004B057E" w:rsidP="00E50174">
                  <w:pPr>
                    <w:shd w:val="clear" w:color="auto" w:fill="FFFFFF"/>
                    <w:spacing w:line="200" w:lineRule="auto"/>
                  </w:pPr>
                  <w:r w:rsidRPr="00EB65CD">
                    <w:t xml:space="preserve">орієнтація на досягнення </w:t>
                  </w:r>
                </w:p>
                <w:p w:rsidR="004B057E" w:rsidRPr="00EB65CD" w:rsidRDefault="004B057E" w:rsidP="00E50174">
                  <w:pPr>
                    <w:shd w:val="clear" w:color="auto" w:fill="FFFFFF"/>
                    <w:spacing w:line="200" w:lineRule="auto"/>
                  </w:pPr>
                  <w:r w:rsidRPr="00EB65CD">
                    <w:t xml:space="preserve">ефективного результату діяльності </w:t>
                  </w:r>
                </w:p>
                <w:p w:rsidR="004B057E" w:rsidRPr="00EB65CD" w:rsidRDefault="004B057E" w:rsidP="00E50174">
                  <w:pPr>
                    <w:shd w:val="clear" w:color="auto" w:fill="FFFFFF"/>
                    <w:spacing w:line="200" w:lineRule="auto"/>
                  </w:pPr>
                  <w:r w:rsidRPr="00EB65CD">
                    <w:t>рівне ставлення та повага до колег.</w:t>
                  </w:r>
                </w:p>
                <w:p w:rsidR="004B057E" w:rsidRPr="00EB65CD" w:rsidRDefault="004B057E" w:rsidP="00E50174">
                  <w:pPr>
                    <w:spacing w:line="200" w:lineRule="auto"/>
                  </w:pPr>
                  <w:r w:rsidRPr="00EB65CD">
                    <w:t xml:space="preserve"> </w:t>
                  </w:r>
                </w:p>
              </w:tc>
            </w:tr>
            <w:tr w:rsidR="004B057E" w:rsidRPr="00EB65CD" w:rsidTr="004E413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4B057E" w:rsidRPr="00EB65CD" w:rsidRDefault="004B057E" w:rsidP="00E50174">
                  <w:pPr>
                    <w:spacing w:line="210" w:lineRule="auto"/>
                  </w:pPr>
                  <w:r>
                    <w:t>2</w:t>
                  </w:r>
                  <w:r w:rsidRPr="00EB65CD">
                    <w:t>. Аналітичні здібності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4B057E" w:rsidRPr="00EB65CD" w:rsidRDefault="004B057E" w:rsidP="00E50174">
                  <w:pPr>
                    <w:spacing w:line="200" w:lineRule="auto"/>
                  </w:pPr>
                  <w:r w:rsidRPr="00EB65CD">
                    <w:t xml:space="preserve">здатність систематизувати, </w:t>
                  </w:r>
                </w:p>
                <w:p w:rsidR="004B057E" w:rsidRPr="00EB65CD" w:rsidRDefault="004B057E" w:rsidP="00E50174">
                  <w:pPr>
                    <w:spacing w:line="200" w:lineRule="auto"/>
                  </w:pPr>
                  <w:r w:rsidRPr="00EB65CD">
                    <w:t>узагальнювати інформацію;</w:t>
                  </w:r>
                </w:p>
                <w:p w:rsidR="004B057E" w:rsidRPr="00EB65CD" w:rsidRDefault="004B057E" w:rsidP="00E50174">
                  <w:pPr>
                    <w:spacing w:line="200" w:lineRule="auto"/>
                  </w:pPr>
                  <w:r w:rsidRPr="00EB65CD">
                    <w:t>гнучкість;</w:t>
                  </w:r>
                </w:p>
                <w:p w:rsidR="004B057E" w:rsidRPr="00EB65CD" w:rsidRDefault="004B057E" w:rsidP="00E50174">
                  <w:pPr>
                    <w:spacing w:line="200" w:lineRule="auto"/>
                  </w:pPr>
                  <w:r w:rsidRPr="00EB65CD">
                    <w:t>проникливість</w:t>
                  </w:r>
                </w:p>
                <w:p w:rsidR="004B057E" w:rsidRPr="00EB65CD" w:rsidRDefault="004B057E" w:rsidP="00E50174">
                  <w:pPr>
                    <w:spacing w:line="200" w:lineRule="auto"/>
                  </w:pPr>
                </w:p>
              </w:tc>
            </w:tr>
            <w:tr w:rsidR="004B057E" w:rsidRPr="00EB65CD" w:rsidTr="004E413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4B057E" w:rsidRPr="00EB65CD" w:rsidRDefault="004B057E" w:rsidP="00E50174">
                  <w:pPr>
                    <w:spacing w:line="210" w:lineRule="auto"/>
                  </w:pPr>
                  <w:r>
                    <w:t>3</w:t>
                  </w:r>
                  <w:r w:rsidRPr="00EB65CD">
                    <w:t>. Особистісні компетенції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4B057E" w:rsidRPr="00EB65CD" w:rsidRDefault="004B057E" w:rsidP="00E50174">
                  <w:pPr>
                    <w:shd w:val="clear" w:color="auto" w:fill="FFFFFF"/>
                    <w:spacing w:line="200" w:lineRule="auto"/>
                  </w:pPr>
                  <w:r w:rsidRPr="00EB65CD">
                    <w:t>неупередженість та порядність;</w:t>
                  </w:r>
                </w:p>
                <w:p w:rsidR="004B057E" w:rsidRPr="00EB65CD" w:rsidRDefault="004B057E" w:rsidP="00E50174">
                  <w:pPr>
                    <w:shd w:val="clear" w:color="auto" w:fill="FFFFFF"/>
                    <w:spacing w:line="200" w:lineRule="auto"/>
                  </w:pPr>
                  <w:r w:rsidRPr="00EB65CD">
                    <w:t>самостійність, організованість, відповідальність;</w:t>
                  </w:r>
                </w:p>
                <w:p w:rsidR="004B057E" w:rsidRPr="00EB65CD" w:rsidRDefault="004B057E" w:rsidP="00E50174">
                  <w:pPr>
                    <w:shd w:val="clear" w:color="auto" w:fill="FFFFFF"/>
                    <w:spacing w:line="200" w:lineRule="auto"/>
                  </w:pPr>
                  <w:r w:rsidRPr="00EB65CD">
                    <w:t xml:space="preserve">наполегливість, рішучість, стриманість, здатність швидко приймати рішення в </w:t>
                  </w:r>
                </w:p>
                <w:p w:rsidR="004B057E" w:rsidRPr="00EB65CD" w:rsidRDefault="004B057E" w:rsidP="00E50174">
                  <w:pPr>
                    <w:shd w:val="clear" w:color="auto" w:fill="FFFFFF"/>
                    <w:spacing w:line="200" w:lineRule="auto"/>
                  </w:pPr>
                  <w:r w:rsidRPr="00EB65CD">
                    <w:t>умовах обмеженого часу;</w:t>
                  </w:r>
                </w:p>
                <w:p w:rsidR="004B057E" w:rsidRPr="00EB65CD" w:rsidRDefault="004B057E" w:rsidP="00E50174">
                  <w:pPr>
                    <w:shd w:val="clear" w:color="auto" w:fill="FFFFFF"/>
                    <w:spacing w:line="200" w:lineRule="auto"/>
                  </w:pPr>
                  <w:r w:rsidRPr="00EB65CD">
                    <w:t>стійкість до стресу, емоційних та фізичних навантажень;</w:t>
                  </w:r>
                </w:p>
                <w:p w:rsidR="004B057E" w:rsidRPr="00EB65CD" w:rsidRDefault="004B057E" w:rsidP="00E50174">
                  <w:pPr>
                    <w:shd w:val="clear" w:color="auto" w:fill="FFFFFF"/>
                    <w:spacing w:line="218" w:lineRule="auto"/>
                  </w:pPr>
                  <w:r w:rsidRPr="00EB65CD">
                    <w:t>вміння аргументовано висловлювати свою думку;</w:t>
                  </w:r>
                </w:p>
                <w:p w:rsidR="004B057E" w:rsidRPr="00EB65CD" w:rsidRDefault="004B057E" w:rsidP="00E50174">
                  <w:pPr>
                    <w:shd w:val="clear" w:color="auto" w:fill="FFFFFF"/>
                    <w:spacing w:line="218" w:lineRule="auto"/>
                  </w:pPr>
                  <w:r w:rsidRPr="00EB65CD">
                    <w:t xml:space="preserve">прагнення до розвитку та </w:t>
                  </w:r>
                </w:p>
                <w:p w:rsidR="004B057E" w:rsidRPr="00EB65CD" w:rsidRDefault="004B057E" w:rsidP="00E50174">
                  <w:pPr>
                    <w:shd w:val="clear" w:color="auto" w:fill="FFFFFF"/>
                    <w:spacing w:line="218" w:lineRule="auto"/>
                  </w:pPr>
                  <w:r w:rsidRPr="00EB65CD">
                    <w:t>самовдосконалення.</w:t>
                  </w:r>
                </w:p>
              </w:tc>
            </w:tr>
            <w:tr w:rsidR="004B057E" w:rsidRPr="00EB65CD" w:rsidTr="004E4139">
              <w:trPr>
                <w:trHeight w:val="408"/>
              </w:trPr>
              <w:tc>
                <w:tcPr>
                  <w:tcW w:w="4008" w:type="dxa"/>
                  <w:gridSpan w:val="2"/>
                  <w:shd w:val="clear" w:color="auto" w:fill="FFFFFF"/>
                </w:tcPr>
                <w:p w:rsidR="004B057E" w:rsidRPr="00EB65CD" w:rsidRDefault="004B057E" w:rsidP="00E50174">
                  <w:pPr>
                    <w:spacing w:line="246" w:lineRule="auto"/>
                    <w:ind w:left="114"/>
                  </w:pPr>
                  <w:r>
                    <w:t>4</w:t>
                  </w:r>
                  <w:r w:rsidRPr="00EB65CD">
                    <w:t>. Забезпечення охорони об’єктів системи правосуддя</w:t>
                  </w:r>
                </w:p>
              </w:tc>
              <w:tc>
                <w:tcPr>
                  <w:tcW w:w="5760" w:type="dxa"/>
                  <w:gridSpan w:val="5"/>
                  <w:shd w:val="clear" w:color="auto" w:fill="FFFFFF"/>
                </w:tcPr>
                <w:p w:rsidR="004B057E" w:rsidRPr="00EB65CD" w:rsidRDefault="004B057E" w:rsidP="00E50174">
                  <w:pPr>
                    <w:spacing w:line="246" w:lineRule="auto"/>
                    <w:ind w:left="114"/>
                    <w:jc w:val="both"/>
                  </w:pPr>
                  <w:r w:rsidRPr="00EB65CD">
                    <w:t>знання законодавства, яке регулює діяльність судових та правоохоронних органів;</w:t>
                  </w:r>
                </w:p>
                <w:p w:rsidR="004B057E" w:rsidRPr="00EB65CD" w:rsidRDefault="004B057E" w:rsidP="00E50174">
                  <w:pPr>
                    <w:spacing w:line="266" w:lineRule="auto"/>
                    <w:ind w:left="114"/>
                    <w:jc w:val="both"/>
                  </w:pPr>
                  <w:r w:rsidRPr="00EB65CD">
                    <w:t>знання системи правоохоронних органів, розмежування їх компетенції, порядок забезпечення їх співпраці</w:t>
                  </w:r>
                </w:p>
              </w:tc>
            </w:tr>
            <w:tr w:rsidR="004B057E" w:rsidRPr="00EB65CD" w:rsidTr="004E413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4B057E" w:rsidRPr="00EB65CD" w:rsidRDefault="004B057E" w:rsidP="00E50174">
                  <w:pPr>
                    <w:spacing w:line="266" w:lineRule="auto"/>
                  </w:pPr>
                </w:p>
              </w:tc>
              <w:tc>
                <w:tcPr>
                  <w:tcW w:w="5382" w:type="dxa"/>
                  <w:gridSpan w:val="3"/>
                </w:tcPr>
                <w:p w:rsidR="004B057E" w:rsidRPr="00EB65CD" w:rsidRDefault="004B057E" w:rsidP="00E50174">
                  <w:pPr>
                    <w:spacing w:line="266" w:lineRule="auto"/>
                    <w:jc w:val="both"/>
                  </w:pPr>
                </w:p>
              </w:tc>
            </w:tr>
            <w:tr w:rsidR="004B057E" w:rsidRPr="00EB65CD" w:rsidTr="004E4139">
              <w:trPr>
                <w:gridAfter w:val="2"/>
                <w:wAfter w:w="37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4B057E" w:rsidRPr="00EB65CD" w:rsidRDefault="004B057E" w:rsidP="00E50174">
                  <w:pPr>
                    <w:spacing w:line="266" w:lineRule="auto"/>
                    <w:jc w:val="center"/>
                    <w:rPr>
                      <w:b/>
                    </w:rPr>
                  </w:pPr>
                  <w:r w:rsidRPr="00EB65CD">
                    <w:rPr>
                      <w:b/>
                    </w:rPr>
                    <w:t>Професійні знання</w:t>
                  </w:r>
                </w:p>
              </w:tc>
            </w:tr>
            <w:tr w:rsidR="004B057E" w:rsidRPr="00EB65CD" w:rsidTr="004E4139">
              <w:trPr>
                <w:gridAfter w:val="2"/>
                <w:wAfter w:w="37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4B057E" w:rsidRPr="00EB65CD" w:rsidRDefault="004B057E" w:rsidP="00E50174">
                  <w:pPr>
                    <w:spacing w:line="266" w:lineRule="auto"/>
                  </w:pPr>
                  <w:r w:rsidRPr="00EB65CD">
                    <w:t>1. Знання законодавства</w:t>
                  </w:r>
                </w:p>
              </w:tc>
              <w:tc>
                <w:tcPr>
                  <w:tcW w:w="5382" w:type="dxa"/>
                  <w:gridSpan w:val="3"/>
                </w:tcPr>
                <w:p w:rsidR="004B057E" w:rsidRPr="00EB65CD" w:rsidRDefault="004B057E" w:rsidP="00E50174">
                  <w:pPr>
                    <w:spacing w:line="266" w:lineRule="auto"/>
                    <w:ind w:left="171"/>
                  </w:pPr>
                  <w:r w:rsidRPr="00EB65CD">
                    <w:t xml:space="preserve">знання Конституції України, законів України «Про судоустрій і статус суддів», «Про Національну поліцію», </w:t>
                  </w:r>
                  <w:r w:rsidRPr="00EB65CD">
                    <w:lastRenderedPageBreak/>
                    <w:t>«Про запобігання корупції», Кодексу України про адміністративні правопорушення, Кримінальний кодекс України.</w:t>
                  </w:r>
                </w:p>
                <w:p w:rsidR="004B057E" w:rsidRPr="00EB65CD" w:rsidRDefault="004B057E" w:rsidP="00E50174">
                  <w:pPr>
                    <w:spacing w:line="266" w:lineRule="auto"/>
                    <w:jc w:val="both"/>
                  </w:pPr>
                </w:p>
              </w:tc>
            </w:tr>
            <w:tr w:rsidR="004B057E" w:rsidRPr="00EB65CD" w:rsidTr="004E413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4B057E" w:rsidRPr="00EB65CD" w:rsidRDefault="004B057E" w:rsidP="00E50174">
                  <w:pPr>
                    <w:spacing w:line="266" w:lineRule="auto"/>
                    <w:jc w:val="center"/>
                    <w:rPr>
                      <w:b/>
                    </w:rPr>
                  </w:pPr>
                </w:p>
              </w:tc>
            </w:tr>
            <w:tr w:rsidR="004B057E" w:rsidRPr="00EB65CD" w:rsidTr="004E4139">
              <w:trPr>
                <w:gridBefore w:val="1"/>
                <w:gridAfter w:val="1"/>
                <w:wBefore w:w="108" w:type="dxa"/>
                <w:wAfter w:w="270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4B057E" w:rsidRPr="00EB65CD" w:rsidRDefault="004B057E" w:rsidP="00E50174">
                  <w:pPr>
                    <w:spacing w:line="266" w:lineRule="auto"/>
                  </w:pPr>
                </w:p>
              </w:tc>
              <w:tc>
                <w:tcPr>
                  <w:tcW w:w="5382" w:type="dxa"/>
                  <w:gridSpan w:val="3"/>
                </w:tcPr>
                <w:p w:rsidR="004B057E" w:rsidRDefault="004B057E" w:rsidP="00E50174">
                  <w:pPr>
                    <w:spacing w:line="266" w:lineRule="auto"/>
                    <w:jc w:val="both"/>
                  </w:pPr>
                </w:p>
                <w:p w:rsidR="00790549" w:rsidRDefault="00790549" w:rsidP="00E50174">
                  <w:pPr>
                    <w:spacing w:line="266" w:lineRule="auto"/>
                    <w:jc w:val="both"/>
                  </w:pPr>
                </w:p>
                <w:p w:rsidR="00790549" w:rsidRDefault="00790549" w:rsidP="00E50174">
                  <w:pPr>
                    <w:spacing w:line="266" w:lineRule="auto"/>
                    <w:jc w:val="both"/>
                  </w:pPr>
                </w:p>
                <w:p w:rsidR="00790549" w:rsidRDefault="00790549" w:rsidP="00E50174">
                  <w:pPr>
                    <w:spacing w:line="266" w:lineRule="auto"/>
                    <w:jc w:val="both"/>
                  </w:pPr>
                </w:p>
                <w:p w:rsidR="00790549" w:rsidRDefault="00790549" w:rsidP="00E50174">
                  <w:pPr>
                    <w:spacing w:line="266" w:lineRule="auto"/>
                    <w:jc w:val="both"/>
                  </w:pPr>
                </w:p>
                <w:p w:rsidR="00790549" w:rsidRDefault="00790549" w:rsidP="00E50174">
                  <w:pPr>
                    <w:spacing w:line="266" w:lineRule="auto"/>
                    <w:jc w:val="both"/>
                  </w:pPr>
                </w:p>
                <w:p w:rsidR="00790549" w:rsidRDefault="00790549" w:rsidP="00E50174">
                  <w:pPr>
                    <w:spacing w:line="266" w:lineRule="auto"/>
                    <w:jc w:val="both"/>
                  </w:pPr>
                </w:p>
                <w:p w:rsidR="00790549" w:rsidRDefault="00790549" w:rsidP="00E50174">
                  <w:pPr>
                    <w:spacing w:line="266" w:lineRule="auto"/>
                    <w:jc w:val="both"/>
                  </w:pPr>
                </w:p>
                <w:p w:rsidR="00790549" w:rsidRDefault="00790549" w:rsidP="00E50174">
                  <w:pPr>
                    <w:spacing w:line="266" w:lineRule="auto"/>
                    <w:jc w:val="both"/>
                  </w:pPr>
                </w:p>
                <w:p w:rsidR="00790549" w:rsidRDefault="00790549" w:rsidP="00E50174">
                  <w:pPr>
                    <w:spacing w:line="266" w:lineRule="auto"/>
                    <w:jc w:val="both"/>
                  </w:pPr>
                </w:p>
                <w:p w:rsidR="00790549" w:rsidRDefault="00790549" w:rsidP="00E50174">
                  <w:pPr>
                    <w:spacing w:line="266" w:lineRule="auto"/>
                    <w:jc w:val="both"/>
                  </w:pPr>
                </w:p>
                <w:p w:rsidR="00790549" w:rsidRDefault="00790549" w:rsidP="00E50174">
                  <w:pPr>
                    <w:spacing w:line="266" w:lineRule="auto"/>
                    <w:jc w:val="both"/>
                  </w:pPr>
                </w:p>
                <w:p w:rsidR="00790549" w:rsidRDefault="00790549" w:rsidP="00E50174">
                  <w:pPr>
                    <w:spacing w:line="266" w:lineRule="auto"/>
                    <w:jc w:val="both"/>
                  </w:pPr>
                </w:p>
                <w:p w:rsidR="00790549" w:rsidRDefault="00790549" w:rsidP="00E50174">
                  <w:pPr>
                    <w:spacing w:line="266" w:lineRule="auto"/>
                    <w:jc w:val="both"/>
                  </w:pPr>
                </w:p>
                <w:p w:rsidR="00790549" w:rsidRDefault="00790549" w:rsidP="00E50174">
                  <w:pPr>
                    <w:spacing w:line="266" w:lineRule="auto"/>
                    <w:jc w:val="both"/>
                  </w:pPr>
                </w:p>
                <w:p w:rsidR="00790549" w:rsidRDefault="00790549" w:rsidP="00E50174">
                  <w:pPr>
                    <w:spacing w:line="266" w:lineRule="auto"/>
                    <w:jc w:val="both"/>
                  </w:pPr>
                </w:p>
                <w:p w:rsidR="00790549" w:rsidRDefault="00790549" w:rsidP="00E50174">
                  <w:pPr>
                    <w:spacing w:line="266" w:lineRule="auto"/>
                    <w:jc w:val="both"/>
                  </w:pPr>
                </w:p>
                <w:p w:rsidR="00790549" w:rsidRDefault="00790549" w:rsidP="00E50174">
                  <w:pPr>
                    <w:spacing w:line="266" w:lineRule="auto"/>
                    <w:jc w:val="both"/>
                  </w:pPr>
                </w:p>
                <w:p w:rsidR="00790549" w:rsidRDefault="00790549" w:rsidP="00E50174">
                  <w:pPr>
                    <w:spacing w:line="272" w:lineRule="auto"/>
                    <w:jc w:val="both"/>
                  </w:pPr>
                </w:p>
                <w:p w:rsidR="00790549" w:rsidRDefault="00790549" w:rsidP="00E50174">
                  <w:pPr>
                    <w:spacing w:line="272" w:lineRule="auto"/>
                    <w:jc w:val="both"/>
                  </w:pPr>
                </w:p>
                <w:p w:rsidR="00790549" w:rsidRDefault="00790549" w:rsidP="00E50174">
                  <w:pPr>
                    <w:spacing w:line="272" w:lineRule="auto"/>
                    <w:jc w:val="both"/>
                  </w:pPr>
                </w:p>
                <w:p w:rsidR="00790549" w:rsidRDefault="00790549" w:rsidP="00E50174">
                  <w:pPr>
                    <w:spacing w:line="272" w:lineRule="auto"/>
                    <w:jc w:val="both"/>
                  </w:pPr>
                </w:p>
                <w:p w:rsidR="00790549" w:rsidRDefault="00790549" w:rsidP="00E50174">
                  <w:pPr>
                    <w:spacing w:line="272" w:lineRule="auto"/>
                    <w:jc w:val="both"/>
                  </w:pPr>
                </w:p>
                <w:p w:rsidR="00790549" w:rsidRDefault="00790549" w:rsidP="00E50174">
                  <w:pPr>
                    <w:spacing w:line="272" w:lineRule="auto"/>
                    <w:jc w:val="both"/>
                  </w:pPr>
                </w:p>
                <w:p w:rsidR="00790549" w:rsidRDefault="00790549" w:rsidP="00E50174">
                  <w:pPr>
                    <w:spacing w:line="272" w:lineRule="auto"/>
                    <w:jc w:val="both"/>
                  </w:pPr>
                </w:p>
                <w:p w:rsidR="00790549" w:rsidRDefault="00790549" w:rsidP="00E50174">
                  <w:pPr>
                    <w:spacing w:line="272" w:lineRule="auto"/>
                    <w:jc w:val="both"/>
                  </w:pPr>
                </w:p>
                <w:p w:rsidR="00790549" w:rsidRDefault="00790549" w:rsidP="00E50174">
                  <w:pPr>
                    <w:spacing w:line="272" w:lineRule="auto"/>
                    <w:jc w:val="both"/>
                  </w:pPr>
                </w:p>
                <w:p w:rsidR="00790549" w:rsidRDefault="00790549" w:rsidP="00E50174">
                  <w:pPr>
                    <w:spacing w:line="272" w:lineRule="auto"/>
                    <w:jc w:val="both"/>
                  </w:pPr>
                </w:p>
                <w:p w:rsidR="00790549" w:rsidRPr="00EB65CD" w:rsidRDefault="00790549" w:rsidP="00E50174">
                  <w:pPr>
                    <w:spacing w:line="272" w:lineRule="auto"/>
                    <w:jc w:val="both"/>
                  </w:pPr>
                </w:p>
              </w:tc>
            </w:tr>
          </w:tbl>
          <w:p w:rsidR="004B057E" w:rsidRPr="00EB65CD" w:rsidRDefault="004B057E" w:rsidP="00E50174">
            <w:pPr>
              <w:spacing w:line="272" w:lineRule="auto"/>
              <w:ind w:firstLine="462"/>
              <w:jc w:val="both"/>
            </w:pPr>
          </w:p>
        </w:tc>
      </w:tr>
      <w:tr w:rsidR="00790549" w:rsidRPr="007E3E50" w:rsidTr="00790549">
        <w:tblPrEx>
          <w:tblLook w:val="04A0"/>
        </w:tblPrEx>
        <w:tc>
          <w:tcPr>
            <w:tcW w:w="3227" w:type="dxa"/>
            <w:gridSpan w:val="2"/>
            <w:shd w:val="clear" w:color="auto" w:fill="auto"/>
          </w:tcPr>
          <w:p w:rsidR="00790549" w:rsidRPr="007E3E50" w:rsidRDefault="00790549" w:rsidP="00E50174">
            <w:pPr>
              <w:pStyle w:val="3"/>
              <w:spacing w:line="232" w:lineRule="auto"/>
              <w:rPr>
                <w:lang w:val="uk-UA"/>
              </w:rPr>
            </w:pPr>
          </w:p>
        </w:tc>
        <w:tc>
          <w:tcPr>
            <w:tcW w:w="6781" w:type="dxa"/>
            <w:gridSpan w:val="2"/>
            <w:shd w:val="clear" w:color="auto" w:fill="auto"/>
          </w:tcPr>
          <w:p w:rsidR="00790549" w:rsidRPr="007E3E50" w:rsidRDefault="00790549" w:rsidP="00E50174">
            <w:pPr>
              <w:pStyle w:val="3"/>
              <w:spacing w:after="0" w:line="246" w:lineRule="auto"/>
              <w:rPr>
                <w:sz w:val="26"/>
                <w:szCs w:val="26"/>
                <w:lang w:val="uk-UA"/>
              </w:rPr>
            </w:pPr>
            <w:r w:rsidRPr="007E3E50">
              <w:rPr>
                <w:b w:val="0"/>
                <w:szCs w:val="28"/>
                <w:lang w:val="uk-UA"/>
              </w:rPr>
              <w:t>Комісії для проведення конкурсу на зайнятт</w:t>
            </w:r>
            <w:r>
              <w:rPr>
                <w:b w:val="0"/>
                <w:szCs w:val="28"/>
                <w:lang w:val="uk-UA"/>
              </w:rPr>
              <w:t xml:space="preserve">я вакантних посад співробітників територіального управління Служби судової охорони у Житомирській області </w:t>
            </w:r>
          </w:p>
          <w:p w:rsidR="00790549" w:rsidRPr="007E3E50" w:rsidRDefault="00790549" w:rsidP="00E50174">
            <w:pPr>
              <w:spacing w:after="120" w:line="242" w:lineRule="auto"/>
              <w:rPr>
                <w:sz w:val="26"/>
                <w:szCs w:val="26"/>
              </w:rPr>
            </w:pPr>
            <w:r w:rsidRPr="007E3E50">
              <w:rPr>
                <w:sz w:val="26"/>
                <w:szCs w:val="26"/>
              </w:rPr>
              <w:t>__________________________________________________</w:t>
            </w:r>
          </w:p>
          <w:p w:rsidR="00790549" w:rsidRPr="007E3E50" w:rsidRDefault="00790549" w:rsidP="00E50174">
            <w:pPr>
              <w:spacing w:after="120" w:line="242" w:lineRule="auto"/>
              <w:rPr>
                <w:sz w:val="26"/>
                <w:szCs w:val="26"/>
              </w:rPr>
            </w:pPr>
            <w:r w:rsidRPr="007E3E50">
              <w:rPr>
                <w:sz w:val="26"/>
                <w:szCs w:val="26"/>
              </w:rPr>
              <w:t>__________________________________________________</w:t>
            </w:r>
          </w:p>
          <w:p w:rsidR="00790549" w:rsidRPr="007E3E50" w:rsidRDefault="00790549" w:rsidP="00E50174">
            <w:pPr>
              <w:spacing w:line="242" w:lineRule="auto"/>
              <w:rPr>
                <w:sz w:val="26"/>
                <w:szCs w:val="26"/>
              </w:rPr>
            </w:pPr>
            <w:r w:rsidRPr="007E3E50">
              <w:rPr>
                <w:sz w:val="26"/>
                <w:szCs w:val="26"/>
              </w:rPr>
              <w:t>__________________________________________________</w:t>
            </w:r>
          </w:p>
          <w:p w:rsidR="00790549" w:rsidRPr="007E3E50" w:rsidRDefault="00790549" w:rsidP="00E50174">
            <w:pPr>
              <w:spacing w:line="242" w:lineRule="auto"/>
              <w:jc w:val="center"/>
              <w:rPr>
                <w:sz w:val="18"/>
                <w:szCs w:val="18"/>
              </w:rPr>
            </w:pPr>
            <w:r w:rsidRPr="007E3E50">
              <w:rPr>
                <w:sz w:val="18"/>
                <w:szCs w:val="18"/>
              </w:rPr>
              <w:t>(прізвище, ім’я по батькові кандидата в родовому відмінку</w:t>
            </w:r>
          </w:p>
          <w:p w:rsidR="00790549" w:rsidRDefault="00790549" w:rsidP="00E50174">
            <w:pPr>
              <w:spacing w:after="120" w:line="24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місце реєстрації:____________________________________</w:t>
            </w:r>
          </w:p>
          <w:p w:rsidR="00790549" w:rsidRDefault="00790549" w:rsidP="00E50174">
            <w:pPr>
              <w:spacing w:after="120" w:line="24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</w:t>
            </w:r>
          </w:p>
          <w:p w:rsidR="00790549" w:rsidRPr="007E3E50" w:rsidRDefault="00790549" w:rsidP="00E50174">
            <w:pPr>
              <w:spacing w:after="120" w:line="242" w:lineRule="auto"/>
              <w:rPr>
                <w:sz w:val="26"/>
                <w:szCs w:val="26"/>
              </w:rPr>
            </w:pPr>
            <w:r w:rsidRPr="007E3E50">
              <w:rPr>
                <w:sz w:val="26"/>
                <w:szCs w:val="26"/>
              </w:rPr>
              <w:t>проживає за адресою: ______________</w:t>
            </w:r>
            <w:r>
              <w:rPr>
                <w:sz w:val="26"/>
                <w:szCs w:val="26"/>
              </w:rPr>
              <w:t>_________</w:t>
            </w:r>
            <w:r w:rsidRPr="007E3E50">
              <w:rPr>
                <w:sz w:val="26"/>
                <w:szCs w:val="26"/>
              </w:rPr>
              <w:t>________</w:t>
            </w:r>
          </w:p>
          <w:p w:rsidR="00790549" w:rsidRPr="007E3E50" w:rsidRDefault="00790549" w:rsidP="00E50174">
            <w:pPr>
              <w:spacing w:after="120" w:line="242" w:lineRule="auto"/>
              <w:rPr>
                <w:sz w:val="26"/>
                <w:szCs w:val="26"/>
              </w:rPr>
            </w:pPr>
            <w:r w:rsidRPr="007E3E50">
              <w:rPr>
                <w:sz w:val="26"/>
                <w:szCs w:val="26"/>
              </w:rPr>
              <w:t>__________________________________________________,</w:t>
            </w:r>
          </w:p>
          <w:p w:rsidR="00790549" w:rsidRPr="007E3E50" w:rsidRDefault="00790549" w:rsidP="00E50174">
            <w:pPr>
              <w:spacing w:after="120" w:line="242" w:lineRule="auto"/>
              <w:rPr>
                <w:sz w:val="26"/>
                <w:szCs w:val="26"/>
              </w:rPr>
            </w:pPr>
            <w:r w:rsidRPr="007E3E50">
              <w:rPr>
                <w:sz w:val="26"/>
                <w:szCs w:val="26"/>
              </w:rPr>
              <w:t>Засоби зв’язку для отримання зворотної інформації:</w:t>
            </w:r>
          </w:p>
          <w:p w:rsidR="00790549" w:rsidRDefault="00790549" w:rsidP="00E50174">
            <w:pPr>
              <w:spacing w:after="120" w:line="242" w:lineRule="auto"/>
              <w:rPr>
                <w:sz w:val="26"/>
                <w:szCs w:val="26"/>
              </w:rPr>
            </w:pPr>
            <w:r w:rsidRPr="007E3E50">
              <w:rPr>
                <w:sz w:val="26"/>
                <w:szCs w:val="26"/>
              </w:rPr>
              <w:t>номер телефону _______________________________</w:t>
            </w:r>
            <w:r>
              <w:rPr>
                <w:sz w:val="26"/>
                <w:szCs w:val="26"/>
              </w:rPr>
              <w:t xml:space="preserve">_____ </w:t>
            </w:r>
          </w:p>
          <w:p w:rsidR="00790549" w:rsidRPr="007E3E50" w:rsidRDefault="00790549" w:rsidP="00E50174">
            <w:pPr>
              <w:spacing w:after="120" w:line="24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або </w:t>
            </w:r>
            <w:r w:rsidRPr="007E3E50">
              <w:rPr>
                <w:sz w:val="26"/>
                <w:szCs w:val="26"/>
              </w:rPr>
              <w:t>e-</w:t>
            </w:r>
            <w:proofErr w:type="spellStart"/>
            <w:r w:rsidRPr="007E3E50">
              <w:rPr>
                <w:sz w:val="26"/>
                <w:szCs w:val="26"/>
              </w:rPr>
              <w:t>mail</w:t>
            </w:r>
            <w:proofErr w:type="spellEnd"/>
            <w:r w:rsidRPr="007E3E50">
              <w:rPr>
                <w:sz w:val="26"/>
                <w:szCs w:val="26"/>
              </w:rPr>
              <w:t xml:space="preserve"> ____________</w:t>
            </w:r>
            <w:r>
              <w:rPr>
                <w:sz w:val="26"/>
                <w:szCs w:val="26"/>
              </w:rPr>
              <w:t>_______</w:t>
            </w:r>
            <w:r w:rsidRPr="00790549">
              <w:rPr>
                <w:sz w:val="26"/>
                <w:szCs w:val="26"/>
                <w:lang w:val="ru-RU"/>
              </w:rPr>
              <w:t>__</w:t>
            </w:r>
            <w:r>
              <w:rPr>
                <w:sz w:val="26"/>
                <w:szCs w:val="26"/>
              </w:rPr>
              <w:t>@__________________</w:t>
            </w:r>
          </w:p>
          <w:p w:rsidR="00790549" w:rsidRPr="007E3E50" w:rsidRDefault="00790549" w:rsidP="00E50174">
            <w:pPr>
              <w:spacing w:line="242" w:lineRule="auto"/>
              <w:jc w:val="center"/>
              <w:rPr>
                <w:sz w:val="18"/>
                <w:szCs w:val="18"/>
              </w:rPr>
            </w:pPr>
            <w:r w:rsidRPr="007E3E50">
              <w:rPr>
                <w:szCs w:val="18"/>
              </w:rPr>
              <w:t>(заповнюється друкованими літерами)</w:t>
            </w:r>
          </w:p>
        </w:tc>
      </w:tr>
    </w:tbl>
    <w:p w:rsidR="00790549" w:rsidRPr="007E3E50" w:rsidRDefault="00790549" w:rsidP="00E50174">
      <w:pPr>
        <w:pStyle w:val="3"/>
        <w:spacing w:line="242" w:lineRule="auto"/>
        <w:rPr>
          <w:b w:val="0"/>
          <w:lang w:val="uk-UA"/>
        </w:rPr>
      </w:pPr>
      <w:r w:rsidRPr="007E3E50">
        <w:rPr>
          <w:lang w:val="uk-UA"/>
        </w:rPr>
        <w:t xml:space="preserve"> </w:t>
      </w:r>
    </w:p>
    <w:p w:rsidR="00790549" w:rsidRPr="007E3E50" w:rsidRDefault="00790549" w:rsidP="00E50174">
      <w:pPr>
        <w:spacing w:after="120" w:line="242" w:lineRule="auto"/>
        <w:jc w:val="both"/>
        <w:rPr>
          <w:b/>
        </w:rPr>
      </w:pPr>
    </w:p>
    <w:p w:rsidR="00790549" w:rsidRPr="007E3E50" w:rsidRDefault="00790549" w:rsidP="00E50174">
      <w:pPr>
        <w:pStyle w:val="4"/>
        <w:spacing w:line="242" w:lineRule="auto"/>
        <w:rPr>
          <w:sz w:val="16"/>
          <w:szCs w:val="16"/>
          <w:lang w:val="uk-UA"/>
        </w:rPr>
      </w:pPr>
    </w:p>
    <w:p w:rsidR="00790549" w:rsidRPr="007E3E50" w:rsidRDefault="00790549" w:rsidP="00E50174">
      <w:pPr>
        <w:pStyle w:val="4"/>
        <w:spacing w:line="242" w:lineRule="auto"/>
        <w:ind w:left="426"/>
        <w:rPr>
          <w:lang w:val="uk-UA"/>
        </w:rPr>
      </w:pPr>
      <w:r w:rsidRPr="007E3E50">
        <w:rPr>
          <w:lang w:val="uk-UA"/>
        </w:rPr>
        <w:t>З А Я В А</w:t>
      </w:r>
    </w:p>
    <w:p w:rsidR="00790549" w:rsidRPr="007E3E50" w:rsidRDefault="00790549" w:rsidP="00E50174">
      <w:pPr>
        <w:spacing w:line="242" w:lineRule="auto"/>
        <w:rPr>
          <w:sz w:val="26"/>
          <w:szCs w:val="26"/>
        </w:rPr>
      </w:pPr>
    </w:p>
    <w:tbl>
      <w:tblPr>
        <w:tblW w:w="10460" w:type="dxa"/>
        <w:tblInd w:w="-318" w:type="dxa"/>
        <w:tblLayout w:type="fixed"/>
        <w:tblLook w:val="0000"/>
      </w:tblPr>
      <w:tblGrid>
        <w:gridCol w:w="7640"/>
        <w:gridCol w:w="2820"/>
      </w:tblGrid>
      <w:tr w:rsidR="00790549" w:rsidRPr="007E3E50" w:rsidTr="00790549">
        <w:tc>
          <w:tcPr>
            <w:tcW w:w="10460" w:type="dxa"/>
            <w:gridSpan w:val="2"/>
          </w:tcPr>
          <w:p w:rsidR="00790549" w:rsidRPr="007E3E50" w:rsidRDefault="00790549" w:rsidP="00E50174">
            <w:pPr>
              <w:spacing w:line="36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Pr="007E3E50">
              <w:rPr>
                <w:sz w:val="26"/>
                <w:szCs w:val="26"/>
              </w:rPr>
              <w:t xml:space="preserve">Прошу допустити мене до участі в конкурсі на зайняття </w:t>
            </w:r>
            <w:r>
              <w:rPr>
                <w:sz w:val="26"/>
                <w:szCs w:val="26"/>
              </w:rPr>
              <w:t xml:space="preserve">вакантної </w:t>
            </w:r>
            <w:r w:rsidRPr="007E3E50">
              <w:rPr>
                <w:sz w:val="26"/>
                <w:szCs w:val="26"/>
              </w:rPr>
              <w:t>посади</w:t>
            </w:r>
            <w:r>
              <w:rPr>
                <w:sz w:val="26"/>
                <w:szCs w:val="26"/>
              </w:rPr>
              <w:t xml:space="preserve"> ______</w:t>
            </w:r>
            <w:r w:rsidRPr="007E3E50">
              <w:rPr>
                <w:sz w:val="26"/>
                <w:szCs w:val="26"/>
              </w:rPr>
              <w:t>____________________________________________________</w:t>
            </w:r>
            <w:r>
              <w:rPr>
                <w:sz w:val="26"/>
                <w:szCs w:val="26"/>
              </w:rPr>
              <w:t>________________________________________________________________________________________________</w:t>
            </w:r>
            <w:r w:rsidRPr="007E3E50">
              <w:rPr>
                <w:sz w:val="26"/>
                <w:szCs w:val="26"/>
              </w:rPr>
              <w:t>.</w:t>
            </w:r>
          </w:p>
          <w:p w:rsidR="00790549" w:rsidRDefault="00790549" w:rsidP="00E50174">
            <w:pPr>
              <w:spacing w:line="242" w:lineRule="auto"/>
              <w:ind w:firstLine="708"/>
              <w:jc w:val="both"/>
            </w:pPr>
            <w:r w:rsidRPr="00B70C3A">
              <w:rPr>
                <w:sz w:val="26"/>
                <w:szCs w:val="26"/>
              </w:rPr>
              <w:t xml:space="preserve"> </w:t>
            </w:r>
            <w:r w:rsidRPr="00FE4ADE">
              <w:t xml:space="preserve">Надаю свою згоду на проведення спеціальної перевірки відповідно до Закону України </w:t>
            </w:r>
            <w:r>
              <w:t>”</w:t>
            </w:r>
            <w:r w:rsidRPr="00FE4ADE">
              <w:t>Про запобігання корупції</w:t>
            </w:r>
            <w:r>
              <w:t>”</w:t>
            </w:r>
            <w:r w:rsidRPr="00FE4ADE">
              <w:t xml:space="preserve"> і на обробку персональних даних</w:t>
            </w:r>
            <w:r>
              <w:t>,</w:t>
            </w:r>
            <w:r w:rsidRPr="00FE4ADE">
              <w:t xml:space="preserve"> відповідно до Закону України </w:t>
            </w:r>
            <w:r>
              <w:t>”</w:t>
            </w:r>
            <w:r w:rsidRPr="00FE4ADE">
              <w:t>Про захист персональних даних</w:t>
            </w:r>
            <w:r>
              <w:t>”</w:t>
            </w:r>
            <w:r w:rsidRPr="00FE4ADE">
              <w:t>.</w:t>
            </w:r>
          </w:p>
          <w:p w:rsidR="00790549" w:rsidRDefault="00790549" w:rsidP="00E50174">
            <w:pPr>
              <w:spacing w:line="242" w:lineRule="auto"/>
              <w:ind w:firstLine="708"/>
              <w:jc w:val="both"/>
            </w:pPr>
          </w:p>
          <w:p w:rsidR="00790549" w:rsidRPr="007E3E50" w:rsidRDefault="00790549" w:rsidP="00E50174">
            <w:pPr>
              <w:spacing w:after="120" w:line="362" w:lineRule="auto"/>
              <w:jc w:val="both"/>
              <w:rPr>
                <w:sz w:val="26"/>
                <w:szCs w:val="26"/>
              </w:rPr>
            </w:pPr>
            <w:r>
              <w:t xml:space="preserve">          Підтверджую достовірність інформації у поданих мною документах.</w:t>
            </w:r>
          </w:p>
          <w:p w:rsidR="00790549" w:rsidRPr="007E3E50" w:rsidRDefault="00790549" w:rsidP="00E50174">
            <w:pPr>
              <w:spacing w:after="120" w:line="362" w:lineRule="auto"/>
              <w:jc w:val="both"/>
              <w:rPr>
                <w:sz w:val="26"/>
                <w:szCs w:val="26"/>
              </w:rPr>
            </w:pPr>
          </w:p>
        </w:tc>
      </w:tr>
      <w:tr w:rsidR="00790549" w:rsidRPr="007E3E50" w:rsidTr="00790549">
        <w:tc>
          <w:tcPr>
            <w:tcW w:w="7640" w:type="dxa"/>
          </w:tcPr>
          <w:p w:rsidR="00790549" w:rsidRPr="007E3E50" w:rsidRDefault="00790549" w:rsidP="00E50174">
            <w:pPr>
              <w:spacing w:after="120" w:line="362" w:lineRule="auto"/>
              <w:jc w:val="both"/>
              <w:rPr>
                <w:sz w:val="26"/>
                <w:szCs w:val="26"/>
              </w:rPr>
            </w:pPr>
            <w:r w:rsidRPr="007E3E50">
              <w:rPr>
                <w:sz w:val="26"/>
                <w:szCs w:val="26"/>
              </w:rPr>
              <w:t>___ __________ 20__ р.</w:t>
            </w:r>
          </w:p>
        </w:tc>
        <w:tc>
          <w:tcPr>
            <w:tcW w:w="2820" w:type="dxa"/>
          </w:tcPr>
          <w:p w:rsidR="00790549" w:rsidRPr="007E3E50" w:rsidRDefault="00790549" w:rsidP="00E50174">
            <w:pPr>
              <w:spacing w:after="120" w:line="362" w:lineRule="auto"/>
              <w:jc w:val="center"/>
              <w:rPr>
                <w:sz w:val="26"/>
                <w:szCs w:val="26"/>
              </w:rPr>
            </w:pPr>
            <w:r w:rsidRPr="007E3E50">
              <w:rPr>
                <w:sz w:val="26"/>
                <w:szCs w:val="26"/>
              </w:rPr>
              <w:t>_____________</w:t>
            </w:r>
          </w:p>
          <w:p w:rsidR="00790549" w:rsidRPr="007E3E50" w:rsidRDefault="00790549" w:rsidP="00E50174">
            <w:pPr>
              <w:spacing w:after="120" w:line="362" w:lineRule="auto"/>
              <w:jc w:val="center"/>
              <w:rPr>
                <w:sz w:val="26"/>
                <w:szCs w:val="26"/>
              </w:rPr>
            </w:pPr>
            <w:r w:rsidRPr="007E3E50">
              <w:rPr>
                <w:sz w:val="26"/>
                <w:szCs w:val="26"/>
              </w:rPr>
              <w:t>(підпис)</w:t>
            </w:r>
          </w:p>
        </w:tc>
      </w:tr>
      <w:tr w:rsidR="00790549" w:rsidRPr="007E3E50" w:rsidTr="00790549">
        <w:tc>
          <w:tcPr>
            <w:tcW w:w="10460" w:type="dxa"/>
            <w:gridSpan w:val="2"/>
          </w:tcPr>
          <w:p w:rsidR="00790549" w:rsidRPr="007E3E50" w:rsidRDefault="00790549" w:rsidP="00E50174">
            <w:pPr>
              <w:spacing w:after="120" w:line="362" w:lineRule="auto"/>
              <w:jc w:val="both"/>
              <w:rPr>
                <w:sz w:val="18"/>
                <w:szCs w:val="18"/>
              </w:rPr>
            </w:pPr>
          </w:p>
        </w:tc>
      </w:tr>
    </w:tbl>
    <w:p w:rsidR="00790549" w:rsidRDefault="00790549" w:rsidP="00E50174">
      <w:pPr>
        <w:spacing w:after="120" w:line="242" w:lineRule="auto"/>
        <w:jc w:val="both"/>
        <w:rPr>
          <w:sz w:val="18"/>
          <w:szCs w:val="18"/>
        </w:rPr>
      </w:pPr>
    </w:p>
    <w:p w:rsidR="00AB600B" w:rsidRDefault="00AB600B" w:rsidP="00E50174">
      <w:pPr>
        <w:spacing w:after="120" w:line="242" w:lineRule="auto"/>
        <w:jc w:val="both"/>
        <w:rPr>
          <w:sz w:val="18"/>
          <w:szCs w:val="18"/>
        </w:rPr>
      </w:pPr>
    </w:p>
    <w:p w:rsidR="00AB600B" w:rsidRDefault="00AB600B" w:rsidP="00E50174">
      <w:pPr>
        <w:spacing w:after="120" w:line="242" w:lineRule="auto"/>
        <w:jc w:val="both"/>
        <w:rPr>
          <w:sz w:val="18"/>
          <w:szCs w:val="18"/>
        </w:rPr>
      </w:pPr>
    </w:p>
    <w:p w:rsidR="00E50174" w:rsidRDefault="00E50174" w:rsidP="00E50174">
      <w:pPr>
        <w:spacing w:after="120" w:line="242" w:lineRule="auto"/>
        <w:jc w:val="both"/>
        <w:rPr>
          <w:sz w:val="18"/>
          <w:szCs w:val="18"/>
        </w:rPr>
      </w:pPr>
    </w:p>
    <w:p w:rsidR="00790549" w:rsidRDefault="00790549" w:rsidP="00790549">
      <w:pPr>
        <w:pStyle w:val="FR1"/>
        <w:rPr>
          <w:lang w:val="ru-RU"/>
        </w:rPr>
      </w:pPr>
      <w:r>
        <w:t>АВТОБІОГРАФІЯ</w:t>
      </w:r>
    </w:p>
    <w:p w:rsidR="00790549" w:rsidRDefault="00790549" w:rsidP="00790549">
      <w:pPr>
        <w:pStyle w:val="FR1"/>
        <w:rPr>
          <w:lang w:val="ru-RU"/>
        </w:rPr>
      </w:pPr>
    </w:p>
    <w:p w:rsidR="00790549" w:rsidRDefault="00790549" w:rsidP="00790549">
      <w:pPr>
        <w:pStyle w:val="FR1"/>
        <w:rPr>
          <w:lang w:val="ru-RU"/>
        </w:rPr>
      </w:pPr>
      <w:r>
        <w:rPr>
          <w:lang w:val="ru-RU"/>
        </w:rPr>
        <w:t>___________________________________________________________</w:t>
      </w:r>
    </w:p>
    <w:p w:rsidR="00790549" w:rsidRDefault="00790549" w:rsidP="00790549">
      <w:pPr>
        <w:jc w:val="center"/>
        <w:rPr>
          <w:sz w:val="16"/>
          <w:szCs w:val="16"/>
          <w:lang w:val="ru-RU"/>
        </w:rPr>
      </w:pPr>
      <w:r>
        <w:rPr>
          <w:sz w:val="16"/>
          <w:szCs w:val="16"/>
        </w:rPr>
        <w:t>прізвище, ім'я по батькові</w:t>
      </w:r>
    </w:p>
    <w:p w:rsidR="00790549" w:rsidRPr="00790549" w:rsidRDefault="00790549" w:rsidP="00790549">
      <w:pPr>
        <w:jc w:val="center"/>
        <w:rPr>
          <w:sz w:val="20"/>
          <w:lang w:val="ru-RU"/>
        </w:rPr>
      </w:pPr>
    </w:p>
    <w:p w:rsidR="00790549" w:rsidRPr="00790549" w:rsidRDefault="00790549" w:rsidP="00790549">
      <w:pPr>
        <w:pStyle w:val="af"/>
        <w:rPr>
          <w:sz w:val="20"/>
        </w:rPr>
      </w:pPr>
      <w:r w:rsidRPr="00790549">
        <w:rPr>
          <w:sz w:val="20"/>
        </w:rPr>
        <w:t>Пишеться власноручно, за довільною формою, без виправлень, із зазначенням дати (числа, міся</w:t>
      </w:r>
      <w:r w:rsidRPr="00790549">
        <w:rPr>
          <w:sz w:val="20"/>
        </w:rPr>
        <w:softHyphen/>
        <w:t>ця, року) і місця народження, громадянства, національності, освіти, коли і які навчальні заклади за</w:t>
      </w:r>
      <w:r w:rsidRPr="00790549">
        <w:rPr>
          <w:sz w:val="20"/>
        </w:rPr>
        <w:softHyphen/>
        <w:t xml:space="preserve">кінчили, служби у Збройних Силах, Національній гвардії, Внутрішніх військах, Службі безпеки, а також роботи від початку трудової діяльності і причин переходу з однієї роботи на іншу, виконання громадської роботи, складу сім'ї — коротких відомостей про дружину (чоловіка), дітей, батька, матір, братів і сестер (власних, а також дружини (чоловіка)); чи притягувались самі або родичі </w:t>
      </w:r>
      <w:r w:rsidRPr="00790549">
        <w:rPr>
          <w:sz w:val="20"/>
          <w:lang w:val="ru-RU"/>
        </w:rPr>
        <w:t xml:space="preserve"> до</w:t>
      </w:r>
      <w:r w:rsidRPr="00790549">
        <w:rPr>
          <w:sz w:val="20"/>
        </w:rPr>
        <w:t xml:space="preserve"> судової відповідальності, чи маєте близьких родичів за кордоном, чи маєте будинки, дачі, гаражі, автомототранспорт і плавзасоби та за які кошти вони придбані.</w:t>
      </w:r>
    </w:p>
    <w:p w:rsidR="00790549" w:rsidRDefault="00790549" w:rsidP="00790549">
      <w:pPr>
        <w:pStyle w:val="af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790549" w:rsidRDefault="00790549" w:rsidP="00790549">
      <w:pPr>
        <w:pStyle w:val="af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790549" w:rsidRDefault="00790549" w:rsidP="00790549">
      <w:pPr>
        <w:pStyle w:val="af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790549" w:rsidRDefault="00790549" w:rsidP="00790549">
      <w:pPr>
        <w:pStyle w:val="af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790549" w:rsidRDefault="00790549" w:rsidP="00790549">
      <w:pPr>
        <w:pStyle w:val="af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790549" w:rsidRDefault="00790549" w:rsidP="00790549">
      <w:pPr>
        <w:pStyle w:val="af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790549" w:rsidRDefault="00790549" w:rsidP="00790549">
      <w:pPr>
        <w:pStyle w:val="af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790549" w:rsidRDefault="00790549" w:rsidP="00790549">
      <w:pPr>
        <w:pStyle w:val="af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790549" w:rsidRDefault="00790549" w:rsidP="00790549">
      <w:pPr>
        <w:pStyle w:val="af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790549" w:rsidRDefault="00790549" w:rsidP="00790549">
      <w:pPr>
        <w:pStyle w:val="af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790549" w:rsidRDefault="00790549" w:rsidP="00790549">
      <w:pPr>
        <w:pStyle w:val="af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790549" w:rsidRDefault="00790549" w:rsidP="00790549">
      <w:pPr>
        <w:pStyle w:val="af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790549" w:rsidRDefault="00790549" w:rsidP="00790549">
      <w:pPr>
        <w:pStyle w:val="af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790549" w:rsidRDefault="00790549" w:rsidP="00790549">
      <w:pPr>
        <w:pStyle w:val="af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790549" w:rsidRDefault="00790549" w:rsidP="00790549">
      <w:pPr>
        <w:pStyle w:val="af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790549" w:rsidRDefault="00790549" w:rsidP="00790549">
      <w:pPr>
        <w:pStyle w:val="af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790549" w:rsidRDefault="00790549" w:rsidP="00790549">
      <w:pPr>
        <w:pStyle w:val="af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790549" w:rsidRDefault="00790549" w:rsidP="00790549">
      <w:pPr>
        <w:pStyle w:val="af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790549" w:rsidRDefault="00790549" w:rsidP="00790549">
      <w:pPr>
        <w:pStyle w:val="af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790549" w:rsidRDefault="00790549" w:rsidP="00790549">
      <w:pPr>
        <w:pStyle w:val="af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790549" w:rsidRDefault="00790549" w:rsidP="00790549">
      <w:pPr>
        <w:pStyle w:val="af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790549" w:rsidRDefault="00790549" w:rsidP="00790549">
      <w:pPr>
        <w:pStyle w:val="af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790549" w:rsidRDefault="00790549" w:rsidP="00790549">
      <w:pPr>
        <w:pStyle w:val="af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790549" w:rsidRDefault="00790549" w:rsidP="00790549">
      <w:pPr>
        <w:pStyle w:val="af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790549" w:rsidRDefault="00790549" w:rsidP="00790549">
      <w:pPr>
        <w:pStyle w:val="af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790549" w:rsidRDefault="00790549" w:rsidP="00790549">
      <w:pPr>
        <w:pStyle w:val="af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790549" w:rsidRDefault="00790549" w:rsidP="00790549">
      <w:pPr>
        <w:pStyle w:val="af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790549" w:rsidRDefault="00790549" w:rsidP="00790549">
      <w:pPr>
        <w:pStyle w:val="af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790549" w:rsidRDefault="00790549" w:rsidP="00790549">
      <w:pPr>
        <w:pStyle w:val="af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790549" w:rsidRDefault="00790549" w:rsidP="00790549">
      <w:pPr>
        <w:pStyle w:val="af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790549" w:rsidRDefault="00790549" w:rsidP="00790549">
      <w:pPr>
        <w:pStyle w:val="af"/>
        <w:rPr>
          <w:sz w:val="20"/>
        </w:rPr>
      </w:pPr>
      <w:r>
        <w:rPr>
          <w:sz w:val="20"/>
        </w:rPr>
        <w:lastRenderedPageBreak/>
        <w:t>_____________________________________________________________________________________________</w:t>
      </w:r>
    </w:p>
    <w:p w:rsidR="00790549" w:rsidRDefault="00790549" w:rsidP="00790549">
      <w:pPr>
        <w:pStyle w:val="af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790549" w:rsidRDefault="00790549" w:rsidP="00790549">
      <w:pPr>
        <w:pStyle w:val="af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790549" w:rsidRDefault="00790549" w:rsidP="00790549">
      <w:pPr>
        <w:pStyle w:val="af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790549" w:rsidRDefault="00790549" w:rsidP="00790549">
      <w:pPr>
        <w:pStyle w:val="af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790549" w:rsidRDefault="00790549" w:rsidP="00790549">
      <w:pPr>
        <w:pStyle w:val="af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790549" w:rsidRDefault="00790549" w:rsidP="00790549">
      <w:pPr>
        <w:pStyle w:val="af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790549" w:rsidRDefault="00790549" w:rsidP="00790549">
      <w:pPr>
        <w:pStyle w:val="af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790549" w:rsidRDefault="00790549" w:rsidP="00790549">
      <w:pPr>
        <w:pStyle w:val="af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790549" w:rsidRDefault="00790549" w:rsidP="00790549">
      <w:pPr>
        <w:pStyle w:val="af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790549" w:rsidRDefault="00790549" w:rsidP="00790549">
      <w:pPr>
        <w:pStyle w:val="af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790549" w:rsidRDefault="00790549" w:rsidP="00790549">
      <w:pPr>
        <w:pStyle w:val="af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790549" w:rsidRDefault="00790549" w:rsidP="00790549">
      <w:pPr>
        <w:pStyle w:val="af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790549" w:rsidRDefault="00790549" w:rsidP="00790549">
      <w:pPr>
        <w:pStyle w:val="af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790549" w:rsidRDefault="00790549" w:rsidP="00790549">
      <w:pPr>
        <w:pStyle w:val="af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790549" w:rsidRDefault="00790549" w:rsidP="00790549">
      <w:pPr>
        <w:pStyle w:val="af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790549" w:rsidRDefault="00790549" w:rsidP="00790549">
      <w:pPr>
        <w:pStyle w:val="af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790549" w:rsidRDefault="00790549" w:rsidP="00790549">
      <w:pPr>
        <w:pStyle w:val="af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790549" w:rsidRDefault="00790549" w:rsidP="00790549">
      <w:pPr>
        <w:pStyle w:val="af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790549" w:rsidRDefault="00790549" w:rsidP="00790549">
      <w:pPr>
        <w:pStyle w:val="af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790549" w:rsidRDefault="00790549" w:rsidP="00790549">
      <w:pPr>
        <w:pStyle w:val="af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790549" w:rsidRDefault="00790549" w:rsidP="00790549">
      <w:pPr>
        <w:pStyle w:val="af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790549" w:rsidRDefault="00790549" w:rsidP="00790549">
      <w:pPr>
        <w:pStyle w:val="af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790549" w:rsidRDefault="00790549" w:rsidP="00790549">
      <w:pPr>
        <w:pStyle w:val="af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790549" w:rsidRDefault="00790549" w:rsidP="00790549">
      <w:pPr>
        <w:pStyle w:val="af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790549" w:rsidRDefault="00790549" w:rsidP="00790549">
      <w:pPr>
        <w:pStyle w:val="af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790549" w:rsidRDefault="00790549" w:rsidP="00790549">
      <w:pPr>
        <w:pStyle w:val="af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790549" w:rsidRDefault="00790549" w:rsidP="00790549">
      <w:pPr>
        <w:pStyle w:val="af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790549" w:rsidRDefault="00790549" w:rsidP="00790549">
      <w:pPr>
        <w:pStyle w:val="af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790549" w:rsidRDefault="00790549" w:rsidP="00790549">
      <w:pPr>
        <w:pStyle w:val="af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790549" w:rsidRDefault="00790549" w:rsidP="00790549">
      <w:pPr>
        <w:pStyle w:val="af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790549" w:rsidRDefault="00790549" w:rsidP="00790549">
      <w:pPr>
        <w:pStyle w:val="af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790549" w:rsidRDefault="00790549" w:rsidP="00790549">
      <w:pPr>
        <w:pStyle w:val="af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790549" w:rsidRDefault="00790549" w:rsidP="00790549">
      <w:pPr>
        <w:pStyle w:val="af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790549" w:rsidRDefault="00790549" w:rsidP="00790549">
      <w:pPr>
        <w:pStyle w:val="af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790549" w:rsidRDefault="00790549" w:rsidP="00790549">
      <w:pPr>
        <w:pStyle w:val="af"/>
        <w:rPr>
          <w:sz w:val="20"/>
        </w:rPr>
      </w:pPr>
    </w:p>
    <w:p w:rsidR="00790549" w:rsidRDefault="00790549" w:rsidP="00790549">
      <w:pPr>
        <w:pStyle w:val="af"/>
        <w:rPr>
          <w:sz w:val="20"/>
        </w:rPr>
      </w:pPr>
    </w:p>
    <w:p w:rsidR="004B057E" w:rsidRDefault="00790549" w:rsidP="00790549">
      <w:pPr>
        <w:pStyle w:val="af"/>
      </w:pPr>
      <w:r>
        <w:tab/>
        <w:t>Домашня адреса, номер телефону. Дата заповнення автобіографії та особистий  підпис.</w:t>
      </w:r>
    </w:p>
    <w:sectPr w:rsidR="004B057E" w:rsidSect="00DD3A43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 w:code="9"/>
      <w:pgMar w:top="993" w:right="566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FD0" w:rsidRDefault="002E1FD0" w:rsidP="005C2E40">
      <w:r>
        <w:separator/>
      </w:r>
    </w:p>
  </w:endnote>
  <w:endnote w:type="continuationSeparator" w:id="0">
    <w:p w:rsidR="002E1FD0" w:rsidRDefault="002E1FD0" w:rsidP="005C2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A9D" w:rsidRDefault="00185A9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A9D" w:rsidRDefault="00185A9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A9D" w:rsidRDefault="00185A9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FD0" w:rsidRDefault="002E1FD0" w:rsidP="005C2E40">
      <w:r>
        <w:separator/>
      </w:r>
    </w:p>
  </w:footnote>
  <w:footnote w:type="continuationSeparator" w:id="0">
    <w:p w:rsidR="002E1FD0" w:rsidRDefault="002E1FD0" w:rsidP="005C2E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A9D" w:rsidRDefault="00185A9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A9D" w:rsidRDefault="00906B81">
    <w:pPr>
      <w:pStyle w:val="a3"/>
      <w:jc w:val="center"/>
      <w:rPr>
        <w:noProof/>
        <w:lang w:val="ru-RU"/>
      </w:rPr>
    </w:pPr>
    <w:r w:rsidRPr="00906B81">
      <w:fldChar w:fldCharType="begin"/>
    </w:r>
    <w:r w:rsidR="00185A9D">
      <w:instrText>PAGE   \* MERGEFORMAT</w:instrText>
    </w:r>
    <w:r w:rsidRPr="00906B81">
      <w:fldChar w:fldCharType="separate"/>
    </w:r>
    <w:r w:rsidR="006C684B" w:rsidRPr="006C684B">
      <w:rPr>
        <w:noProof/>
        <w:lang w:val="ru-RU"/>
      </w:rPr>
      <w:t>64</w:t>
    </w:r>
    <w:r>
      <w:rPr>
        <w:noProof/>
        <w:lang w:val="ru-RU"/>
      </w:rPr>
      <w:fldChar w:fldCharType="end"/>
    </w:r>
  </w:p>
  <w:p w:rsidR="00185A9D" w:rsidRDefault="00185A9D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A9D" w:rsidRDefault="00185A9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1C94"/>
    <w:multiLevelType w:val="hybridMultilevel"/>
    <w:tmpl w:val="B80297F4"/>
    <w:lvl w:ilvl="0" w:tplc="F656FF5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766142D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767D04"/>
    <w:multiLevelType w:val="hybridMultilevel"/>
    <w:tmpl w:val="26A29E1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0D35F4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867773"/>
    <w:multiLevelType w:val="multilevel"/>
    <w:tmpl w:val="F2F8D1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55" w:hanging="375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5FF194B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2F0FF3"/>
    <w:multiLevelType w:val="multilevel"/>
    <w:tmpl w:val="16087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1FD7274"/>
    <w:multiLevelType w:val="hybridMultilevel"/>
    <w:tmpl w:val="DF649F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AE3819"/>
    <w:multiLevelType w:val="hybridMultilevel"/>
    <w:tmpl w:val="06FA02F6"/>
    <w:lvl w:ilvl="0" w:tplc="30245EAA">
      <w:start w:val="1"/>
      <w:numFmt w:val="decimal"/>
      <w:lvlText w:val="%1."/>
      <w:lvlJc w:val="left"/>
      <w:pPr>
        <w:ind w:left="1113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3CCE5A70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4E6D95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6AF7A4A"/>
    <w:multiLevelType w:val="hybridMultilevel"/>
    <w:tmpl w:val="B80297F4"/>
    <w:lvl w:ilvl="0" w:tplc="F656FF5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479A1A39"/>
    <w:multiLevelType w:val="hybridMultilevel"/>
    <w:tmpl w:val="9334C62C"/>
    <w:lvl w:ilvl="0" w:tplc="3462F9B8">
      <w:start w:val="1"/>
      <w:numFmt w:val="decimal"/>
      <w:lvlText w:val="%1)"/>
      <w:lvlJc w:val="left"/>
      <w:pPr>
        <w:ind w:left="911" w:hanging="64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4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6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8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0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2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4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6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86" w:hanging="180"/>
      </w:pPr>
      <w:rPr>
        <w:rFonts w:cs="Times New Roman"/>
      </w:rPr>
    </w:lvl>
  </w:abstractNum>
  <w:abstractNum w:abstractNumId="13">
    <w:nsid w:val="61FC3C51"/>
    <w:multiLevelType w:val="hybridMultilevel"/>
    <w:tmpl w:val="596CFB96"/>
    <w:lvl w:ilvl="0" w:tplc="0422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749E134C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6294452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377D3D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15"/>
  </w:num>
  <w:num w:numId="10">
    <w:abstractNumId w:val="14"/>
  </w:num>
  <w:num w:numId="11">
    <w:abstractNumId w:val="1"/>
  </w:num>
  <w:num w:numId="12">
    <w:abstractNumId w:val="11"/>
  </w:num>
  <w:num w:numId="13">
    <w:abstractNumId w:val="0"/>
  </w:num>
  <w:num w:numId="14">
    <w:abstractNumId w:val="16"/>
  </w:num>
  <w:num w:numId="15">
    <w:abstractNumId w:val="10"/>
  </w:num>
  <w:num w:numId="16">
    <w:abstractNumId w:val="2"/>
  </w:num>
  <w:num w:numId="17">
    <w:abstractNumId w:val="8"/>
  </w:num>
  <w:num w:numId="18">
    <w:abstractNumId w:val="6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9FB"/>
    <w:rsid w:val="00035B63"/>
    <w:rsid w:val="0004095A"/>
    <w:rsid w:val="00040E09"/>
    <w:rsid w:val="0007439D"/>
    <w:rsid w:val="00080824"/>
    <w:rsid w:val="000A407A"/>
    <w:rsid w:val="000B684F"/>
    <w:rsid w:val="000C048F"/>
    <w:rsid w:val="000C3EDB"/>
    <w:rsid w:val="000C4468"/>
    <w:rsid w:val="000E0B18"/>
    <w:rsid w:val="000E0F85"/>
    <w:rsid w:val="000E16DE"/>
    <w:rsid w:val="000E7D44"/>
    <w:rsid w:val="00111B46"/>
    <w:rsid w:val="00112BD9"/>
    <w:rsid w:val="001161CA"/>
    <w:rsid w:val="00122F7D"/>
    <w:rsid w:val="00127633"/>
    <w:rsid w:val="00130054"/>
    <w:rsid w:val="00143ED3"/>
    <w:rsid w:val="001475DD"/>
    <w:rsid w:val="00156F10"/>
    <w:rsid w:val="00160BFA"/>
    <w:rsid w:val="00165D7E"/>
    <w:rsid w:val="00175A46"/>
    <w:rsid w:val="00185A9D"/>
    <w:rsid w:val="00187B5D"/>
    <w:rsid w:val="001A2AC3"/>
    <w:rsid w:val="001B4534"/>
    <w:rsid w:val="001B4C04"/>
    <w:rsid w:val="001C1ECC"/>
    <w:rsid w:val="001E3AA6"/>
    <w:rsid w:val="001E53C3"/>
    <w:rsid w:val="001F5C5F"/>
    <w:rsid w:val="001F65B7"/>
    <w:rsid w:val="00203BCE"/>
    <w:rsid w:val="00211C8B"/>
    <w:rsid w:val="00216FB5"/>
    <w:rsid w:val="0022134C"/>
    <w:rsid w:val="00232EBC"/>
    <w:rsid w:val="002370C8"/>
    <w:rsid w:val="00241238"/>
    <w:rsid w:val="00256E18"/>
    <w:rsid w:val="002841FB"/>
    <w:rsid w:val="0028598A"/>
    <w:rsid w:val="00290D0F"/>
    <w:rsid w:val="002C0376"/>
    <w:rsid w:val="002C0ABA"/>
    <w:rsid w:val="002C1285"/>
    <w:rsid w:val="002D6C8B"/>
    <w:rsid w:val="002E1FD0"/>
    <w:rsid w:val="002E40A4"/>
    <w:rsid w:val="002F423C"/>
    <w:rsid w:val="002F7B83"/>
    <w:rsid w:val="00303753"/>
    <w:rsid w:val="003146AC"/>
    <w:rsid w:val="00320F3B"/>
    <w:rsid w:val="003230B0"/>
    <w:rsid w:val="00325EDE"/>
    <w:rsid w:val="00340B2E"/>
    <w:rsid w:val="0034499F"/>
    <w:rsid w:val="00346324"/>
    <w:rsid w:val="00357A22"/>
    <w:rsid w:val="003604A5"/>
    <w:rsid w:val="00360A74"/>
    <w:rsid w:val="00360BD5"/>
    <w:rsid w:val="00373086"/>
    <w:rsid w:val="003909FB"/>
    <w:rsid w:val="00395B0A"/>
    <w:rsid w:val="003A5783"/>
    <w:rsid w:val="003A6325"/>
    <w:rsid w:val="003B24C6"/>
    <w:rsid w:val="003B74AA"/>
    <w:rsid w:val="003B7C46"/>
    <w:rsid w:val="003C30CC"/>
    <w:rsid w:val="003E00BB"/>
    <w:rsid w:val="003E3161"/>
    <w:rsid w:val="003E75BD"/>
    <w:rsid w:val="00414E33"/>
    <w:rsid w:val="00416BEB"/>
    <w:rsid w:val="00424B92"/>
    <w:rsid w:val="0044287B"/>
    <w:rsid w:val="00451FCF"/>
    <w:rsid w:val="00453492"/>
    <w:rsid w:val="0045641A"/>
    <w:rsid w:val="00473EE0"/>
    <w:rsid w:val="00482772"/>
    <w:rsid w:val="0048574C"/>
    <w:rsid w:val="004871C6"/>
    <w:rsid w:val="004A0D5B"/>
    <w:rsid w:val="004B057E"/>
    <w:rsid w:val="004B4AE4"/>
    <w:rsid w:val="004D16E4"/>
    <w:rsid w:val="004E4139"/>
    <w:rsid w:val="004F1158"/>
    <w:rsid w:val="00501092"/>
    <w:rsid w:val="00507D3E"/>
    <w:rsid w:val="00507F9C"/>
    <w:rsid w:val="005157A4"/>
    <w:rsid w:val="00520E21"/>
    <w:rsid w:val="005226E0"/>
    <w:rsid w:val="00532EAA"/>
    <w:rsid w:val="00546297"/>
    <w:rsid w:val="00555991"/>
    <w:rsid w:val="00562DE3"/>
    <w:rsid w:val="00573588"/>
    <w:rsid w:val="005735B4"/>
    <w:rsid w:val="00586318"/>
    <w:rsid w:val="005936D4"/>
    <w:rsid w:val="0059510C"/>
    <w:rsid w:val="005A2173"/>
    <w:rsid w:val="005A3C10"/>
    <w:rsid w:val="005A6E85"/>
    <w:rsid w:val="005B667B"/>
    <w:rsid w:val="005C2E40"/>
    <w:rsid w:val="005D0B36"/>
    <w:rsid w:val="005E2B9D"/>
    <w:rsid w:val="005E5243"/>
    <w:rsid w:val="005F0DDB"/>
    <w:rsid w:val="00600FFB"/>
    <w:rsid w:val="00610503"/>
    <w:rsid w:val="00617A3A"/>
    <w:rsid w:val="00626609"/>
    <w:rsid w:val="00636768"/>
    <w:rsid w:val="006434BA"/>
    <w:rsid w:val="00644940"/>
    <w:rsid w:val="0065713A"/>
    <w:rsid w:val="00665F7C"/>
    <w:rsid w:val="00683278"/>
    <w:rsid w:val="00690EED"/>
    <w:rsid w:val="006B46FD"/>
    <w:rsid w:val="006B638A"/>
    <w:rsid w:val="006C104B"/>
    <w:rsid w:val="006C684B"/>
    <w:rsid w:val="006E338B"/>
    <w:rsid w:val="006F4637"/>
    <w:rsid w:val="00703E91"/>
    <w:rsid w:val="007065C1"/>
    <w:rsid w:val="007408CA"/>
    <w:rsid w:val="00743377"/>
    <w:rsid w:val="007516D7"/>
    <w:rsid w:val="00761A24"/>
    <w:rsid w:val="00767314"/>
    <w:rsid w:val="00783B03"/>
    <w:rsid w:val="00783E88"/>
    <w:rsid w:val="00790549"/>
    <w:rsid w:val="0079461A"/>
    <w:rsid w:val="007A4E2B"/>
    <w:rsid w:val="007B0DD9"/>
    <w:rsid w:val="007B6268"/>
    <w:rsid w:val="007D4A04"/>
    <w:rsid w:val="007F2FA3"/>
    <w:rsid w:val="008172E8"/>
    <w:rsid w:val="0083679A"/>
    <w:rsid w:val="00837952"/>
    <w:rsid w:val="0085332E"/>
    <w:rsid w:val="008600EB"/>
    <w:rsid w:val="008742CE"/>
    <w:rsid w:val="008A7A43"/>
    <w:rsid w:val="008B4549"/>
    <w:rsid w:val="008B7A5E"/>
    <w:rsid w:val="008D572D"/>
    <w:rsid w:val="008E002A"/>
    <w:rsid w:val="008E1B3B"/>
    <w:rsid w:val="008F0735"/>
    <w:rsid w:val="00906B81"/>
    <w:rsid w:val="009109CC"/>
    <w:rsid w:val="00924C4D"/>
    <w:rsid w:val="00953863"/>
    <w:rsid w:val="00956C4D"/>
    <w:rsid w:val="009648F4"/>
    <w:rsid w:val="009706AE"/>
    <w:rsid w:val="00973ECA"/>
    <w:rsid w:val="00981D45"/>
    <w:rsid w:val="00992781"/>
    <w:rsid w:val="009A5963"/>
    <w:rsid w:val="009B69D1"/>
    <w:rsid w:val="009C07B4"/>
    <w:rsid w:val="009C0CB0"/>
    <w:rsid w:val="009D426B"/>
    <w:rsid w:val="009E3C38"/>
    <w:rsid w:val="009E520F"/>
    <w:rsid w:val="00A02E17"/>
    <w:rsid w:val="00A054AE"/>
    <w:rsid w:val="00A1249A"/>
    <w:rsid w:val="00A40A0B"/>
    <w:rsid w:val="00A41803"/>
    <w:rsid w:val="00A419E7"/>
    <w:rsid w:val="00A53D2F"/>
    <w:rsid w:val="00A83A44"/>
    <w:rsid w:val="00A8584A"/>
    <w:rsid w:val="00A87327"/>
    <w:rsid w:val="00AA1D61"/>
    <w:rsid w:val="00AB0610"/>
    <w:rsid w:val="00AB600B"/>
    <w:rsid w:val="00AE7DC3"/>
    <w:rsid w:val="00AF150D"/>
    <w:rsid w:val="00B12769"/>
    <w:rsid w:val="00B15BCC"/>
    <w:rsid w:val="00B22DC3"/>
    <w:rsid w:val="00B35B3D"/>
    <w:rsid w:val="00B41D3C"/>
    <w:rsid w:val="00B4551A"/>
    <w:rsid w:val="00B60508"/>
    <w:rsid w:val="00B713BE"/>
    <w:rsid w:val="00B76FFA"/>
    <w:rsid w:val="00B93487"/>
    <w:rsid w:val="00BA02F5"/>
    <w:rsid w:val="00BB3163"/>
    <w:rsid w:val="00BB65DC"/>
    <w:rsid w:val="00BD003A"/>
    <w:rsid w:val="00BD0520"/>
    <w:rsid w:val="00BD2D29"/>
    <w:rsid w:val="00BD31E0"/>
    <w:rsid w:val="00BD50C3"/>
    <w:rsid w:val="00BD50E8"/>
    <w:rsid w:val="00BD5261"/>
    <w:rsid w:val="00BE2C3D"/>
    <w:rsid w:val="00C17A82"/>
    <w:rsid w:val="00C57C8D"/>
    <w:rsid w:val="00C80214"/>
    <w:rsid w:val="00CA25D0"/>
    <w:rsid w:val="00CB4B5A"/>
    <w:rsid w:val="00CD1F76"/>
    <w:rsid w:val="00CD2483"/>
    <w:rsid w:val="00CE08D6"/>
    <w:rsid w:val="00CF4454"/>
    <w:rsid w:val="00CF5CB6"/>
    <w:rsid w:val="00CF64B4"/>
    <w:rsid w:val="00D24C1D"/>
    <w:rsid w:val="00D25300"/>
    <w:rsid w:val="00D42FE6"/>
    <w:rsid w:val="00D81991"/>
    <w:rsid w:val="00D8543A"/>
    <w:rsid w:val="00D93784"/>
    <w:rsid w:val="00D9601D"/>
    <w:rsid w:val="00D97318"/>
    <w:rsid w:val="00DA4867"/>
    <w:rsid w:val="00DA51E5"/>
    <w:rsid w:val="00DB283A"/>
    <w:rsid w:val="00DD3A43"/>
    <w:rsid w:val="00DE4527"/>
    <w:rsid w:val="00DF017B"/>
    <w:rsid w:val="00DF2377"/>
    <w:rsid w:val="00E31B2C"/>
    <w:rsid w:val="00E416F9"/>
    <w:rsid w:val="00E50174"/>
    <w:rsid w:val="00E5202C"/>
    <w:rsid w:val="00E57ACE"/>
    <w:rsid w:val="00E6165F"/>
    <w:rsid w:val="00E7103A"/>
    <w:rsid w:val="00E845F0"/>
    <w:rsid w:val="00EB65CD"/>
    <w:rsid w:val="00ED362C"/>
    <w:rsid w:val="00ED4695"/>
    <w:rsid w:val="00EE3E7B"/>
    <w:rsid w:val="00EE62E7"/>
    <w:rsid w:val="00F164B6"/>
    <w:rsid w:val="00F16687"/>
    <w:rsid w:val="00F212A5"/>
    <w:rsid w:val="00F37DFB"/>
    <w:rsid w:val="00F42D26"/>
    <w:rsid w:val="00F60E6F"/>
    <w:rsid w:val="00F6258D"/>
    <w:rsid w:val="00F64CA9"/>
    <w:rsid w:val="00F67BD2"/>
    <w:rsid w:val="00FA30AA"/>
    <w:rsid w:val="00FA6CB3"/>
    <w:rsid w:val="00FB47DF"/>
    <w:rsid w:val="00FC5986"/>
    <w:rsid w:val="00FC6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768"/>
    <w:rPr>
      <w:rFonts w:ascii="Times New Roman" w:hAnsi="Times New Roman"/>
      <w:sz w:val="28"/>
      <w:szCs w:val="28"/>
      <w:lang w:val="uk-UA"/>
    </w:rPr>
  </w:style>
  <w:style w:type="paragraph" w:styleId="1">
    <w:name w:val="heading 1"/>
    <w:basedOn w:val="a"/>
    <w:next w:val="a"/>
    <w:link w:val="10"/>
    <w:qFormat/>
    <w:locked/>
    <w:rsid w:val="0079054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qFormat/>
    <w:locked/>
    <w:rsid w:val="00790549"/>
    <w:pPr>
      <w:keepNext/>
      <w:spacing w:after="120"/>
      <w:jc w:val="both"/>
      <w:outlineLvl w:val="2"/>
    </w:pPr>
    <w:rPr>
      <w:rFonts w:eastAsia="Times New Roman"/>
      <w:b/>
      <w:szCs w:val="20"/>
      <w:lang w:val="ru-RU"/>
    </w:rPr>
  </w:style>
  <w:style w:type="paragraph" w:styleId="4">
    <w:name w:val="heading 4"/>
    <w:basedOn w:val="a"/>
    <w:next w:val="a"/>
    <w:link w:val="40"/>
    <w:qFormat/>
    <w:locked/>
    <w:rsid w:val="00790549"/>
    <w:pPr>
      <w:keepNext/>
      <w:spacing w:after="120"/>
      <w:jc w:val="center"/>
      <w:outlineLvl w:val="3"/>
    </w:pPr>
    <w:rPr>
      <w:rFonts w:eastAsia="Times New Roman"/>
      <w:b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2E40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link w:val="a3"/>
    <w:uiPriority w:val="99"/>
    <w:locked/>
    <w:rsid w:val="005C2E40"/>
    <w:rPr>
      <w:rFonts w:ascii="Times New Roman" w:hAnsi="Times New Roman" w:cs="Times New Roman"/>
      <w:sz w:val="28"/>
      <w:szCs w:val="28"/>
      <w:lang w:val="uk-UA" w:eastAsia="ru-RU"/>
    </w:rPr>
  </w:style>
  <w:style w:type="paragraph" w:styleId="a5">
    <w:name w:val="footer"/>
    <w:basedOn w:val="a"/>
    <w:link w:val="a6"/>
    <w:uiPriority w:val="99"/>
    <w:rsid w:val="005C2E40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link w:val="a5"/>
    <w:uiPriority w:val="99"/>
    <w:locked/>
    <w:rsid w:val="005C2E40"/>
    <w:rPr>
      <w:rFonts w:ascii="Times New Roman" w:hAnsi="Times New Roman" w:cs="Times New Roman"/>
      <w:sz w:val="28"/>
      <w:szCs w:val="28"/>
      <w:lang w:val="uk-UA" w:eastAsia="ru-RU"/>
    </w:rPr>
  </w:style>
  <w:style w:type="paragraph" w:styleId="a7">
    <w:name w:val="List Paragraph"/>
    <w:basedOn w:val="a"/>
    <w:uiPriority w:val="99"/>
    <w:qFormat/>
    <w:rsid w:val="00143ED3"/>
    <w:pPr>
      <w:ind w:left="720"/>
      <w:contextualSpacing/>
    </w:pPr>
  </w:style>
  <w:style w:type="paragraph" w:customStyle="1" w:styleId="rvps2">
    <w:name w:val="rvps2"/>
    <w:basedOn w:val="a"/>
    <w:rsid w:val="003B74AA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  <w:style w:type="paragraph" w:customStyle="1" w:styleId="11">
    <w:name w:val="Основний текст1"/>
    <w:basedOn w:val="a"/>
    <w:uiPriority w:val="99"/>
    <w:rsid w:val="003B74AA"/>
    <w:pPr>
      <w:widowControl w:val="0"/>
      <w:snapToGrid w:val="0"/>
    </w:pPr>
    <w:rPr>
      <w:rFonts w:eastAsia="Times New Roman"/>
      <w:color w:val="000000"/>
      <w:sz w:val="24"/>
      <w:szCs w:val="20"/>
      <w:lang w:val="ru-RU"/>
    </w:rPr>
  </w:style>
  <w:style w:type="paragraph" w:customStyle="1" w:styleId="Default">
    <w:name w:val="Default"/>
    <w:uiPriority w:val="99"/>
    <w:rsid w:val="003B74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styleId="a8">
    <w:name w:val="Hyperlink"/>
    <w:uiPriority w:val="99"/>
    <w:rsid w:val="006434BA"/>
    <w:rPr>
      <w:rFonts w:cs="Times New Roman"/>
      <w:color w:val="0563C1"/>
      <w:u w:val="single"/>
    </w:rPr>
  </w:style>
  <w:style w:type="paragraph" w:styleId="a9">
    <w:name w:val="Balloon Text"/>
    <w:basedOn w:val="a"/>
    <w:link w:val="aa"/>
    <w:uiPriority w:val="99"/>
    <w:semiHidden/>
    <w:rsid w:val="00626609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626609"/>
    <w:rPr>
      <w:rFonts w:ascii="Segoe UI" w:hAnsi="Segoe UI" w:cs="Segoe UI"/>
      <w:sz w:val="18"/>
      <w:szCs w:val="18"/>
      <w:lang w:val="uk-UA" w:eastAsia="ru-RU"/>
    </w:rPr>
  </w:style>
  <w:style w:type="paragraph" w:customStyle="1" w:styleId="msonormalcxspmiddle">
    <w:name w:val="msonormalcxspmiddle"/>
    <w:basedOn w:val="a"/>
    <w:uiPriority w:val="99"/>
    <w:rsid w:val="00CD1F76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  <w:style w:type="character" w:customStyle="1" w:styleId="ab">
    <w:name w:val="Основной текст_"/>
    <w:link w:val="12"/>
    <w:uiPriority w:val="99"/>
    <w:locked/>
    <w:rsid w:val="00BD50E8"/>
    <w:rPr>
      <w:rFonts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b"/>
    <w:uiPriority w:val="99"/>
    <w:rsid w:val="00BD50E8"/>
    <w:pPr>
      <w:widowControl w:val="0"/>
      <w:shd w:val="clear" w:color="auto" w:fill="FFFFFF"/>
      <w:ind w:firstLine="400"/>
    </w:pPr>
    <w:rPr>
      <w:rFonts w:ascii="Calibri" w:hAnsi="Calibri"/>
      <w:sz w:val="26"/>
      <w:szCs w:val="26"/>
      <w:lang/>
    </w:rPr>
  </w:style>
  <w:style w:type="character" w:styleId="ac">
    <w:name w:val="FollowedHyperlink"/>
    <w:uiPriority w:val="99"/>
    <w:semiHidden/>
    <w:rsid w:val="00E57ACE"/>
    <w:rPr>
      <w:rFonts w:cs="Times New Roman"/>
      <w:color w:val="954F72"/>
      <w:u w:val="single"/>
    </w:rPr>
  </w:style>
  <w:style w:type="paragraph" w:customStyle="1" w:styleId="NoSpacing1">
    <w:name w:val="No Spacing1"/>
    <w:uiPriority w:val="99"/>
    <w:rsid w:val="00BD50C3"/>
    <w:rPr>
      <w:rFonts w:eastAsia="Times New Roman"/>
      <w:sz w:val="22"/>
      <w:szCs w:val="22"/>
    </w:rPr>
  </w:style>
  <w:style w:type="paragraph" w:styleId="ad">
    <w:name w:val="Normal (Web)"/>
    <w:basedOn w:val="a"/>
    <w:uiPriority w:val="99"/>
    <w:rsid w:val="005735B4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  <w:style w:type="character" w:styleId="ae">
    <w:name w:val="Strong"/>
    <w:uiPriority w:val="99"/>
    <w:qFormat/>
    <w:rsid w:val="005735B4"/>
    <w:rPr>
      <w:rFonts w:cs="Times New Roman"/>
      <w:b/>
    </w:rPr>
  </w:style>
  <w:style w:type="character" w:customStyle="1" w:styleId="rvts0">
    <w:name w:val="rvts0"/>
    <w:uiPriority w:val="99"/>
    <w:rsid w:val="00BD0520"/>
    <w:rPr>
      <w:rFonts w:cs="Times New Roman"/>
    </w:rPr>
  </w:style>
  <w:style w:type="paragraph" w:styleId="2">
    <w:name w:val="Body Text Indent 2"/>
    <w:basedOn w:val="a"/>
    <w:link w:val="20"/>
    <w:rsid w:val="00DF017B"/>
    <w:pPr>
      <w:spacing w:after="120" w:line="480" w:lineRule="auto"/>
      <w:ind w:left="283"/>
    </w:pPr>
    <w:rPr>
      <w:sz w:val="20"/>
      <w:szCs w:val="20"/>
      <w:lang/>
    </w:rPr>
  </w:style>
  <w:style w:type="character" w:customStyle="1" w:styleId="20">
    <w:name w:val="Основной текст с отступом 2 Знак"/>
    <w:link w:val="2"/>
    <w:rsid w:val="00DF017B"/>
    <w:rPr>
      <w:rFonts w:ascii="Times New Roman" w:hAnsi="Times New Roman"/>
      <w:lang w:eastAsia="ru-RU"/>
    </w:rPr>
  </w:style>
  <w:style w:type="character" w:customStyle="1" w:styleId="30">
    <w:name w:val="Заголовок 3 Знак"/>
    <w:link w:val="3"/>
    <w:rsid w:val="00790549"/>
    <w:rPr>
      <w:rFonts w:ascii="Times New Roman" w:eastAsia="Times New Roman" w:hAnsi="Times New Roman"/>
      <w:b/>
      <w:sz w:val="28"/>
      <w:lang w:val="ru-RU" w:eastAsia="ru-RU"/>
    </w:rPr>
  </w:style>
  <w:style w:type="character" w:customStyle="1" w:styleId="40">
    <w:name w:val="Заголовок 4 Знак"/>
    <w:link w:val="4"/>
    <w:rsid w:val="00790549"/>
    <w:rPr>
      <w:rFonts w:ascii="Times New Roman" w:eastAsia="Times New Roman" w:hAnsi="Times New Roman"/>
      <w:b/>
      <w:sz w:val="28"/>
      <w:lang w:val="ru-RU" w:eastAsia="ru-RU"/>
    </w:rPr>
  </w:style>
  <w:style w:type="character" w:customStyle="1" w:styleId="10">
    <w:name w:val="Заголовок 1 Знак"/>
    <w:link w:val="1"/>
    <w:rsid w:val="0079054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f">
    <w:name w:val="Body Text Indent"/>
    <w:basedOn w:val="a"/>
    <w:link w:val="af0"/>
    <w:uiPriority w:val="99"/>
    <w:unhideWhenUsed/>
    <w:rsid w:val="00790549"/>
    <w:pPr>
      <w:spacing w:after="120"/>
      <w:ind w:left="283"/>
    </w:pPr>
    <w:rPr>
      <w:lang/>
    </w:rPr>
  </w:style>
  <w:style w:type="character" w:customStyle="1" w:styleId="af0">
    <w:name w:val="Основной текст с отступом Знак"/>
    <w:link w:val="af"/>
    <w:uiPriority w:val="99"/>
    <w:rsid w:val="00790549"/>
    <w:rPr>
      <w:rFonts w:ascii="Times New Roman" w:hAnsi="Times New Roman"/>
      <w:sz w:val="28"/>
      <w:szCs w:val="28"/>
      <w:lang w:eastAsia="ru-RU"/>
    </w:rPr>
  </w:style>
  <w:style w:type="paragraph" w:customStyle="1" w:styleId="FR1">
    <w:name w:val="FR1"/>
    <w:rsid w:val="00790549"/>
    <w:pPr>
      <w:widowControl w:val="0"/>
      <w:autoSpaceDE w:val="0"/>
      <w:autoSpaceDN w:val="0"/>
      <w:adjustRightInd w:val="0"/>
      <w:ind w:left="160"/>
      <w:jc w:val="center"/>
    </w:pPr>
    <w:rPr>
      <w:rFonts w:ascii="Times New Roman" w:eastAsia="Times New Roman" w:hAnsi="Times New Roman"/>
      <w:b/>
      <w:bCs/>
      <w:sz w:val="32"/>
      <w:szCs w:val="32"/>
      <w:lang w:val="uk-UA"/>
    </w:rPr>
  </w:style>
  <w:style w:type="paragraph" w:customStyle="1" w:styleId="41">
    <w:name w:val="Знак Знак4 Знак Знак"/>
    <w:basedOn w:val="a"/>
    <w:rsid w:val="001C1ECC"/>
    <w:rPr>
      <w:rFonts w:ascii="Verdana" w:eastAsia="Times New Roman" w:hAnsi="Verdana" w:cs="Verdana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94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p.sso.zit@gmail.com" TargetMode="External"/><Relationship Id="rId13" Type="http://schemas.openxmlformats.org/officeDocument/2006/relationships/hyperlink" Target="mailto:vrp.sso.zit@gmail.com" TargetMode="External"/><Relationship Id="rId18" Type="http://schemas.openxmlformats.org/officeDocument/2006/relationships/hyperlink" Target="mailto:vrp.sso.zit@gmail.com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vrp.sso.zit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vrp.sso.zit@gmail.com" TargetMode="External"/><Relationship Id="rId17" Type="http://schemas.openxmlformats.org/officeDocument/2006/relationships/hyperlink" Target="mailto:vrp.sso.zit@gmail.com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vrp.sso.zit@gmail.com" TargetMode="External"/><Relationship Id="rId20" Type="http://schemas.openxmlformats.org/officeDocument/2006/relationships/hyperlink" Target="mailto:vrp.sso.zit@gmail.com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rp.sso.zit@gmail.com" TargetMode="External"/><Relationship Id="rId24" Type="http://schemas.openxmlformats.org/officeDocument/2006/relationships/header" Target="header1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mailto:vrp.sso.zit@gmail.com" TargetMode="External"/><Relationship Id="rId23" Type="http://schemas.openxmlformats.org/officeDocument/2006/relationships/hyperlink" Target="mailto:vrp.sso.zit@gmail.com" TargetMode="External"/><Relationship Id="rId28" Type="http://schemas.openxmlformats.org/officeDocument/2006/relationships/header" Target="header3.xml"/><Relationship Id="rId10" Type="http://schemas.openxmlformats.org/officeDocument/2006/relationships/hyperlink" Target="mailto:vrp.sso.zit@gmail.com" TargetMode="External"/><Relationship Id="rId19" Type="http://schemas.openxmlformats.org/officeDocument/2006/relationships/hyperlink" Target="mailto:vrp.sso.zit@gmail.co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vrp.sso.zit@gmail.com" TargetMode="External"/><Relationship Id="rId14" Type="http://schemas.openxmlformats.org/officeDocument/2006/relationships/hyperlink" Target="mailto:vrp.sso.zit@gmail.com" TargetMode="External"/><Relationship Id="rId22" Type="http://schemas.openxmlformats.org/officeDocument/2006/relationships/hyperlink" Target="mailto:vrp.sso.zit@gmail.com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D4171-0FA5-43E6-A724-5D5052D71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</Pages>
  <Words>17664</Words>
  <Characters>100687</Characters>
  <Application>Microsoft Office Word</Application>
  <DocSecurity>0</DocSecurity>
  <Lines>839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16.5-12</dc:creator>
  <cp:keywords/>
  <dc:description/>
  <cp:lastModifiedBy>SamLab.ws</cp:lastModifiedBy>
  <cp:revision>65</cp:revision>
  <cp:lastPrinted>2019-10-31T15:39:00Z</cp:lastPrinted>
  <dcterms:created xsi:type="dcterms:W3CDTF">2019-10-19T08:39:00Z</dcterms:created>
  <dcterms:modified xsi:type="dcterms:W3CDTF">2020-01-22T11:54:00Z</dcterms:modified>
</cp:coreProperties>
</file>